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FE" w:rsidRPr="007261C4" w:rsidRDefault="009272FE" w:rsidP="00706EEB">
      <w:bookmarkStart w:id="0" w:name="_Toc410587793"/>
      <w:bookmarkStart w:id="1" w:name="_Toc405972666"/>
      <w:bookmarkStart w:id="2" w:name="_GoBack"/>
      <w:bookmarkEnd w:id="2"/>
    </w:p>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 w:rsidR="009272FE" w:rsidRPr="007261C4" w:rsidRDefault="009272FE" w:rsidP="00706EEB">
      <w:pPr>
        <w:rPr>
          <w:sz w:val="36"/>
          <w:szCs w:val="36"/>
        </w:rPr>
      </w:pPr>
    </w:p>
    <w:p w:rsidR="007E6507" w:rsidRPr="007261C4" w:rsidRDefault="007E6507" w:rsidP="00706EEB">
      <w:pPr>
        <w:jc w:val="center"/>
        <w:rPr>
          <w:rFonts w:ascii="Times New Roman" w:hAnsi="Times New Roman" w:cs="Times New Roman"/>
          <w:b/>
          <w:sz w:val="52"/>
          <w:szCs w:val="52"/>
        </w:rPr>
      </w:pPr>
      <w:bookmarkStart w:id="3" w:name="_Toc410963357"/>
      <w:r w:rsidRPr="007261C4">
        <w:rPr>
          <w:rFonts w:ascii="Times New Roman" w:hAnsi="Times New Roman" w:cs="Times New Roman"/>
          <w:b/>
          <w:sz w:val="52"/>
          <w:szCs w:val="52"/>
        </w:rPr>
        <w:t>Примерная основная образовательная программа начального общего образования</w:t>
      </w:r>
      <w:bookmarkEnd w:id="0"/>
      <w:bookmarkEnd w:id="3"/>
    </w:p>
    <w:p w:rsidR="007E6507" w:rsidRPr="007261C4" w:rsidRDefault="007E6507" w:rsidP="008A118F">
      <w:pPr>
        <w:spacing w:after="0" w:line="360" w:lineRule="auto"/>
        <w:ind w:firstLine="709"/>
      </w:pPr>
    </w:p>
    <w:p w:rsidR="00045112" w:rsidRPr="007261C4" w:rsidRDefault="007E6507" w:rsidP="00045112">
      <w:pPr>
        <w:pStyle w:val="1d"/>
      </w:pPr>
      <w:r w:rsidRPr="007261C4">
        <w:br w:type="page"/>
      </w:r>
    </w:p>
    <w:p w:rsidR="00045112" w:rsidRPr="007261C4" w:rsidRDefault="00045112" w:rsidP="00045112">
      <w:pPr>
        <w:pStyle w:val="1d"/>
      </w:pPr>
      <w:r w:rsidRPr="007261C4">
        <w:lastRenderedPageBreak/>
        <w:t>Содержание</w:t>
      </w:r>
    </w:p>
    <w:p w:rsidR="00706EEB" w:rsidRPr="007261C4" w:rsidRDefault="00C2469D" w:rsidP="00045112">
      <w:pPr>
        <w:pStyle w:val="1d"/>
        <w:jc w:val="left"/>
        <w:rPr>
          <w:rFonts w:eastAsiaTheme="minorEastAsia"/>
          <w:noProof/>
          <w:lang w:eastAsia="ru-RU"/>
        </w:rPr>
      </w:pPr>
      <w:r w:rsidRPr="007261C4">
        <w:fldChar w:fldCharType="begin"/>
      </w:r>
      <w:r w:rsidR="00A94410" w:rsidRPr="007261C4">
        <w:instrText xml:space="preserve"> TOC \o "1-4" \h \z \u </w:instrText>
      </w:r>
      <w:r w:rsidRPr="007261C4">
        <w:fldChar w:fldCharType="separate"/>
      </w:r>
      <w:hyperlink w:anchor="_Toc410964323" w:history="1">
        <w:r w:rsidR="00706EEB" w:rsidRPr="007261C4">
          <w:rPr>
            <w:rStyle w:val="ab"/>
            <w:noProof/>
            <w:color w:val="auto"/>
          </w:rPr>
          <w:t>1.</w:t>
        </w:r>
        <w:r w:rsidR="00706EEB" w:rsidRPr="007261C4">
          <w:rPr>
            <w:rFonts w:eastAsiaTheme="minorEastAsia"/>
            <w:noProof/>
            <w:lang w:eastAsia="ru-RU"/>
          </w:rPr>
          <w:tab/>
        </w:r>
        <w:r w:rsidR="00706EEB" w:rsidRPr="007261C4">
          <w:rPr>
            <w:rStyle w:val="ab"/>
            <w:noProof/>
            <w:color w:val="auto"/>
          </w:rPr>
          <w:t>Целевой раздел</w:t>
        </w:r>
        <w:r w:rsidR="00706EEB" w:rsidRPr="007261C4">
          <w:rPr>
            <w:noProof/>
            <w:webHidden/>
          </w:rPr>
          <w:tab/>
        </w:r>
        <w:r w:rsidRPr="007261C4">
          <w:rPr>
            <w:noProof/>
            <w:webHidden/>
          </w:rPr>
          <w:fldChar w:fldCharType="begin"/>
        </w:r>
        <w:r w:rsidR="00706EEB" w:rsidRPr="007261C4">
          <w:rPr>
            <w:noProof/>
            <w:webHidden/>
          </w:rPr>
          <w:instrText xml:space="preserve"> PAGEREF _Toc410964323 \h </w:instrText>
        </w:r>
        <w:r w:rsidRPr="007261C4">
          <w:rPr>
            <w:noProof/>
            <w:webHidden/>
          </w:rPr>
        </w:r>
        <w:r w:rsidRPr="007261C4">
          <w:rPr>
            <w:noProof/>
            <w:webHidden/>
          </w:rPr>
          <w:fldChar w:fldCharType="separate"/>
        </w:r>
        <w:r w:rsidR="00257406" w:rsidRPr="007261C4">
          <w:rPr>
            <w:noProof/>
            <w:webHidden/>
          </w:rPr>
          <w:t>4</w:t>
        </w:r>
        <w:r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24" w:history="1">
        <w:r w:rsidR="00706EEB" w:rsidRPr="007261C4">
          <w:rPr>
            <w:rStyle w:val="ab"/>
            <w:noProof/>
            <w:color w:val="auto"/>
          </w:rPr>
          <w:t>1.2.</w:t>
        </w:r>
        <w:r w:rsidR="00706EEB" w:rsidRPr="007261C4">
          <w:rPr>
            <w:rFonts w:eastAsiaTheme="minorEastAsia"/>
            <w:noProof/>
            <w:lang w:eastAsia="ru-RU"/>
          </w:rPr>
          <w:tab/>
        </w:r>
        <w:r w:rsidR="00706EEB" w:rsidRPr="007261C4">
          <w:rPr>
            <w:rStyle w:val="ab"/>
            <w:noProof/>
            <w:color w:val="auto"/>
          </w:rPr>
          <w:t>Планируемые результаты освоения основной образовательной программы начального общего образования</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_Toc410964324 \h </w:instrText>
        </w:r>
        <w:r w:rsidR="00C2469D" w:rsidRPr="007261C4">
          <w:rPr>
            <w:noProof/>
            <w:webHidden/>
          </w:rPr>
        </w:r>
        <w:r w:rsidR="00C2469D" w:rsidRPr="007261C4">
          <w:rPr>
            <w:noProof/>
            <w:webHidden/>
          </w:rPr>
          <w:fldChar w:fldCharType="separate"/>
        </w:r>
        <w:r w:rsidR="00257406" w:rsidRPr="007261C4">
          <w:rPr>
            <w:noProof/>
            <w:webHidden/>
          </w:rPr>
          <w:t>8</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25" w:history="1">
        <w:r w:rsidR="00706EEB" w:rsidRPr="007261C4">
          <w:rPr>
            <w:rStyle w:val="ab"/>
            <w:rFonts w:eastAsia="@Arial Unicode MS"/>
            <w:noProof/>
            <w:color w:val="auto"/>
          </w:rPr>
          <w:t>1.2.1. Формирование универсальных учебных действий</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_Toc410964325 \h </w:instrText>
        </w:r>
        <w:r w:rsidR="00C2469D" w:rsidRPr="007261C4">
          <w:rPr>
            <w:noProof/>
            <w:webHidden/>
          </w:rPr>
        </w:r>
        <w:r w:rsidR="00C2469D" w:rsidRPr="007261C4">
          <w:rPr>
            <w:noProof/>
            <w:webHidden/>
          </w:rPr>
          <w:fldChar w:fldCharType="separate"/>
        </w:r>
        <w:r w:rsidR="00257406" w:rsidRPr="007261C4">
          <w:rPr>
            <w:noProof/>
            <w:webHidden/>
          </w:rPr>
          <w:t>12</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27" w:history="1">
        <w:r w:rsidR="00706EEB" w:rsidRPr="007261C4">
          <w:rPr>
            <w:rStyle w:val="ab"/>
            <w:rFonts w:eastAsia="@Arial Unicode MS"/>
            <w:noProof/>
            <w:color w:val="auto"/>
          </w:rPr>
          <w:t>1.2.2 Русский язык</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_Toc410964327 \h </w:instrText>
        </w:r>
        <w:r w:rsidR="00C2469D" w:rsidRPr="007261C4">
          <w:rPr>
            <w:noProof/>
            <w:webHidden/>
          </w:rPr>
        </w:r>
        <w:r w:rsidR="00C2469D" w:rsidRPr="007261C4">
          <w:rPr>
            <w:noProof/>
            <w:webHidden/>
          </w:rPr>
          <w:fldChar w:fldCharType="separate"/>
        </w:r>
        <w:r w:rsidR="00257406" w:rsidRPr="007261C4">
          <w:rPr>
            <w:noProof/>
            <w:webHidden/>
          </w:rPr>
          <w:t>26</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28" w:history="1">
        <w:r w:rsidR="00706EEB" w:rsidRPr="007261C4">
          <w:rPr>
            <w:rStyle w:val="ab"/>
            <w:rFonts w:eastAsia="@Arial Unicode MS"/>
            <w:noProof/>
            <w:color w:val="auto"/>
          </w:rPr>
          <w:t>1.2.3. Литературное чтение</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_Toc410964328 \h </w:instrText>
        </w:r>
        <w:r w:rsidR="00C2469D" w:rsidRPr="007261C4">
          <w:rPr>
            <w:noProof/>
            <w:webHidden/>
          </w:rPr>
        </w:r>
        <w:r w:rsidR="00C2469D" w:rsidRPr="007261C4">
          <w:rPr>
            <w:noProof/>
            <w:webHidden/>
          </w:rPr>
          <w:fldChar w:fldCharType="separate"/>
        </w:r>
        <w:r w:rsidR="00257406" w:rsidRPr="007261C4">
          <w:rPr>
            <w:noProof/>
            <w:webHidden/>
          </w:rPr>
          <w:t>32</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29" w:history="1">
        <w:r w:rsidR="00706EEB" w:rsidRPr="007261C4">
          <w:rPr>
            <w:rStyle w:val="ab"/>
            <w:rFonts w:eastAsia="@Arial Unicode MS"/>
            <w:noProof/>
            <w:color w:val="auto"/>
          </w:rPr>
          <w:t>1.2.4. Иностранный язык (английский)</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_Toc410964329 \h </w:instrText>
        </w:r>
        <w:r w:rsidR="00C2469D" w:rsidRPr="007261C4">
          <w:rPr>
            <w:noProof/>
            <w:webHidden/>
          </w:rPr>
        </w:r>
        <w:r w:rsidR="00C2469D" w:rsidRPr="007261C4">
          <w:rPr>
            <w:noProof/>
            <w:webHidden/>
          </w:rPr>
          <w:fldChar w:fldCharType="separate"/>
        </w:r>
        <w:r w:rsidR="00257406" w:rsidRPr="007261C4">
          <w:rPr>
            <w:noProof/>
            <w:webHidden/>
          </w:rPr>
          <w:t>38</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30" w:history="1">
        <w:r w:rsidR="00706EEB" w:rsidRPr="007261C4">
          <w:rPr>
            <w:rStyle w:val="ab"/>
            <w:rFonts w:eastAsia="@Arial Unicode MS"/>
            <w:noProof/>
            <w:color w:val="auto"/>
          </w:rPr>
          <w:t>1.2.5. Математика и информатика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_Toc410964330 \h </w:instrText>
        </w:r>
        <w:r w:rsidR="00C2469D" w:rsidRPr="007261C4">
          <w:rPr>
            <w:noProof/>
            <w:webHidden/>
          </w:rPr>
        </w:r>
        <w:r w:rsidR="00C2469D" w:rsidRPr="007261C4">
          <w:rPr>
            <w:noProof/>
            <w:webHidden/>
          </w:rPr>
          <w:fldChar w:fldCharType="separate"/>
        </w:r>
        <w:r w:rsidR="00257406" w:rsidRPr="007261C4">
          <w:rPr>
            <w:noProof/>
            <w:webHidden/>
          </w:rPr>
          <w:t>44</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31" w:history="1">
        <w:r w:rsidR="00706EEB" w:rsidRPr="007261C4">
          <w:rPr>
            <w:rStyle w:val="ab"/>
            <w:noProof/>
            <w:color w:val="auto"/>
          </w:rPr>
          <w:t>1.2.6. Обществознание и естествознание (Окружающий мир)</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_Toc410964331 \h </w:instrText>
        </w:r>
        <w:r w:rsidR="00C2469D" w:rsidRPr="007261C4">
          <w:rPr>
            <w:noProof/>
            <w:webHidden/>
          </w:rPr>
        </w:r>
        <w:r w:rsidR="00C2469D" w:rsidRPr="007261C4">
          <w:rPr>
            <w:noProof/>
            <w:webHidden/>
          </w:rPr>
          <w:fldChar w:fldCharType="separate"/>
        </w:r>
        <w:r w:rsidR="00257406" w:rsidRPr="007261C4">
          <w:rPr>
            <w:noProof/>
            <w:webHidden/>
          </w:rPr>
          <w:t>48</w:t>
        </w:r>
        <w:r w:rsidR="00C2469D" w:rsidRPr="007261C4">
          <w:rPr>
            <w:noProof/>
            <w:webHidden/>
          </w:rPr>
          <w:fldChar w:fldCharType="end"/>
        </w:r>
      </w:hyperlink>
    </w:p>
    <w:p w:rsidR="00706EEB" w:rsidRPr="007261C4" w:rsidRDefault="001B39F6" w:rsidP="00045112">
      <w:pPr>
        <w:pStyle w:val="3b"/>
        <w:rPr>
          <w:rFonts w:ascii="Times New Roman" w:eastAsiaTheme="minorEastAsia" w:hAnsi="Times New Roman" w:cs="Times New Roman"/>
          <w:noProof/>
          <w:sz w:val="28"/>
          <w:szCs w:val="28"/>
          <w:lang w:eastAsia="ru-RU"/>
        </w:rPr>
      </w:pPr>
      <w:hyperlink w:anchor="_Toc410964332" w:history="1">
        <w:r w:rsidR="00706EEB" w:rsidRPr="007261C4">
          <w:rPr>
            <w:rStyle w:val="ab"/>
            <w:rFonts w:ascii="Times New Roman" w:hAnsi="Times New Roman" w:cs="Times New Roman"/>
            <w:noProof/>
            <w:color w:val="auto"/>
            <w:sz w:val="28"/>
            <w:szCs w:val="28"/>
          </w:rPr>
          <w:t>1.2.7. Основы религиозных культур и светской этики</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_Toc410964332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52</w:t>
        </w:r>
        <w:r w:rsidR="00C2469D" w:rsidRPr="007261C4">
          <w:rPr>
            <w:rFonts w:ascii="Times New Roman" w:hAnsi="Times New Roman" w:cs="Times New Roman"/>
            <w:noProof/>
            <w:webHidden/>
            <w:sz w:val="28"/>
            <w:szCs w:val="28"/>
          </w:rPr>
          <w:fldChar w:fldCharType="end"/>
        </w:r>
      </w:hyperlink>
    </w:p>
    <w:p w:rsidR="00706EEB" w:rsidRPr="007261C4" w:rsidRDefault="001B39F6" w:rsidP="00EC1B06">
      <w:pPr>
        <w:pStyle w:val="2f1"/>
        <w:rPr>
          <w:rFonts w:eastAsiaTheme="minorEastAsia"/>
          <w:noProof/>
          <w:lang w:eastAsia="ru-RU"/>
        </w:rPr>
      </w:pPr>
      <w:hyperlink w:anchor="_Toc410964333" w:history="1">
        <w:r w:rsidR="00706EEB" w:rsidRPr="007261C4">
          <w:rPr>
            <w:rStyle w:val="ab"/>
            <w:rFonts w:eastAsia="@Arial Unicode MS"/>
            <w:noProof/>
            <w:color w:val="auto"/>
          </w:rPr>
          <w:t>1.2.8. Изобразительное искусство</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_Toc410964333 \h </w:instrText>
        </w:r>
        <w:r w:rsidR="00C2469D" w:rsidRPr="007261C4">
          <w:rPr>
            <w:noProof/>
            <w:webHidden/>
          </w:rPr>
        </w:r>
        <w:r w:rsidR="00C2469D" w:rsidRPr="007261C4">
          <w:rPr>
            <w:noProof/>
            <w:webHidden/>
          </w:rPr>
          <w:fldChar w:fldCharType="separate"/>
        </w:r>
        <w:r w:rsidR="00257406" w:rsidRPr="007261C4">
          <w:rPr>
            <w:noProof/>
            <w:webHidden/>
          </w:rPr>
          <w:t>60</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34" w:history="1">
        <w:r w:rsidR="00706EEB" w:rsidRPr="007261C4">
          <w:rPr>
            <w:rStyle w:val="ab"/>
            <w:noProof/>
            <w:color w:val="auto"/>
          </w:rPr>
          <w:t>1.2.9. Музыка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_Toc410964334 \h </w:instrText>
        </w:r>
        <w:r w:rsidR="00C2469D" w:rsidRPr="007261C4">
          <w:rPr>
            <w:noProof/>
            <w:webHidden/>
          </w:rPr>
        </w:r>
        <w:r w:rsidR="00C2469D" w:rsidRPr="007261C4">
          <w:rPr>
            <w:noProof/>
            <w:webHidden/>
          </w:rPr>
          <w:fldChar w:fldCharType="separate"/>
        </w:r>
        <w:r w:rsidR="00257406" w:rsidRPr="007261C4">
          <w:rPr>
            <w:noProof/>
            <w:webHidden/>
          </w:rPr>
          <w:t>65</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35" w:history="1">
        <w:r w:rsidR="00706EEB" w:rsidRPr="007261C4">
          <w:rPr>
            <w:rStyle w:val="ab"/>
            <w:rFonts w:eastAsia="@Arial Unicode MS"/>
            <w:noProof/>
            <w:color w:val="auto"/>
          </w:rPr>
          <w:t>1.2.10. Технология</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_Toc410964335 \h </w:instrText>
        </w:r>
        <w:r w:rsidR="00C2469D" w:rsidRPr="007261C4">
          <w:rPr>
            <w:noProof/>
            <w:webHidden/>
          </w:rPr>
        </w:r>
        <w:r w:rsidR="00C2469D" w:rsidRPr="007261C4">
          <w:rPr>
            <w:noProof/>
            <w:webHidden/>
          </w:rPr>
          <w:fldChar w:fldCharType="separate"/>
        </w:r>
        <w:r w:rsidR="00257406" w:rsidRPr="007261C4">
          <w:rPr>
            <w:noProof/>
            <w:webHidden/>
          </w:rPr>
          <w:t>71</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36" w:history="1">
        <w:r w:rsidR="00706EEB" w:rsidRPr="007261C4">
          <w:rPr>
            <w:rStyle w:val="ab"/>
            <w:noProof/>
            <w:color w:val="auto"/>
          </w:rPr>
          <w:t>1.2.11. Физическая культура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_Toc410964336 \h </w:instrText>
        </w:r>
        <w:r w:rsidR="00C2469D" w:rsidRPr="007261C4">
          <w:rPr>
            <w:noProof/>
            <w:webHidden/>
          </w:rPr>
        </w:r>
        <w:r w:rsidR="00C2469D" w:rsidRPr="007261C4">
          <w:rPr>
            <w:noProof/>
            <w:webHidden/>
          </w:rPr>
          <w:fldChar w:fldCharType="separate"/>
        </w:r>
        <w:r w:rsidR="00257406" w:rsidRPr="007261C4">
          <w:rPr>
            <w:noProof/>
            <w:webHidden/>
          </w:rPr>
          <w:t>75</w:t>
        </w:r>
        <w:r w:rsidR="00C2469D" w:rsidRPr="007261C4">
          <w:rPr>
            <w:noProof/>
            <w:webHidden/>
          </w:rPr>
          <w:fldChar w:fldCharType="end"/>
        </w:r>
      </w:hyperlink>
    </w:p>
    <w:p w:rsidR="00706EEB" w:rsidRPr="007261C4" w:rsidRDefault="001B39F6" w:rsidP="00045112">
      <w:pPr>
        <w:pStyle w:val="3b"/>
        <w:rPr>
          <w:rFonts w:ascii="Times New Roman" w:eastAsiaTheme="minorEastAsia" w:hAnsi="Times New Roman" w:cs="Times New Roman"/>
          <w:noProof/>
          <w:sz w:val="28"/>
          <w:szCs w:val="28"/>
          <w:lang w:eastAsia="ru-RU"/>
        </w:rPr>
      </w:pPr>
      <w:hyperlink w:anchor="_Toc410964337" w:history="1">
        <w:r w:rsidR="00706EEB" w:rsidRPr="007261C4">
          <w:rPr>
            <w:rStyle w:val="ab"/>
            <w:rFonts w:ascii="Times New Roman" w:hAnsi="Times New Roman" w:cs="Times New Roman"/>
            <w:noProof/>
            <w:color w:val="auto"/>
            <w:sz w:val="28"/>
            <w:szCs w:val="28"/>
          </w:rPr>
          <w:t xml:space="preserve">1.3. Система оценки </w:t>
        </w:r>
        <w:r w:rsidR="00706EEB" w:rsidRPr="007261C4">
          <w:rPr>
            <w:rStyle w:val="ab"/>
            <w:rFonts w:ascii="Times New Roman" w:eastAsia="@Arial Unicode MS" w:hAnsi="Times New Roman" w:cs="Times New Roman"/>
            <w:noProof/>
            <w:color w:val="auto"/>
            <w:sz w:val="28"/>
            <w:szCs w:val="28"/>
          </w:rPr>
          <w:t>достижения планируемых результатов освоения основной образовательной программы</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_Toc410964337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79</w:t>
        </w:r>
        <w:r w:rsidR="00C2469D" w:rsidRPr="007261C4">
          <w:rPr>
            <w:rFonts w:ascii="Times New Roman" w:hAnsi="Times New Roman" w:cs="Times New Roman"/>
            <w:noProof/>
            <w:webHidden/>
            <w:sz w:val="28"/>
            <w:szCs w:val="28"/>
          </w:rPr>
          <w:fldChar w:fldCharType="end"/>
        </w:r>
      </w:hyperlink>
    </w:p>
    <w:p w:rsidR="00706EEB" w:rsidRPr="007261C4" w:rsidRDefault="001B39F6" w:rsidP="00045112">
      <w:pPr>
        <w:pStyle w:val="1d"/>
        <w:jc w:val="left"/>
        <w:rPr>
          <w:rFonts w:eastAsiaTheme="minorEastAsia"/>
          <w:noProof/>
          <w:lang w:eastAsia="ru-RU"/>
        </w:rPr>
      </w:pPr>
      <w:hyperlink w:anchor="_Toc410964338" w:history="1">
        <w:r w:rsidR="00706EEB" w:rsidRPr="007261C4">
          <w:rPr>
            <w:rStyle w:val="ab"/>
            <w:noProof/>
            <w:color w:val="auto"/>
          </w:rPr>
          <w:t xml:space="preserve">2. Содержательный раздел </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_Toc410964338 \h </w:instrText>
        </w:r>
        <w:r w:rsidR="00C2469D" w:rsidRPr="007261C4">
          <w:rPr>
            <w:noProof/>
            <w:webHidden/>
          </w:rPr>
        </w:r>
        <w:r w:rsidR="00C2469D" w:rsidRPr="007261C4">
          <w:rPr>
            <w:noProof/>
            <w:webHidden/>
          </w:rPr>
          <w:fldChar w:fldCharType="separate"/>
        </w:r>
        <w:r w:rsidR="00257406" w:rsidRPr="007261C4">
          <w:rPr>
            <w:noProof/>
            <w:webHidden/>
          </w:rPr>
          <w:t>103</w:t>
        </w:r>
        <w:r w:rsidR="00C2469D" w:rsidRPr="007261C4">
          <w:rPr>
            <w:noProof/>
            <w:webHidden/>
          </w:rPr>
          <w:fldChar w:fldCharType="end"/>
        </w:r>
      </w:hyperlink>
    </w:p>
    <w:p w:rsidR="003D5CB7" w:rsidRPr="007261C4" w:rsidRDefault="003D5CB7" w:rsidP="00EC1B06">
      <w:pPr>
        <w:ind w:left="284"/>
        <w:rPr>
          <w:rFonts w:ascii="Times New Roman" w:hAnsi="Times New Roman" w:cs="Times New Roman"/>
          <w:noProof/>
          <w:sz w:val="28"/>
          <w:szCs w:val="28"/>
        </w:rPr>
      </w:pPr>
      <w:r w:rsidRPr="007261C4">
        <w:rPr>
          <w:rFonts w:ascii="Times New Roman" w:hAnsi="Times New Roman" w:cs="Times New Roman"/>
          <w:noProof/>
          <w:sz w:val="28"/>
          <w:szCs w:val="28"/>
        </w:rPr>
        <w:t>2.1. Программа формирования у обучающихся универсальных учебных действий</w:t>
      </w:r>
      <w:r w:rsidR="00EC1B06" w:rsidRPr="007261C4">
        <w:rPr>
          <w:rFonts w:ascii="Times New Roman" w:hAnsi="Times New Roman" w:cs="Times New Roman"/>
          <w:noProof/>
          <w:sz w:val="28"/>
          <w:szCs w:val="28"/>
        </w:rPr>
        <w:t>………………………………………………………………………...</w:t>
      </w:r>
    </w:p>
    <w:p w:rsidR="00706EEB" w:rsidRPr="007261C4" w:rsidRDefault="001B39F6" w:rsidP="00EC1B06">
      <w:pPr>
        <w:pStyle w:val="2f1"/>
        <w:rPr>
          <w:rFonts w:eastAsiaTheme="minorEastAsia"/>
          <w:noProof/>
          <w:lang w:eastAsia="ru-RU"/>
        </w:rPr>
      </w:pPr>
      <w:hyperlink w:anchor="_Toc410964340" w:history="1">
        <w:r w:rsidR="00706EEB" w:rsidRPr="007261C4">
          <w:rPr>
            <w:rStyle w:val="ab"/>
            <w:noProof/>
            <w:color w:val="auto"/>
          </w:rPr>
          <w:t>2.2  Примерные рабочие программы учебных предметов</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_Toc410964340 \h </w:instrText>
        </w:r>
        <w:r w:rsidR="00C2469D" w:rsidRPr="007261C4">
          <w:rPr>
            <w:noProof/>
            <w:webHidden/>
          </w:rPr>
        </w:r>
        <w:r w:rsidR="00C2469D" w:rsidRPr="007261C4">
          <w:rPr>
            <w:noProof/>
            <w:webHidden/>
          </w:rPr>
          <w:fldChar w:fldCharType="separate"/>
        </w:r>
        <w:r w:rsidR="00257406" w:rsidRPr="007261C4">
          <w:rPr>
            <w:noProof/>
            <w:webHidden/>
          </w:rPr>
          <w:t>134</w:t>
        </w:r>
        <w:r w:rsidR="00C2469D" w:rsidRPr="007261C4">
          <w:rPr>
            <w:noProof/>
            <w:webHidden/>
          </w:rPr>
          <w:fldChar w:fldCharType="end"/>
        </w:r>
      </w:hyperlink>
    </w:p>
    <w:p w:rsidR="00706EEB" w:rsidRPr="007261C4" w:rsidRDefault="001B39F6" w:rsidP="00045112">
      <w:pPr>
        <w:pStyle w:val="3b"/>
        <w:rPr>
          <w:rFonts w:ascii="Times New Roman" w:eastAsiaTheme="minorEastAsia" w:hAnsi="Times New Roman" w:cs="Times New Roman"/>
          <w:noProof/>
          <w:sz w:val="28"/>
          <w:szCs w:val="28"/>
          <w:lang w:eastAsia="ru-RU"/>
        </w:rPr>
      </w:pPr>
      <w:hyperlink w:anchor="_Toc410964341" w:history="1">
        <w:r w:rsidR="00706EEB" w:rsidRPr="007261C4">
          <w:rPr>
            <w:rStyle w:val="ab"/>
            <w:rFonts w:ascii="Times New Roman" w:eastAsia="@Arial Unicode MS" w:hAnsi="Times New Roman" w:cs="Times New Roman"/>
            <w:noProof/>
            <w:color w:val="auto"/>
            <w:sz w:val="28"/>
            <w:szCs w:val="28"/>
          </w:rPr>
          <w:t>2.2.1. Общие положения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_Toc410964341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134</w:t>
        </w:r>
        <w:r w:rsidR="00C2469D" w:rsidRPr="007261C4">
          <w:rPr>
            <w:rFonts w:ascii="Times New Roman" w:hAnsi="Times New Roman" w:cs="Times New Roman"/>
            <w:noProof/>
            <w:webHidden/>
            <w:sz w:val="28"/>
            <w:szCs w:val="28"/>
          </w:rPr>
          <w:fldChar w:fldCharType="end"/>
        </w:r>
      </w:hyperlink>
    </w:p>
    <w:p w:rsidR="00706EEB" w:rsidRPr="007261C4" w:rsidRDefault="001B39F6" w:rsidP="00045112">
      <w:pPr>
        <w:pStyle w:val="3b"/>
        <w:rPr>
          <w:rFonts w:ascii="Times New Roman" w:eastAsiaTheme="minorEastAsia" w:hAnsi="Times New Roman" w:cs="Times New Roman"/>
          <w:noProof/>
          <w:sz w:val="28"/>
          <w:szCs w:val="28"/>
          <w:lang w:eastAsia="ru-RU"/>
        </w:rPr>
      </w:pPr>
      <w:hyperlink w:anchor="_Toc410964342" w:history="1">
        <w:r w:rsidR="00706EEB" w:rsidRPr="007261C4">
          <w:rPr>
            <w:rStyle w:val="ab"/>
            <w:rFonts w:ascii="Times New Roman" w:eastAsia="@Arial Unicode MS" w:hAnsi="Times New Roman" w:cs="Times New Roman"/>
            <w:noProof/>
            <w:color w:val="auto"/>
            <w:sz w:val="28"/>
            <w:szCs w:val="28"/>
          </w:rPr>
          <w:t>2.2.2. Основное содержание учебных предметов на уровне  начального общего образования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_Toc410964342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137</w:t>
        </w:r>
        <w:r w:rsidR="00C2469D" w:rsidRPr="007261C4">
          <w:rPr>
            <w:rFonts w:ascii="Times New Roman" w:hAnsi="Times New Roman" w:cs="Times New Roman"/>
            <w:noProof/>
            <w:webHidden/>
            <w:sz w:val="28"/>
            <w:szCs w:val="28"/>
          </w:rPr>
          <w:fldChar w:fldCharType="end"/>
        </w:r>
      </w:hyperlink>
    </w:p>
    <w:p w:rsidR="00706EEB" w:rsidRPr="007261C4" w:rsidRDefault="001B39F6" w:rsidP="00EC1B06">
      <w:pPr>
        <w:pStyle w:val="2f1"/>
        <w:rPr>
          <w:rFonts w:eastAsiaTheme="minorEastAsia"/>
          <w:noProof/>
          <w:lang w:eastAsia="ru-RU"/>
        </w:rPr>
      </w:pPr>
      <w:hyperlink w:anchor="_Toc410964343" w:history="1">
        <w:r w:rsidR="00706EEB" w:rsidRPr="007261C4">
          <w:rPr>
            <w:rStyle w:val="ab"/>
            <w:rFonts w:eastAsia="@Arial Unicode MS"/>
            <w:noProof/>
            <w:color w:val="auto"/>
          </w:rPr>
          <w:t>2.2.2.1.</w:t>
        </w:r>
        <w:r w:rsidR="00706EEB" w:rsidRPr="007261C4">
          <w:rPr>
            <w:rFonts w:eastAsiaTheme="minorEastAsia"/>
            <w:noProof/>
            <w:lang w:eastAsia="ru-RU"/>
          </w:rPr>
          <w:tab/>
        </w:r>
        <w:r w:rsidR="00706EEB" w:rsidRPr="007261C4">
          <w:rPr>
            <w:rStyle w:val="ab"/>
            <w:rFonts w:eastAsia="@Arial Unicode MS"/>
            <w:noProof/>
            <w:color w:val="auto"/>
          </w:rPr>
          <w:t>Русский язык</w:t>
        </w:r>
        <w:r w:rsidR="00C2469D" w:rsidRPr="007261C4">
          <w:rPr>
            <w:noProof/>
            <w:webHidden/>
          </w:rPr>
          <w:fldChar w:fldCharType="begin"/>
        </w:r>
        <w:r w:rsidR="00706EEB" w:rsidRPr="007261C4">
          <w:rPr>
            <w:noProof/>
            <w:webHidden/>
          </w:rPr>
          <w:instrText xml:space="preserve"> PAGEREF _Toc410964343 \h </w:instrText>
        </w:r>
        <w:r w:rsidR="00C2469D" w:rsidRPr="007261C4">
          <w:rPr>
            <w:noProof/>
            <w:webHidden/>
          </w:rPr>
        </w:r>
        <w:r w:rsidR="00C2469D" w:rsidRPr="007261C4">
          <w:rPr>
            <w:noProof/>
            <w:webHidden/>
          </w:rPr>
          <w:fldChar w:fldCharType="separate"/>
        </w:r>
        <w:r w:rsidR="00257406" w:rsidRPr="007261C4">
          <w:rPr>
            <w:noProof/>
            <w:webHidden/>
          </w:rPr>
          <w:t>137</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44" w:history="1">
        <w:r w:rsidR="00706EEB" w:rsidRPr="007261C4">
          <w:rPr>
            <w:rStyle w:val="ab"/>
            <w:noProof/>
            <w:color w:val="auto"/>
          </w:rPr>
          <w:t>2.2.2.2.Литературное чтение</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_Toc410964344 \h </w:instrText>
        </w:r>
        <w:r w:rsidR="00C2469D" w:rsidRPr="007261C4">
          <w:rPr>
            <w:noProof/>
            <w:webHidden/>
          </w:rPr>
        </w:r>
        <w:r w:rsidR="00C2469D" w:rsidRPr="007261C4">
          <w:rPr>
            <w:noProof/>
            <w:webHidden/>
          </w:rPr>
          <w:fldChar w:fldCharType="separate"/>
        </w:r>
        <w:r w:rsidR="00257406" w:rsidRPr="007261C4">
          <w:rPr>
            <w:noProof/>
            <w:webHidden/>
          </w:rPr>
          <w:t>145</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45" w:history="1">
        <w:r w:rsidR="00706EEB" w:rsidRPr="007261C4">
          <w:rPr>
            <w:rStyle w:val="ab"/>
            <w:noProof/>
            <w:color w:val="auto"/>
          </w:rPr>
          <w:t>2.2.2.3.Иностранный язык</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_Toc410964345 \h </w:instrText>
        </w:r>
        <w:r w:rsidR="00C2469D" w:rsidRPr="007261C4">
          <w:rPr>
            <w:noProof/>
            <w:webHidden/>
          </w:rPr>
        </w:r>
        <w:r w:rsidR="00C2469D" w:rsidRPr="007261C4">
          <w:rPr>
            <w:noProof/>
            <w:webHidden/>
          </w:rPr>
          <w:fldChar w:fldCharType="separate"/>
        </w:r>
        <w:r w:rsidR="00257406" w:rsidRPr="007261C4">
          <w:rPr>
            <w:noProof/>
            <w:webHidden/>
          </w:rPr>
          <w:t>150</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46" w:history="1">
        <w:r w:rsidR="00706EEB" w:rsidRPr="007261C4">
          <w:rPr>
            <w:rStyle w:val="ab"/>
            <w:noProof/>
            <w:color w:val="auto"/>
          </w:rPr>
          <w:t>2.2.2.4. Математика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_Toc410964346 \h </w:instrText>
        </w:r>
        <w:r w:rsidR="00C2469D" w:rsidRPr="007261C4">
          <w:rPr>
            <w:noProof/>
            <w:webHidden/>
          </w:rPr>
        </w:r>
        <w:r w:rsidR="00C2469D" w:rsidRPr="007261C4">
          <w:rPr>
            <w:noProof/>
            <w:webHidden/>
          </w:rPr>
          <w:fldChar w:fldCharType="separate"/>
        </w:r>
        <w:r w:rsidR="00257406" w:rsidRPr="007261C4">
          <w:rPr>
            <w:noProof/>
            <w:webHidden/>
          </w:rPr>
          <w:t>161</w:t>
        </w:r>
        <w:r w:rsidR="00C2469D" w:rsidRPr="007261C4">
          <w:rPr>
            <w:noProof/>
            <w:webHidden/>
          </w:rPr>
          <w:fldChar w:fldCharType="end"/>
        </w:r>
      </w:hyperlink>
    </w:p>
    <w:p w:rsidR="00706EEB" w:rsidRPr="007261C4" w:rsidRDefault="001B39F6">
      <w:pPr>
        <w:pStyle w:val="2f1"/>
        <w:rPr>
          <w:rFonts w:eastAsiaTheme="minorEastAsia"/>
          <w:noProof/>
          <w:lang w:eastAsia="ru-RU"/>
        </w:rPr>
      </w:pPr>
      <w:hyperlink w:anchor="_Toc410964347" w:history="1">
        <w:r w:rsidR="00706EEB" w:rsidRPr="007261C4">
          <w:rPr>
            <w:rStyle w:val="ab"/>
            <w:noProof/>
            <w:color w:val="auto"/>
          </w:rPr>
          <w:t>2.2.2.5. Окружающий мир</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_Toc410964347 \h </w:instrText>
        </w:r>
        <w:r w:rsidR="00C2469D" w:rsidRPr="007261C4">
          <w:rPr>
            <w:noProof/>
            <w:webHidden/>
          </w:rPr>
        </w:r>
        <w:r w:rsidR="00C2469D" w:rsidRPr="007261C4">
          <w:rPr>
            <w:noProof/>
            <w:webHidden/>
          </w:rPr>
          <w:fldChar w:fldCharType="separate"/>
        </w:r>
        <w:r w:rsidR="00257406" w:rsidRPr="007261C4">
          <w:rPr>
            <w:noProof/>
            <w:webHidden/>
          </w:rPr>
          <w:t>163</w:t>
        </w:r>
        <w:r w:rsidR="00C2469D" w:rsidRPr="007261C4">
          <w:rPr>
            <w:noProof/>
            <w:webHidden/>
          </w:rPr>
          <w:fldChar w:fldCharType="end"/>
        </w:r>
      </w:hyperlink>
    </w:p>
    <w:p w:rsidR="00706EEB" w:rsidRPr="007261C4" w:rsidRDefault="001B39F6" w:rsidP="00045112">
      <w:pPr>
        <w:pStyle w:val="3b"/>
        <w:rPr>
          <w:rFonts w:ascii="Times New Roman" w:eastAsiaTheme="minorEastAsia" w:hAnsi="Times New Roman" w:cs="Times New Roman"/>
          <w:noProof/>
          <w:sz w:val="28"/>
          <w:szCs w:val="28"/>
          <w:lang w:eastAsia="ru-RU"/>
        </w:rPr>
      </w:pPr>
      <w:hyperlink w:anchor="_Toc410964348" w:history="1">
        <w:r w:rsidR="00706EEB" w:rsidRPr="007261C4">
          <w:rPr>
            <w:rStyle w:val="ab"/>
            <w:rFonts w:ascii="Times New Roman" w:hAnsi="Times New Roman" w:cs="Times New Roman"/>
            <w:noProof/>
            <w:color w:val="auto"/>
            <w:sz w:val="28"/>
            <w:szCs w:val="28"/>
          </w:rPr>
          <w:t>2.2.2.6. Основы религиозных культур и светской этики</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_Toc410964348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169</w:t>
        </w:r>
        <w:r w:rsidR="00C2469D" w:rsidRPr="007261C4">
          <w:rPr>
            <w:rFonts w:ascii="Times New Roman" w:hAnsi="Times New Roman" w:cs="Times New Roman"/>
            <w:noProof/>
            <w:webHidden/>
            <w:sz w:val="28"/>
            <w:szCs w:val="28"/>
          </w:rPr>
          <w:fldChar w:fldCharType="end"/>
        </w:r>
      </w:hyperlink>
    </w:p>
    <w:p w:rsidR="00045112" w:rsidRPr="007261C4" w:rsidRDefault="00045112" w:rsidP="00EC1B06">
      <w:pPr>
        <w:pStyle w:val="2f1"/>
        <w:rPr>
          <w:noProof/>
        </w:rPr>
      </w:pPr>
      <w:r w:rsidRPr="007261C4">
        <w:rPr>
          <w:noProof/>
        </w:rPr>
        <w:t>2.2.2.7. Изобразительное искусство……………………………………………</w:t>
      </w:r>
    </w:p>
    <w:p w:rsidR="00706EEB" w:rsidRPr="007261C4" w:rsidRDefault="001B39F6" w:rsidP="00EC1B06">
      <w:pPr>
        <w:pStyle w:val="2f1"/>
        <w:rPr>
          <w:rFonts w:eastAsiaTheme="minorEastAsia"/>
          <w:noProof/>
          <w:lang w:eastAsia="ru-RU"/>
        </w:rPr>
      </w:pPr>
      <w:hyperlink w:anchor="_Toc410964349" w:history="1">
        <w:r w:rsidR="00706EEB" w:rsidRPr="007261C4">
          <w:rPr>
            <w:rStyle w:val="ab"/>
            <w:noProof/>
            <w:color w:val="auto"/>
          </w:rPr>
          <w:t>2.2.2.8. Музыка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_Toc410964349 \h </w:instrText>
        </w:r>
        <w:r w:rsidR="00C2469D" w:rsidRPr="007261C4">
          <w:rPr>
            <w:noProof/>
            <w:webHidden/>
          </w:rPr>
        </w:r>
        <w:r w:rsidR="00C2469D" w:rsidRPr="007261C4">
          <w:rPr>
            <w:noProof/>
            <w:webHidden/>
          </w:rPr>
          <w:fldChar w:fldCharType="separate"/>
        </w:r>
        <w:r w:rsidR="00257406" w:rsidRPr="007261C4">
          <w:rPr>
            <w:noProof/>
            <w:webHidden/>
          </w:rPr>
          <w:t>176</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0" w:history="1">
        <w:r w:rsidR="00706EEB" w:rsidRPr="007261C4">
          <w:rPr>
            <w:rStyle w:val="ab"/>
            <w:noProof/>
            <w:color w:val="auto"/>
          </w:rPr>
          <w:t>2.2.2.9. Технология</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_Toc410964350 \h </w:instrText>
        </w:r>
        <w:r w:rsidR="00C2469D" w:rsidRPr="007261C4">
          <w:rPr>
            <w:noProof/>
            <w:webHidden/>
          </w:rPr>
        </w:r>
        <w:r w:rsidR="00C2469D" w:rsidRPr="007261C4">
          <w:rPr>
            <w:noProof/>
            <w:webHidden/>
          </w:rPr>
          <w:fldChar w:fldCharType="separate"/>
        </w:r>
        <w:r w:rsidR="00257406" w:rsidRPr="007261C4">
          <w:rPr>
            <w:noProof/>
            <w:webHidden/>
          </w:rPr>
          <w:t>199</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1" w:history="1">
        <w:r w:rsidR="00706EEB" w:rsidRPr="007261C4">
          <w:rPr>
            <w:rStyle w:val="ab"/>
            <w:noProof/>
            <w:color w:val="auto"/>
          </w:rPr>
          <w:t>2.2.2.10. Физическая культура</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_Toc410964351 \h </w:instrText>
        </w:r>
        <w:r w:rsidR="00C2469D" w:rsidRPr="007261C4">
          <w:rPr>
            <w:noProof/>
            <w:webHidden/>
          </w:rPr>
        </w:r>
        <w:r w:rsidR="00C2469D" w:rsidRPr="007261C4">
          <w:rPr>
            <w:noProof/>
            <w:webHidden/>
          </w:rPr>
          <w:fldChar w:fldCharType="separate"/>
        </w:r>
        <w:r w:rsidR="00257406" w:rsidRPr="007261C4">
          <w:rPr>
            <w:noProof/>
            <w:webHidden/>
          </w:rPr>
          <w:t>202</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2" w:history="1">
        <w:r w:rsidR="00706EEB" w:rsidRPr="007261C4">
          <w:rPr>
            <w:rStyle w:val="ab"/>
            <w:noProof/>
            <w:color w:val="auto"/>
          </w:rPr>
          <w:t>2.3.</w:t>
        </w:r>
        <w:r w:rsidR="00706EEB" w:rsidRPr="007261C4">
          <w:rPr>
            <w:rFonts w:eastAsiaTheme="minorEastAsia"/>
            <w:noProof/>
            <w:lang w:eastAsia="ru-RU"/>
          </w:rPr>
          <w:tab/>
        </w:r>
        <w:r w:rsidR="00045112" w:rsidRPr="007261C4">
          <w:rPr>
            <w:rFonts w:eastAsiaTheme="minorEastAsia"/>
            <w:noProof/>
            <w:lang w:eastAsia="ru-RU"/>
          </w:rPr>
          <w:t xml:space="preserve"> </w:t>
        </w:r>
        <w:r w:rsidR="00706EEB" w:rsidRPr="007261C4">
          <w:rPr>
            <w:rStyle w:val="ab"/>
            <w:noProof/>
            <w:color w:val="auto"/>
          </w:rPr>
          <w:t>Программа воспитания и социализации обучающихся</w:t>
        </w:r>
        <w:r w:rsidR="00C2469D" w:rsidRPr="007261C4">
          <w:rPr>
            <w:noProof/>
            <w:webHidden/>
          </w:rPr>
          <w:fldChar w:fldCharType="begin"/>
        </w:r>
        <w:r w:rsidR="00706EEB" w:rsidRPr="007261C4">
          <w:rPr>
            <w:noProof/>
            <w:webHidden/>
          </w:rPr>
          <w:instrText xml:space="preserve"> PAGEREF _Toc410964352 \h </w:instrText>
        </w:r>
        <w:r w:rsidR="00C2469D" w:rsidRPr="007261C4">
          <w:rPr>
            <w:noProof/>
            <w:webHidden/>
          </w:rPr>
        </w:r>
        <w:r w:rsidR="00C2469D" w:rsidRPr="007261C4">
          <w:rPr>
            <w:noProof/>
            <w:webHidden/>
          </w:rPr>
          <w:fldChar w:fldCharType="separate"/>
        </w:r>
        <w:r w:rsidR="00257406" w:rsidRPr="007261C4">
          <w:rPr>
            <w:noProof/>
            <w:webHidden/>
          </w:rPr>
          <w:t>208</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3" w:history="1">
        <w:r w:rsidR="00706EEB" w:rsidRPr="007261C4">
          <w:rPr>
            <w:rStyle w:val="ab"/>
            <w:noProof/>
            <w:color w:val="auto"/>
          </w:rPr>
          <w:t>2.4</w:t>
        </w:r>
        <w:r w:rsidR="00045112" w:rsidRPr="007261C4">
          <w:rPr>
            <w:rStyle w:val="ab"/>
            <w:noProof/>
            <w:color w:val="auto"/>
          </w:rPr>
          <w:t xml:space="preserve">. </w:t>
        </w:r>
        <w:r w:rsidR="00045112" w:rsidRPr="007261C4" w:rsidDel="00045112">
          <w:rPr>
            <w:rFonts w:eastAsiaTheme="minorEastAsia"/>
            <w:noProof/>
            <w:lang w:eastAsia="ru-RU"/>
          </w:rPr>
          <w:t xml:space="preserve"> </w:t>
        </w:r>
        <w:r w:rsidR="00706EEB" w:rsidRPr="007261C4">
          <w:rPr>
            <w:rStyle w:val="ab"/>
            <w:noProof/>
            <w:color w:val="auto"/>
          </w:rPr>
          <w:t>Программа коррекционной работы</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_Toc410964353 \h </w:instrText>
        </w:r>
        <w:r w:rsidR="00C2469D" w:rsidRPr="007261C4">
          <w:rPr>
            <w:noProof/>
            <w:webHidden/>
          </w:rPr>
        </w:r>
        <w:r w:rsidR="00C2469D" w:rsidRPr="007261C4">
          <w:rPr>
            <w:noProof/>
            <w:webHidden/>
          </w:rPr>
          <w:fldChar w:fldCharType="separate"/>
        </w:r>
        <w:r w:rsidR="00257406" w:rsidRPr="007261C4">
          <w:rPr>
            <w:noProof/>
            <w:webHidden/>
          </w:rPr>
          <w:t>274</w:t>
        </w:r>
        <w:r w:rsidR="00C2469D" w:rsidRPr="007261C4">
          <w:rPr>
            <w:noProof/>
            <w:webHidden/>
          </w:rPr>
          <w:fldChar w:fldCharType="end"/>
        </w:r>
      </w:hyperlink>
    </w:p>
    <w:p w:rsidR="00706EEB" w:rsidRPr="007261C4" w:rsidRDefault="001B39F6" w:rsidP="00045112">
      <w:pPr>
        <w:pStyle w:val="1d"/>
        <w:rPr>
          <w:rFonts w:eastAsiaTheme="minorEastAsia"/>
          <w:noProof/>
          <w:lang w:eastAsia="ru-RU"/>
        </w:rPr>
      </w:pPr>
      <w:hyperlink w:anchor="_Toc410964354" w:history="1">
        <w:r w:rsidR="00706EEB" w:rsidRPr="007261C4">
          <w:rPr>
            <w:rStyle w:val="ab"/>
            <w:noProof/>
            <w:color w:val="auto"/>
          </w:rPr>
          <w:t>3.Организационный раздел примерной основной образовательной</w:t>
        </w:r>
        <w:r w:rsidR="00CB68C6" w:rsidRPr="007261C4">
          <w:rPr>
            <w:rStyle w:val="ab"/>
            <w:noProof/>
            <w:color w:val="auto"/>
          </w:rPr>
          <w:t xml:space="preserve"> программы начального общего образования</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_Toc410964354 \h </w:instrText>
        </w:r>
        <w:r w:rsidR="00C2469D" w:rsidRPr="007261C4">
          <w:rPr>
            <w:noProof/>
            <w:webHidden/>
          </w:rPr>
        </w:r>
        <w:r w:rsidR="00C2469D" w:rsidRPr="007261C4">
          <w:rPr>
            <w:noProof/>
            <w:webHidden/>
          </w:rPr>
          <w:fldChar w:fldCharType="separate"/>
        </w:r>
        <w:r w:rsidR="00257406" w:rsidRPr="007261C4">
          <w:rPr>
            <w:noProof/>
            <w:webHidden/>
          </w:rPr>
          <w:t>310</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6" w:history="1">
        <w:r w:rsidR="00706EEB" w:rsidRPr="007261C4">
          <w:rPr>
            <w:rStyle w:val="ab"/>
            <w:noProof/>
            <w:color w:val="auto"/>
          </w:rPr>
          <w:t>3.1. Примерный учебный план</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_Toc410964356 \h </w:instrText>
        </w:r>
        <w:r w:rsidR="00C2469D" w:rsidRPr="007261C4">
          <w:rPr>
            <w:noProof/>
            <w:webHidden/>
          </w:rPr>
        </w:r>
        <w:r w:rsidR="00C2469D" w:rsidRPr="007261C4">
          <w:rPr>
            <w:noProof/>
            <w:webHidden/>
          </w:rPr>
          <w:fldChar w:fldCharType="separate"/>
        </w:r>
        <w:r w:rsidR="00257406" w:rsidRPr="007261C4">
          <w:rPr>
            <w:noProof/>
            <w:webHidden/>
          </w:rPr>
          <w:t>310</w:t>
        </w:r>
        <w:r w:rsidR="00C2469D" w:rsidRPr="007261C4">
          <w:rPr>
            <w:noProof/>
            <w:webHidden/>
          </w:rPr>
          <w:fldChar w:fldCharType="end"/>
        </w:r>
      </w:hyperlink>
    </w:p>
    <w:p w:rsidR="00706EEB" w:rsidRPr="007261C4" w:rsidRDefault="001B39F6" w:rsidP="00EC1B06">
      <w:pPr>
        <w:pStyle w:val="2f1"/>
        <w:rPr>
          <w:rFonts w:eastAsiaTheme="minorEastAsia"/>
          <w:noProof/>
          <w:lang w:eastAsia="ru-RU"/>
        </w:rPr>
      </w:pPr>
      <w:hyperlink w:anchor="_Toc410964357" w:history="1">
        <w:r w:rsidR="00706EEB" w:rsidRPr="007261C4">
          <w:rPr>
            <w:rStyle w:val="ab"/>
            <w:noProof/>
            <w:color w:val="auto"/>
          </w:rPr>
          <w:t>3.3. Система условий реализации основной образовательной программы</w:t>
        </w:r>
        <w:r w:rsidR="00706EEB" w:rsidRPr="007261C4">
          <w:rPr>
            <w:noProof/>
            <w:webHidden/>
          </w:rPr>
          <w:tab/>
        </w:r>
        <w:r w:rsidR="00C2469D" w:rsidRPr="007261C4">
          <w:rPr>
            <w:noProof/>
            <w:webHidden/>
          </w:rPr>
          <w:fldChar w:fldCharType="begin"/>
        </w:r>
        <w:r w:rsidR="00706EEB" w:rsidRPr="007261C4">
          <w:rPr>
            <w:noProof/>
            <w:webHidden/>
          </w:rPr>
          <w:instrText xml:space="preserve"> PAGEREF _Toc410964357 \h </w:instrText>
        </w:r>
        <w:r w:rsidR="00C2469D" w:rsidRPr="007261C4">
          <w:rPr>
            <w:noProof/>
            <w:webHidden/>
          </w:rPr>
        </w:r>
        <w:r w:rsidR="00C2469D" w:rsidRPr="007261C4">
          <w:rPr>
            <w:noProof/>
            <w:webHidden/>
          </w:rPr>
          <w:fldChar w:fldCharType="separate"/>
        </w:r>
        <w:r w:rsidR="00257406" w:rsidRPr="007261C4">
          <w:rPr>
            <w:noProof/>
            <w:webHidden/>
          </w:rPr>
          <w:t>321</w:t>
        </w:r>
        <w:r w:rsidR="00C2469D" w:rsidRPr="007261C4">
          <w:rPr>
            <w:noProof/>
            <w:webHidden/>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58" w:history="1">
        <w:r w:rsidR="00706EEB" w:rsidRPr="007261C4">
          <w:rPr>
            <w:rStyle w:val="ab"/>
            <w:rFonts w:ascii="Times New Roman" w:hAnsi="Times New Roman" w:cs="Times New Roman"/>
            <w:noProof/>
            <w:color w:val="auto"/>
            <w:sz w:val="28"/>
            <w:szCs w:val="28"/>
            <w:lang w:eastAsia="ru-RU"/>
          </w:rPr>
          <w:t>3.3.1. Кадровые условия реализации основной образовательной программы начального общего образования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_Toc410964358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321</w:t>
        </w:r>
        <w:r w:rsidR="00C2469D" w:rsidRPr="007261C4">
          <w:rPr>
            <w:rFonts w:ascii="Times New Roman" w:hAnsi="Times New Roman" w:cs="Times New Roman"/>
            <w:noProof/>
            <w:webHidden/>
            <w:sz w:val="28"/>
            <w:szCs w:val="28"/>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59" w:history="1">
        <w:r w:rsidR="00706EEB" w:rsidRPr="007261C4">
          <w:rPr>
            <w:rStyle w:val="ab"/>
            <w:rFonts w:ascii="Times New Roman" w:hAnsi="Times New Roman" w:cs="Times New Roman"/>
            <w:noProof/>
            <w:color w:val="auto"/>
            <w:sz w:val="28"/>
            <w:szCs w:val="28"/>
            <w:lang w:eastAsia="ru-RU"/>
          </w:rPr>
          <w:t>3.3.2. Психолого-педагогические условия реализации основной образовательной программы начального общего образования начального общего образования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_Toc410964359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328</w:t>
        </w:r>
        <w:r w:rsidR="00C2469D" w:rsidRPr="007261C4">
          <w:rPr>
            <w:rFonts w:ascii="Times New Roman" w:hAnsi="Times New Roman" w:cs="Times New Roman"/>
            <w:noProof/>
            <w:webHidden/>
            <w:sz w:val="28"/>
            <w:szCs w:val="28"/>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60" w:history="1">
        <w:r w:rsidR="00706EEB" w:rsidRPr="007261C4">
          <w:rPr>
            <w:rStyle w:val="ab"/>
            <w:rFonts w:ascii="Times New Roman" w:hAnsi="Times New Roman" w:cs="Times New Roman"/>
            <w:iCs/>
            <w:noProof/>
            <w:color w:val="auto"/>
            <w:sz w:val="28"/>
            <w:szCs w:val="28"/>
          </w:rPr>
          <w:t>3.3.3. Финансовые условия реализации основной образовательнойпрограммы начального общего образования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_Toc410964360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330</w:t>
        </w:r>
        <w:r w:rsidR="00C2469D" w:rsidRPr="007261C4">
          <w:rPr>
            <w:rFonts w:ascii="Times New Roman" w:hAnsi="Times New Roman" w:cs="Times New Roman"/>
            <w:noProof/>
            <w:webHidden/>
            <w:sz w:val="28"/>
            <w:szCs w:val="28"/>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61" w:history="1">
        <w:r w:rsidR="00706EEB" w:rsidRPr="007261C4">
          <w:rPr>
            <w:rStyle w:val="ab"/>
            <w:rFonts w:ascii="Times New Roman" w:hAnsi="Times New Roman" w:cs="Times New Roman"/>
            <w:noProof/>
            <w:color w:val="auto"/>
            <w:sz w:val="28"/>
            <w:szCs w:val="28"/>
            <w:lang w:eastAsia="ru-RU"/>
          </w:rPr>
          <w:t>3.3.5. Информационно-методические условия реализации основной</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_Toc410964361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349</w:t>
        </w:r>
        <w:r w:rsidR="00C2469D" w:rsidRPr="007261C4">
          <w:rPr>
            <w:rFonts w:ascii="Times New Roman" w:hAnsi="Times New Roman" w:cs="Times New Roman"/>
            <w:noProof/>
            <w:webHidden/>
            <w:sz w:val="28"/>
            <w:szCs w:val="28"/>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62" w:history="1">
        <w:r w:rsidR="00706EEB" w:rsidRPr="007261C4">
          <w:rPr>
            <w:rStyle w:val="ab"/>
            <w:rFonts w:ascii="Times New Roman" w:hAnsi="Times New Roman" w:cs="Times New Roman"/>
            <w:noProof/>
            <w:color w:val="auto"/>
            <w:sz w:val="28"/>
            <w:szCs w:val="28"/>
            <w:lang w:eastAsia="ru-RU"/>
          </w:rPr>
          <w:t>образовательной программы начального общего образования</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_Toc410964362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349</w:t>
        </w:r>
        <w:r w:rsidR="00C2469D" w:rsidRPr="007261C4">
          <w:rPr>
            <w:rFonts w:ascii="Times New Roman" w:hAnsi="Times New Roman" w:cs="Times New Roman"/>
            <w:noProof/>
            <w:webHidden/>
            <w:sz w:val="28"/>
            <w:szCs w:val="28"/>
          </w:rPr>
          <w:fldChar w:fldCharType="end"/>
        </w:r>
      </w:hyperlink>
    </w:p>
    <w:p w:rsidR="00706EEB" w:rsidRPr="007261C4" w:rsidRDefault="001B39F6" w:rsidP="00706EEB">
      <w:pPr>
        <w:pStyle w:val="3b"/>
        <w:rPr>
          <w:rFonts w:ascii="Times New Roman" w:eastAsiaTheme="minorEastAsia" w:hAnsi="Times New Roman" w:cs="Times New Roman"/>
          <w:noProof/>
          <w:sz w:val="28"/>
          <w:szCs w:val="28"/>
          <w:lang w:eastAsia="ru-RU"/>
        </w:rPr>
      </w:pPr>
      <w:hyperlink w:anchor="_Toc410964363" w:history="1">
        <w:r w:rsidR="00706EEB" w:rsidRPr="007261C4">
          <w:rPr>
            <w:rStyle w:val="ab"/>
            <w:rFonts w:ascii="Times New Roman" w:hAnsi="Times New Roman" w:cs="Times New Roman"/>
            <w:noProof/>
            <w:color w:val="auto"/>
            <w:sz w:val="28"/>
            <w:szCs w:val="28"/>
          </w:rPr>
          <w:t>3.3.6. Механизмы достижения целевых ориентиров в системе условий</w:t>
        </w:r>
        <w:r w:rsidR="00706EEB" w:rsidRPr="007261C4">
          <w:rPr>
            <w:rFonts w:ascii="Times New Roman" w:hAnsi="Times New Roman" w:cs="Times New Roman"/>
            <w:noProof/>
            <w:webHidden/>
            <w:sz w:val="28"/>
            <w:szCs w:val="28"/>
          </w:rPr>
          <w:tab/>
        </w:r>
        <w:r w:rsidR="00C2469D" w:rsidRPr="007261C4">
          <w:rPr>
            <w:rFonts w:ascii="Times New Roman" w:hAnsi="Times New Roman" w:cs="Times New Roman"/>
            <w:noProof/>
            <w:webHidden/>
            <w:sz w:val="28"/>
            <w:szCs w:val="28"/>
          </w:rPr>
          <w:fldChar w:fldCharType="begin"/>
        </w:r>
        <w:r w:rsidR="00706EEB" w:rsidRPr="007261C4">
          <w:rPr>
            <w:rFonts w:ascii="Times New Roman" w:hAnsi="Times New Roman" w:cs="Times New Roman"/>
            <w:noProof/>
            <w:webHidden/>
            <w:sz w:val="28"/>
            <w:szCs w:val="28"/>
          </w:rPr>
          <w:instrText xml:space="preserve"> PAGEREF _Toc410964363 \h </w:instrText>
        </w:r>
        <w:r w:rsidR="00C2469D" w:rsidRPr="007261C4">
          <w:rPr>
            <w:rFonts w:ascii="Times New Roman" w:hAnsi="Times New Roman" w:cs="Times New Roman"/>
            <w:noProof/>
            <w:webHidden/>
            <w:sz w:val="28"/>
            <w:szCs w:val="28"/>
          </w:rPr>
        </w:r>
        <w:r w:rsidR="00C2469D" w:rsidRPr="007261C4">
          <w:rPr>
            <w:rFonts w:ascii="Times New Roman" w:hAnsi="Times New Roman" w:cs="Times New Roman"/>
            <w:noProof/>
            <w:webHidden/>
            <w:sz w:val="28"/>
            <w:szCs w:val="28"/>
          </w:rPr>
          <w:fldChar w:fldCharType="separate"/>
        </w:r>
        <w:r w:rsidR="00257406" w:rsidRPr="007261C4">
          <w:rPr>
            <w:rFonts w:ascii="Times New Roman" w:hAnsi="Times New Roman" w:cs="Times New Roman"/>
            <w:noProof/>
            <w:webHidden/>
            <w:sz w:val="28"/>
            <w:szCs w:val="28"/>
          </w:rPr>
          <w:t>357</w:t>
        </w:r>
        <w:r w:rsidR="00C2469D" w:rsidRPr="007261C4">
          <w:rPr>
            <w:rFonts w:ascii="Times New Roman" w:hAnsi="Times New Roman" w:cs="Times New Roman"/>
            <w:noProof/>
            <w:webHidden/>
            <w:sz w:val="28"/>
            <w:szCs w:val="28"/>
          </w:rPr>
          <w:fldChar w:fldCharType="end"/>
        </w:r>
      </w:hyperlink>
    </w:p>
    <w:p w:rsidR="00C02117" w:rsidRPr="007261C4" w:rsidRDefault="00C2469D" w:rsidP="008A118F">
      <w:pPr>
        <w:spacing w:after="0" w:line="360" w:lineRule="auto"/>
        <w:ind w:firstLine="709"/>
      </w:pPr>
      <w:r w:rsidRPr="007261C4">
        <w:rPr>
          <w:rFonts w:ascii="Times New Roman" w:hAnsi="Times New Roman" w:cs="Times New Roman"/>
          <w:sz w:val="28"/>
          <w:szCs w:val="28"/>
        </w:rPr>
        <w:fldChar w:fldCharType="end"/>
      </w:r>
      <w:r w:rsidR="00C02117" w:rsidRPr="007261C4">
        <w:br w:type="page"/>
      </w:r>
    </w:p>
    <w:p w:rsidR="00150CFC" w:rsidRPr="007261C4" w:rsidRDefault="00344F88" w:rsidP="009272FE">
      <w:pPr>
        <w:pStyle w:val="1"/>
        <w:numPr>
          <w:ilvl w:val="0"/>
          <w:numId w:val="115"/>
        </w:numPr>
        <w:spacing w:before="0"/>
      </w:pPr>
      <w:bookmarkStart w:id="4" w:name="_Toc410587794"/>
      <w:bookmarkStart w:id="5" w:name="_Toc410963358"/>
      <w:bookmarkStart w:id="6" w:name="_Toc410964323"/>
      <w:r w:rsidRPr="007261C4">
        <w:lastRenderedPageBreak/>
        <w:t>Ц</w:t>
      </w:r>
      <w:r w:rsidR="00150CFC" w:rsidRPr="007261C4">
        <w:t>елевой раздел</w:t>
      </w:r>
      <w:bookmarkEnd w:id="4"/>
      <w:bookmarkEnd w:id="5"/>
      <w:bookmarkEnd w:id="6"/>
      <w:r w:rsidR="00150CFC" w:rsidRPr="007261C4">
        <w:t xml:space="preserve"> </w:t>
      </w:r>
      <w:bookmarkEnd w:id="1"/>
    </w:p>
    <w:p w:rsidR="00FD6FE3" w:rsidRPr="007261C4" w:rsidRDefault="00FD6FE3" w:rsidP="008A118F">
      <w:pPr>
        <w:pStyle w:val="2f2"/>
        <w:spacing w:before="0" w:after="0" w:line="360" w:lineRule="auto"/>
        <w:ind w:firstLine="709"/>
        <w:jc w:val="both"/>
        <w:rPr>
          <w:rFonts w:ascii="Times New Roman" w:hAnsi="Times New Roman" w:cs="Times New Roman"/>
          <w:color w:val="auto"/>
          <w:sz w:val="28"/>
          <w:szCs w:val="28"/>
        </w:rPr>
      </w:pPr>
    </w:p>
    <w:p w:rsidR="00801F63" w:rsidRPr="007261C4" w:rsidRDefault="00801F63" w:rsidP="009272FE">
      <w:pPr>
        <w:pStyle w:val="2f2"/>
        <w:numPr>
          <w:ilvl w:val="1"/>
          <w:numId w:val="115"/>
        </w:numPr>
        <w:spacing w:before="0" w:after="0" w:line="360" w:lineRule="auto"/>
        <w:rPr>
          <w:rFonts w:ascii="Times New Roman" w:hAnsi="Times New Roman" w:cs="Times New Roman"/>
          <w:color w:val="auto"/>
          <w:sz w:val="28"/>
          <w:szCs w:val="28"/>
        </w:rPr>
      </w:pPr>
      <w:r w:rsidRPr="007261C4">
        <w:rPr>
          <w:rFonts w:ascii="Times New Roman" w:hAnsi="Times New Roman" w:cs="Times New Roman"/>
          <w:color w:val="auto"/>
          <w:sz w:val="28"/>
          <w:szCs w:val="28"/>
        </w:rPr>
        <w:t>Пояснительная записка</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Цель</w:t>
      </w:r>
      <w:r w:rsidRPr="007261C4">
        <w:rPr>
          <w:rFonts w:ascii="Times New Roman" w:hAnsi="Times New Roman" w:cs="Times New Roman"/>
          <w:color w:val="auto"/>
          <w:sz w:val="28"/>
          <w:szCs w:val="28"/>
        </w:rPr>
        <w:t xml:space="preserve"> </w:t>
      </w:r>
      <w:r w:rsidRPr="007261C4">
        <w:rPr>
          <w:rFonts w:ascii="Times New Roman" w:hAnsi="Times New Roman" w:cs="Times New Roman"/>
          <w:b/>
          <w:bCs/>
          <w:color w:val="auto"/>
          <w:sz w:val="28"/>
          <w:szCs w:val="28"/>
        </w:rPr>
        <w:t>реализации</w:t>
      </w:r>
      <w:r w:rsidRPr="007261C4">
        <w:rPr>
          <w:rFonts w:ascii="Times New Roman" w:hAnsi="Times New Roman" w:cs="Times New Roman"/>
          <w:color w:val="auto"/>
          <w:sz w:val="28"/>
          <w:szCs w:val="28"/>
        </w:rPr>
        <w:t xml:space="preserve"> основной образовательной программы начального общего образования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обеспечение выполнения требований ФГОС</w:t>
      </w:r>
      <w:r w:rsidR="00045112" w:rsidRPr="007261C4">
        <w:rPr>
          <w:rFonts w:ascii="Times New Roman" w:hAnsi="Times New Roman" w:cs="Times New Roman"/>
          <w:color w:val="auto"/>
          <w:sz w:val="28"/>
          <w:szCs w:val="28"/>
        </w:rPr>
        <w:t xml:space="preserve"> НОО</w:t>
      </w:r>
      <w:r w:rsidRPr="007261C4">
        <w:rPr>
          <w:rFonts w:ascii="Times New Roman" w:hAnsi="Times New Roman" w:cs="Times New Roman"/>
          <w:color w:val="auto"/>
          <w:sz w:val="28"/>
          <w:szCs w:val="28"/>
        </w:rPr>
        <w:t>.</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 xml:space="preserve">Достижение поставленной цели </w:t>
      </w:r>
      <w:r w:rsidRPr="007261C4">
        <w:rPr>
          <w:rFonts w:ascii="Times New Roman" w:hAnsi="Times New Roman" w:cs="Times New Roman"/>
          <w:color w:val="auto"/>
          <w:sz w:val="28"/>
          <w:szCs w:val="28"/>
        </w:rPr>
        <w:t>при</w:t>
      </w:r>
      <w:r w:rsidRPr="007261C4">
        <w:rPr>
          <w:rFonts w:ascii="Times New Roman" w:hAnsi="Times New Roman" w:cs="Times New Roman"/>
          <w:b/>
          <w:bCs/>
          <w:color w:val="auto"/>
          <w:sz w:val="28"/>
          <w:szCs w:val="28"/>
        </w:rPr>
        <w:t xml:space="preserve"> </w:t>
      </w:r>
      <w:r w:rsidRPr="007261C4">
        <w:rPr>
          <w:rFonts w:ascii="Times New Roman" w:hAnsi="Times New Roman" w:cs="Times New Roman"/>
          <w:color w:val="auto"/>
          <w:sz w:val="28"/>
          <w:szCs w:val="28"/>
        </w:rPr>
        <w:t xml:space="preserve">разработке и реализации </w:t>
      </w:r>
      <w:r w:rsidR="00453DB9" w:rsidRPr="007261C4">
        <w:rPr>
          <w:rFonts w:ascii="Times New Roman" w:hAnsi="Times New Roman" w:cs="Times New Roman"/>
          <w:color w:val="auto"/>
          <w:sz w:val="28"/>
          <w:szCs w:val="28"/>
        </w:rPr>
        <w:t xml:space="preserve">образовательной организацией </w:t>
      </w:r>
      <w:r w:rsidRPr="007261C4">
        <w:rPr>
          <w:rFonts w:ascii="Times New Roman" w:hAnsi="Times New Roman" w:cs="Times New Roman"/>
          <w:color w:val="auto"/>
          <w:sz w:val="28"/>
          <w:szCs w:val="28"/>
        </w:rPr>
        <w:t>основной образовательной программы начального общего образования</w:t>
      </w:r>
      <w:r w:rsidRPr="007261C4">
        <w:rPr>
          <w:rFonts w:ascii="Times New Roman" w:hAnsi="Times New Roman" w:cs="Times New Roman"/>
          <w:b/>
          <w:bCs/>
          <w:color w:val="auto"/>
          <w:sz w:val="28"/>
          <w:szCs w:val="28"/>
        </w:rPr>
        <w:t xml:space="preserve"> предусматривает решение следующих основных задач</w:t>
      </w:r>
      <w:r w:rsidRPr="007261C4">
        <w:rPr>
          <w:rFonts w:ascii="Times New Roman" w:hAnsi="Times New Roman" w:cs="Times New Roman"/>
          <w:color w:val="auto"/>
          <w:sz w:val="28"/>
          <w:szCs w:val="28"/>
        </w:rPr>
        <w:t>:</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общей культуры, </w:t>
      </w:r>
      <w:r w:rsidR="006E5C94" w:rsidRPr="007261C4">
        <w:rPr>
          <w:rFonts w:ascii="Times New Roman" w:hAnsi="Times New Roman" w:cs="Times New Roman"/>
          <w:color w:val="auto"/>
          <w:spacing w:val="2"/>
          <w:sz w:val="28"/>
          <w:szCs w:val="28"/>
        </w:rPr>
        <w:t>духовно-нравственное</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гражданское, социальное, личностное и интеллектуальное раз</w:t>
      </w:r>
      <w:r w:rsidRPr="007261C4">
        <w:rPr>
          <w:rFonts w:ascii="Times New Roman" w:hAnsi="Times New Roman" w:cs="Times New Roman"/>
          <w:color w:val="auto"/>
          <w:spacing w:val="-4"/>
          <w:sz w:val="28"/>
          <w:szCs w:val="28"/>
        </w:rPr>
        <w:t>витие, развитие творческих способностей, сохранение и укреп</w:t>
      </w:r>
      <w:r w:rsidRPr="007261C4">
        <w:rPr>
          <w:rFonts w:ascii="Times New Roman" w:hAnsi="Times New Roman" w:cs="Times New Roman"/>
          <w:color w:val="auto"/>
          <w:sz w:val="28"/>
          <w:szCs w:val="28"/>
        </w:rPr>
        <w:t>ление здоровья;</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обеспечение планируемых результатов по освоению вы</w:t>
      </w:r>
      <w:r w:rsidRPr="007261C4">
        <w:rPr>
          <w:rFonts w:ascii="Times New Roman" w:hAnsi="Times New Roman" w:cs="Times New Roman"/>
          <w:color w:val="auto"/>
          <w:spacing w:val="2"/>
          <w:sz w:val="28"/>
          <w:szCs w:val="28"/>
        </w:rPr>
        <w:t>пускником целевых установок, приобретению знаний, уме</w:t>
      </w:r>
      <w:r w:rsidRPr="007261C4">
        <w:rPr>
          <w:rFonts w:ascii="Times New Roman" w:hAnsi="Times New Roman" w:cs="Times New Roman"/>
          <w:color w:val="auto"/>
          <w:spacing w:val="-2"/>
          <w:sz w:val="28"/>
          <w:szCs w:val="28"/>
        </w:rPr>
        <w:t xml:space="preserve">ний, навыков, компетенций и компетентностей, определяемых </w:t>
      </w:r>
      <w:r w:rsidRPr="007261C4">
        <w:rPr>
          <w:rFonts w:ascii="Times New Roman" w:hAnsi="Times New Roman" w:cs="Times New Roman"/>
          <w:color w:val="auto"/>
          <w:sz w:val="28"/>
          <w:szCs w:val="28"/>
        </w:rPr>
        <w:t>личностными, семейными, общественными, государственны</w:t>
      </w:r>
      <w:r w:rsidRPr="007261C4">
        <w:rPr>
          <w:rFonts w:ascii="Times New Roman" w:hAnsi="Times New Roman" w:cs="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становление и развитие личности в е</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 индивидуальности, самобытности, уникальности и неповторимости;</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обеспечение преемственности начального общего и основ</w:t>
      </w:r>
      <w:r w:rsidRPr="007261C4">
        <w:rPr>
          <w:rFonts w:ascii="Times New Roman" w:hAnsi="Times New Roman" w:cs="Times New Roman"/>
          <w:color w:val="auto"/>
          <w:sz w:val="28"/>
          <w:szCs w:val="28"/>
        </w:rPr>
        <w:t>ного общего образования;</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достижение планируемых ре</w:t>
      </w:r>
      <w:r w:rsidRPr="007261C4">
        <w:rPr>
          <w:rFonts w:ascii="Times New Roman" w:hAnsi="Times New Roman" w:cs="Times New Roman"/>
          <w:color w:val="auto"/>
          <w:spacing w:val="-2"/>
          <w:sz w:val="28"/>
          <w:szCs w:val="28"/>
        </w:rPr>
        <w:t>зультатов освоения основной образовательной программы на</w:t>
      </w:r>
      <w:r w:rsidRPr="007261C4">
        <w:rPr>
          <w:rFonts w:ascii="Times New Roman" w:hAnsi="Times New Roman" w:cs="Times New Roman"/>
          <w:color w:val="auto"/>
          <w:spacing w:val="2"/>
          <w:sz w:val="28"/>
          <w:szCs w:val="28"/>
        </w:rPr>
        <w:t xml:space="preserve">чального общего образования всеми обучающимися, в том </w:t>
      </w:r>
      <w:r w:rsidRPr="007261C4">
        <w:rPr>
          <w:rFonts w:ascii="Times New Roman" w:hAnsi="Times New Roman" w:cs="Times New Roman"/>
          <w:color w:val="auto"/>
          <w:sz w:val="28"/>
          <w:szCs w:val="28"/>
        </w:rPr>
        <w:t>числе детьми с ограниченными возможностями здоровья</w:t>
      </w:r>
      <w:r w:rsidR="00257406" w:rsidRPr="007261C4">
        <w:rPr>
          <w:rFonts w:ascii="Times New Roman" w:hAnsi="Times New Roman" w:cs="Times New Roman"/>
          <w:color w:val="auto"/>
          <w:sz w:val="28"/>
          <w:szCs w:val="28"/>
        </w:rPr>
        <w:t xml:space="preserve"> и инвалидов</w:t>
      </w:r>
      <w:r w:rsidRPr="007261C4">
        <w:rPr>
          <w:rFonts w:ascii="Times New Roman" w:hAnsi="Times New Roman" w:cs="Times New Roman"/>
          <w:color w:val="auto"/>
          <w:sz w:val="28"/>
          <w:szCs w:val="28"/>
        </w:rPr>
        <w:t>;</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обеспечение доступности получения качественного на</w:t>
      </w:r>
      <w:r w:rsidRPr="007261C4">
        <w:rPr>
          <w:rFonts w:ascii="Times New Roman" w:hAnsi="Times New Roman" w:cs="Times New Roman"/>
          <w:color w:val="auto"/>
          <w:sz w:val="28"/>
          <w:szCs w:val="28"/>
        </w:rPr>
        <w:t>чального общего образования;</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выявление и развитие способностей обучающихся, в том числе одар</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нных детей, через систему клубов, секций, студий и кружков, организацию общественно полезной деятельности;</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организация интеллектуальных и творческих соревнований, </w:t>
      </w:r>
      <w:r w:rsidR="00680EBA" w:rsidRPr="007261C4">
        <w:rPr>
          <w:rFonts w:ascii="Times New Roman" w:hAnsi="Times New Roman" w:cs="Times New Roman"/>
          <w:color w:val="auto"/>
          <w:sz w:val="28"/>
          <w:szCs w:val="28"/>
        </w:rPr>
        <w:t>научно-технического</w:t>
      </w:r>
      <w:r w:rsidRPr="007261C4">
        <w:rPr>
          <w:rFonts w:ascii="Times New Roman" w:hAnsi="Times New Roman" w:cs="Times New Roman"/>
          <w:color w:val="auto"/>
          <w:sz w:val="28"/>
          <w:szCs w:val="28"/>
        </w:rPr>
        <w:t xml:space="preserve"> творчества и проектно­исследовательской деятельности;</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использование в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современных образовательных технологий деятельностного типа;</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предоставление обучающимся возможности для эффек</w:t>
      </w:r>
      <w:r w:rsidRPr="007261C4">
        <w:rPr>
          <w:rFonts w:ascii="Times New Roman" w:hAnsi="Times New Roman" w:cs="Times New Roman"/>
          <w:color w:val="auto"/>
          <w:sz w:val="28"/>
          <w:szCs w:val="28"/>
        </w:rPr>
        <w:t>тивной самостоятельной работы;</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включение обучающихся в процессы познания и преобразования внешкольной социальной среды (насел</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нного </w:t>
      </w:r>
      <w:r w:rsidRPr="007261C4">
        <w:rPr>
          <w:rFonts w:ascii="Times New Roman" w:hAnsi="Times New Roman" w:cs="Times New Roman"/>
          <w:color w:val="auto"/>
          <w:sz w:val="28"/>
          <w:szCs w:val="28"/>
        </w:rPr>
        <w:t>пункта, района, города).</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Cs/>
          <w:color w:val="auto"/>
          <w:sz w:val="28"/>
          <w:szCs w:val="28"/>
        </w:rPr>
        <w:t>В основе реализации основной образовательной программы лежит системно­деятельностный подход</w:t>
      </w:r>
      <w:r w:rsidR="002A153A" w:rsidRPr="007261C4">
        <w:rPr>
          <w:rFonts w:ascii="Times New Roman" w:hAnsi="Times New Roman" w:cs="Times New Roman"/>
          <w:color w:val="auto"/>
          <w:sz w:val="28"/>
          <w:szCs w:val="28"/>
        </w:rPr>
        <w:t>.</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pacing w:val="4"/>
          <w:sz w:val="28"/>
          <w:szCs w:val="28"/>
        </w:rPr>
        <w:t xml:space="preserve">Основная образовательная программа формируется </w:t>
      </w:r>
      <w:r w:rsidRPr="007261C4">
        <w:rPr>
          <w:rFonts w:ascii="Times New Roman" w:hAnsi="Times New Roman" w:cs="Times New Roman"/>
          <w:b/>
          <w:bCs/>
          <w:color w:val="auto"/>
          <w:spacing w:val="2"/>
          <w:sz w:val="28"/>
          <w:szCs w:val="28"/>
        </w:rPr>
        <w:t xml:space="preserve">с </w:t>
      </w:r>
      <w:r w:rsidRPr="007261C4">
        <w:rPr>
          <w:rFonts w:ascii="Times New Roman" w:hAnsi="Times New Roman" w:cs="Times New Roman"/>
          <w:b/>
          <w:bCs/>
          <w:color w:val="auto"/>
          <w:sz w:val="28"/>
          <w:szCs w:val="28"/>
        </w:rPr>
        <w:t>уч</w:t>
      </w:r>
      <w:r w:rsidR="00782196" w:rsidRPr="007261C4">
        <w:rPr>
          <w:rFonts w:ascii="Times New Roman" w:hAnsi="Times New Roman" w:cs="Times New Roman"/>
          <w:b/>
          <w:bCs/>
          <w:color w:val="auto"/>
          <w:sz w:val="28"/>
          <w:szCs w:val="28"/>
        </w:rPr>
        <w:t>е</w:t>
      </w:r>
      <w:r w:rsidRPr="007261C4">
        <w:rPr>
          <w:rFonts w:ascii="Times New Roman" w:hAnsi="Times New Roman" w:cs="Times New Roman"/>
          <w:b/>
          <w:bCs/>
          <w:color w:val="auto"/>
          <w:sz w:val="28"/>
          <w:szCs w:val="28"/>
        </w:rPr>
        <w:t xml:space="preserve">том особенностей </w:t>
      </w:r>
      <w:r w:rsidR="00991674" w:rsidRPr="007261C4">
        <w:rPr>
          <w:rFonts w:ascii="Times New Roman" w:hAnsi="Times New Roman" w:cs="Times New Roman"/>
          <w:b/>
          <w:bCs/>
          <w:color w:val="auto"/>
          <w:sz w:val="28"/>
          <w:szCs w:val="28"/>
        </w:rPr>
        <w:t>уровня начального о</w:t>
      </w:r>
      <w:r w:rsidRPr="007261C4">
        <w:rPr>
          <w:rFonts w:ascii="Times New Roman" w:hAnsi="Times New Roman" w:cs="Times New Roman"/>
          <w:b/>
          <w:bCs/>
          <w:color w:val="auto"/>
          <w:sz w:val="28"/>
          <w:szCs w:val="28"/>
        </w:rPr>
        <w:t>бщего образования как фундамента всего последующего обучения.</w:t>
      </w:r>
      <w:r w:rsidRPr="007261C4">
        <w:rPr>
          <w:rFonts w:ascii="Times New Roman" w:hAnsi="Times New Roman" w:cs="Times New Roman"/>
          <w:color w:val="auto"/>
          <w:sz w:val="28"/>
          <w:szCs w:val="28"/>
        </w:rPr>
        <w:t xml:space="preserve"> Начальная школа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особый этап в жизни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связанный:</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с изменением при поступлении в школу ведущей деятельности реб</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нка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с переходом к учебной деятельности </w:t>
      </w:r>
      <w:r w:rsidRPr="007261C4">
        <w:rPr>
          <w:rFonts w:ascii="Times New Roman" w:hAnsi="Times New Roman" w:cs="Times New Roman"/>
          <w:color w:val="auto"/>
          <w:sz w:val="28"/>
          <w:szCs w:val="28"/>
        </w:rPr>
        <w:t>(при сохранении значимости игровой), имеющей общественный характер и являющейся социальной по содержанию;</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с освоением новой социальной позиции, расширением </w:t>
      </w:r>
      <w:r w:rsidRPr="007261C4">
        <w:rPr>
          <w:rFonts w:ascii="Times New Roman" w:hAnsi="Times New Roman" w:cs="Times New Roman"/>
          <w:color w:val="auto"/>
          <w:sz w:val="28"/>
          <w:szCs w:val="28"/>
        </w:rPr>
        <w:t>сферы взаимодействия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с окружающим миром, развитием потребностей в общении, познании, социальном признании и самовыражении;</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 принятием и освоением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нком новой социальной </w:t>
      </w:r>
      <w:r w:rsidRPr="007261C4">
        <w:rPr>
          <w:rFonts w:ascii="Times New Roman" w:hAnsi="Times New Roman" w:cs="Times New Roman"/>
          <w:color w:val="auto"/>
          <w:spacing w:val="2"/>
          <w:sz w:val="28"/>
          <w:szCs w:val="28"/>
        </w:rPr>
        <w:t xml:space="preserve">роли ученика, выражающейся в формировании внутренней </w:t>
      </w:r>
      <w:r w:rsidRPr="007261C4">
        <w:rPr>
          <w:rFonts w:ascii="Times New Roman" w:hAnsi="Times New Roman" w:cs="Times New Roman"/>
          <w:color w:val="auto"/>
          <w:sz w:val="28"/>
          <w:szCs w:val="28"/>
        </w:rPr>
        <w:t xml:space="preserve">позиции школьника, определяющей новый образ школьной </w:t>
      </w:r>
      <w:r w:rsidRPr="007261C4">
        <w:rPr>
          <w:rFonts w:ascii="Times New Roman" w:hAnsi="Times New Roman" w:cs="Times New Roman"/>
          <w:color w:val="auto"/>
          <w:spacing w:val="2"/>
          <w:sz w:val="28"/>
          <w:szCs w:val="28"/>
        </w:rPr>
        <w:t>жизни и перспективы личностного и познавательного раз</w:t>
      </w:r>
      <w:r w:rsidRPr="007261C4">
        <w:rPr>
          <w:rFonts w:ascii="Times New Roman" w:hAnsi="Times New Roman" w:cs="Times New Roman"/>
          <w:color w:val="auto"/>
          <w:sz w:val="28"/>
          <w:szCs w:val="28"/>
        </w:rPr>
        <w:t>вития;</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с формированием у школьника основ умения учиться</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 контроль и оценку; взаимодействовать с учителем и сверстниками в учебном процессе;</w:t>
      </w:r>
    </w:p>
    <w:p w:rsidR="00801F63" w:rsidRPr="007261C4" w:rsidRDefault="00801F63"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с изменением при этом самооценки реб</w:t>
      </w:r>
      <w:r w:rsidR="00782196" w:rsidRPr="007261C4">
        <w:rPr>
          <w:rFonts w:ascii="Times New Roman" w:hAnsi="Times New Roman" w:cs="Times New Roman"/>
          <w:color w:val="auto"/>
          <w:spacing w:val="4"/>
          <w:sz w:val="28"/>
          <w:szCs w:val="28"/>
        </w:rPr>
        <w:t>е</w:t>
      </w:r>
      <w:r w:rsidRPr="007261C4">
        <w:rPr>
          <w:rFonts w:ascii="Times New Roman" w:hAnsi="Times New Roman" w:cs="Times New Roman"/>
          <w:color w:val="auto"/>
          <w:spacing w:val="4"/>
          <w:sz w:val="28"/>
          <w:szCs w:val="28"/>
        </w:rPr>
        <w:t xml:space="preserve">нка, которая </w:t>
      </w:r>
      <w:r w:rsidRPr="007261C4">
        <w:rPr>
          <w:rFonts w:ascii="Times New Roman" w:hAnsi="Times New Roman" w:cs="Times New Roman"/>
          <w:color w:val="auto"/>
          <w:sz w:val="28"/>
          <w:szCs w:val="28"/>
        </w:rPr>
        <w:t>приобретает черты адекватности и рефлексивности;</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с моральным развитием, которое существенным образом </w:t>
      </w:r>
      <w:r w:rsidRPr="007261C4">
        <w:rPr>
          <w:rFonts w:ascii="Times New Roman" w:hAnsi="Times New Roman" w:cs="Times New Roman"/>
          <w:color w:val="auto"/>
          <w:sz w:val="28"/>
          <w:szCs w:val="28"/>
        </w:rPr>
        <w:t>связано с характером сотрудничества со взрослыми и свер</w:t>
      </w:r>
      <w:r w:rsidRPr="007261C4">
        <w:rPr>
          <w:rFonts w:ascii="Times New Roman" w:hAnsi="Times New Roman" w:cs="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Учитываются также характерные для младшего школьного возраста (от 6,5 до 11 лет): </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центральные психологические новообразования, форми</w:t>
      </w:r>
      <w:r w:rsidRPr="007261C4">
        <w:rPr>
          <w:rFonts w:ascii="Times New Roman" w:hAnsi="Times New Roman" w:cs="Times New Roman"/>
          <w:color w:val="auto"/>
          <w:spacing w:val="-2"/>
          <w:sz w:val="28"/>
          <w:szCs w:val="28"/>
        </w:rPr>
        <w:t>руемые на данно</w:t>
      </w:r>
      <w:r w:rsidR="00AD23BC" w:rsidRPr="007261C4">
        <w:rPr>
          <w:rFonts w:ascii="Times New Roman" w:hAnsi="Times New Roman" w:cs="Times New Roman"/>
          <w:color w:val="auto"/>
          <w:spacing w:val="-2"/>
          <w:sz w:val="28"/>
          <w:szCs w:val="28"/>
        </w:rPr>
        <w:t>м уровне</w:t>
      </w:r>
      <w:r w:rsidRPr="007261C4">
        <w:rPr>
          <w:rFonts w:ascii="Times New Roman" w:hAnsi="Times New Roman" w:cs="Times New Roman"/>
          <w:color w:val="auto"/>
          <w:spacing w:val="-2"/>
          <w:sz w:val="28"/>
          <w:szCs w:val="28"/>
        </w:rPr>
        <w:t xml:space="preserve"> образования: словесно­логическое </w:t>
      </w:r>
      <w:r w:rsidRPr="007261C4">
        <w:rPr>
          <w:rFonts w:ascii="Times New Roman" w:hAnsi="Times New Roman" w:cs="Times New Roman"/>
          <w:color w:val="auto"/>
          <w:spacing w:val="2"/>
          <w:sz w:val="28"/>
          <w:szCs w:val="28"/>
        </w:rPr>
        <w:t xml:space="preserve">мышление, произвольная смысловая память, произвольное </w:t>
      </w:r>
      <w:r w:rsidRPr="007261C4">
        <w:rPr>
          <w:rFonts w:ascii="Times New Roman" w:hAnsi="Times New Roman" w:cs="Times New Roman"/>
          <w:color w:val="auto"/>
          <w:sz w:val="28"/>
          <w:szCs w:val="28"/>
        </w:rPr>
        <w:t xml:space="preserve">внимание, письменная речь, анализ, рефлексия содержания, </w:t>
      </w:r>
      <w:r w:rsidRPr="007261C4">
        <w:rPr>
          <w:rFonts w:ascii="Times New Roman" w:hAnsi="Times New Roman" w:cs="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01F63" w:rsidRPr="007261C4" w:rsidRDefault="00801F63"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развитие целенаправленной и мотивированной активно</w:t>
      </w:r>
      <w:r w:rsidRPr="007261C4">
        <w:rPr>
          <w:rFonts w:ascii="Times New Roman" w:hAnsi="Times New Roman" w:cs="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01F63" w:rsidRPr="007261C4" w:rsidRDefault="00801F63"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 определении стратегических характеристик основной </w:t>
      </w:r>
      <w:r w:rsidRPr="007261C4">
        <w:rPr>
          <w:rFonts w:ascii="Times New Roman" w:hAnsi="Times New Roman" w:cs="Times New Roman"/>
          <w:color w:val="auto"/>
          <w:spacing w:val="-2"/>
          <w:sz w:val="28"/>
          <w:szCs w:val="28"/>
        </w:rPr>
        <w:t xml:space="preserve">образовательной программы учитываются существующий </w:t>
      </w:r>
      <w:r w:rsidRPr="007261C4">
        <w:rPr>
          <w:rFonts w:ascii="Times New Roman" w:hAnsi="Times New Roman" w:cs="Times New Roman"/>
          <w:color w:val="auto"/>
          <w:sz w:val="28"/>
          <w:szCs w:val="28"/>
        </w:rPr>
        <w:t>разброс в темпах и направлениях развития детей, индивидуаль</w:t>
      </w:r>
      <w:r w:rsidRPr="007261C4">
        <w:rPr>
          <w:rFonts w:ascii="Times New Roman" w:hAnsi="Times New Roman" w:cs="Times New Roman"/>
          <w:color w:val="auto"/>
          <w:spacing w:val="2"/>
          <w:sz w:val="28"/>
          <w:szCs w:val="28"/>
        </w:rPr>
        <w:t>ные различия в их познавательной деятельности, восприя</w:t>
      </w:r>
      <w:r w:rsidRPr="007261C4">
        <w:rPr>
          <w:rFonts w:ascii="Times New Roman" w:hAnsi="Times New Roman" w:cs="Times New Roman"/>
          <w:color w:val="auto"/>
          <w:sz w:val="28"/>
          <w:szCs w:val="28"/>
        </w:rPr>
        <w:t>тии, внимании, памяти, мышлении, речи, моторике и</w:t>
      </w:r>
      <w:r w:rsidR="00191117" w:rsidRPr="007261C4">
        <w:rPr>
          <w:rFonts w:ascii="Times New Roman" w:hAnsi="Times New Roman" w:cs="Times New Roman"/>
          <w:color w:val="auto"/>
          <w:sz w:val="28"/>
          <w:szCs w:val="28"/>
          <w:lang w:val="en-US"/>
        </w:rPr>
        <w:t> </w:t>
      </w:r>
      <w:r w:rsidRPr="007261C4">
        <w:rPr>
          <w:rFonts w:ascii="Times New Roman" w:hAnsi="Times New Roman" w:cs="Times New Roman"/>
          <w:color w:val="auto"/>
          <w:sz w:val="28"/>
          <w:szCs w:val="28"/>
        </w:rPr>
        <w:t>т.</w:t>
      </w:r>
      <w:r w:rsidR="00191117" w:rsidRPr="007261C4">
        <w:rPr>
          <w:rFonts w:ascii="Times New Roman" w:hAnsi="Times New Roman" w:cs="Times New Roman"/>
          <w:color w:val="auto"/>
          <w:sz w:val="28"/>
          <w:szCs w:val="28"/>
          <w:lang w:val="en-US"/>
        </w:rPr>
        <w:t> </w:t>
      </w:r>
      <w:r w:rsidRPr="007261C4">
        <w:rPr>
          <w:rFonts w:ascii="Times New Roman" w:hAnsi="Times New Roman" w:cs="Times New Roman"/>
          <w:color w:val="auto"/>
          <w:sz w:val="28"/>
          <w:szCs w:val="28"/>
        </w:rPr>
        <w:t>д., связанные с возрастными, психологическими и физиологи</w:t>
      </w:r>
      <w:r w:rsidRPr="007261C4">
        <w:rPr>
          <w:rFonts w:ascii="Times New Roman" w:hAnsi="Times New Roman" w:cs="Times New Roman"/>
          <w:color w:val="auto"/>
          <w:spacing w:val="2"/>
          <w:sz w:val="28"/>
          <w:szCs w:val="28"/>
        </w:rPr>
        <w:t xml:space="preserve">ческими индивидуальными особенностями детей младшего </w:t>
      </w:r>
      <w:r w:rsidRPr="007261C4">
        <w:rPr>
          <w:rFonts w:ascii="Times New Roman" w:hAnsi="Times New Roman" w:cs="Times New Roman"/>
          <w:color w:val="auto"/>
          <w:sz w:val="28"/>
          <w:szCs w:val="28"/>
        </w:rPr>
        <w:t>школьного возраста.</w:t>
      </w:r>
    </w:p>
    <w:p w:rsidR="00D30457" w:rsidRPr="007261C4" w:rsidRDefault="00801F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и выбора условий и методик обучения, учитывающих описанные выше особенности </w:t>
      </w:r>
      <w:r w:rsidR="00AD23BC" w:rsidRPr="007261C4">
        <w:rPr>
          <w:rFonts w:ascii="Times New Roman" w:hAnsi="Times New Roman" w:cs="Times New Roman"/>
          <w:sz w:val="28"/>
          <w:szCs w:val="28"/>
        </w:rPr>
        <w:t xml:space="preserve">уровня начального </w:t>
      </w:r>
      <w:r w:rsidRPr="007261C4">
        <w:rPr>
          <w:rFonts w:ascii="Times New Roman" w:hAnsi="Times New Roman" w:cs="Times New Roman"/>
          <w:sz w:val="28"/>
          <w:szCs w:val="28"/>
        </w:rPr>
        <w:t>общего образования.</w:t>
      </w:r>
    </w:p>
    <w:p w:rsidR="00412CB4" w:rsidRPr="007261C4" w:rsidRDefault="00412CB4" w:rsidP="008A118F">
      <w:pPr>
        <w:spacing w:after="0" w:line="360" w:lineRule="auto"/>
        <w:ind w:firstLine="709"/>
        <w:jc w:val="both"/>
        <w:rPr>
          <w:rFonts w:ascii="Times New Roman" w:hAnsi="Times New Roman" w:cs="Times New Roman"/>
          <w:sz w:val="28"/>
          <w:szCs w:val="28"/>
        </w:rPr>
      </w:pPr>
    </w:p>
    <w:p w:rsidR="00D30457" w:rsidRPr="007261C4" w:rsidRDefault="00D30457" w:rsidP="009C618A">
      <w:pPr>
        <w:pStyle w:val="2"/>
        <w:numPr>
          <w:ilvl w:val="1"/>
          <w:numId w:val="115"/>
        </w:numPr>
        <w:spacing w:before="0" w:line="360" w:lineRule="auto"/>
        <w:jc w:val="center"/>
        <w:rPr>
          <w:rFonts w:ascii="Times New Roman" w:hAnsi="Times New Roman" w:cs="Times New Roman"/>
          <w:color w:val="auto"/>
          <w:sz w:val="28"/>
          <w:szCs w:val="28"/>
        </w:rPr>
      </w:pPr>
      <w:bookmarkStart w:id="7" w:name="_Toc410587795"/>
      <w:bookmarkStart w:id="8" w:name="_Toc410963359"/>
      <w:bookmarkStart w:id="9" w:name="_Toc410964324"/>
      <w:r w:rsidRPr="007261C4">
        <w:rPr>
          <w:rFonts w:ascii="Times New Roman" w:hAnsi="Times New Roman" w:cs="Times New Roman"/>
          <w:color w:val="auto"/>
          <w:sz w:val="28"/>
          <w:szCs w:val="28"/>
        </w:rPr>
        <w:t>Планируемые результаты освоения основной образовательной</w:t>
      </w:r>
      <w:r w:rsidR="009C618A"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программы начального общего образования</w:t>
      </w:r>
      <w:bookmarkEnd w:id="7"/>
      <w:bookmarkEnd w:id="8"/>
      <w:bookmarkEnd w:id="9"/>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планируемые результаты) являются одним из важнейших механизмов реализации требований ФГОС </w:t>
      </w:r>
      <w:r w:rsidR="00BB39D8" w:rsidRPr="007261C4">
        <w:rPr>
          <w:rStyle w:val="Zag11"/>
          <w:rFonts w:ascii="Times New Roman" w:eastAsia="@Arial Unicode MS" w:hAnsi="Times New Roman" w:cs="Times New Roman"/>
          <w:sz w:val="28"/>
          <w:szCs w:val="28"/>
        </w:rPr>
        <w:t xml:space="preserve">НОО </w:t>
      </w:r>
      <w:r w:rsidRPr="007261C4">
        <w:rPr>
          <w:rStyle w:val="Zag11"/>
          <w:rFonts w:ascii="Times New Roman" w:eastAsia="@Arial Unicode MS" w:hAnsi="Times New Roman" w:cs="Times New Roman"/>
          <w:sz w:val="28"/>
          <w:szCs w:val="28"/>
        </w:rPr>
        <w:t xml:space="preserve">к результатам обучающихся, освоивших основную образовательную программу. Они представляют собой систему, </w:t>
      </w:r>
      <w:r w:rsidR="00BB39D8" w:rsidRPr="007261C4">
        <w:rPr>
          <w:rStyle w:val="Zag11"/>
          <w:rFonts w:ascii="Times New Roman" w:eastAsia="@Arial Unicode MS" w:hAnsi="Times New Roman" w:cs="Times New Roman"/>
          <w:sz w:val="28"/>
          <w:szCs w:val="28"/>
        </w:rPr>
        <w:t xml:space="preserve">допускающую </w:t>
      </w:r>
      <w:r w:rsidRPr="007261C4">
        <w:rPr>
          <w:rStyle w:val="Zag11"/>
          <w:rFonts w:ascii="Times New Roman" w:eastAsia="@Arial Unicode MS" w:hAnsi="Times New Roman" w:cs="Times New Roman"/>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Планируемые результаты:</w:t>
      </w:r>
    </w:p>
    <w:p w:rsidR="00020622" w:rsidRPr="007261C4" w:rsidRDefault="00020622" w:rsidP="00ED34DF">
      <w:pPr>
        <w:pStyle w:val="ac"/>
        <w:widowControl w:val="0"/>
        <w:numPr>
          <w:ilvl w:val="0"/>
          <w:numId w:val="5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обеспечивают связь между требованиями ФГОС</w:t>
      </w:r>
      <w:r w:rsidR="002A153A" w:rsidRPr="007261C4">
        <w:rPr>
          <w:rStyle w:val="Zag11"/>
          <w:rFonts w:ascii="Times New Roman" w:eastAsia="@Arial Unicode MS" w:hAnsi="Times New Roman" w:cs="Times New Roman"/>
          <w:sz w:val="28"/>
          <w:szCs w:val="28"/>
        </w:rPr>
        <w:t xml:space="preserve"> НОО</w:t>
      </w:r>
      <w:r w:rsidRPr="007261C4">
        <w:rPr>
          <w:rStyle w:val="Zag11"/>
          <w:rFonts w:ascii="Times New Roman" w:eastAsia="@Arial Unicode MS" w:hAnsi="Times New Roman" w:cs="Times New Roman"/>
          <w:sz w:val="28"/>
          <w:szCs w:val="28"/>
        </w:rPr>
        <w:t xml:space="preserve">, </w:t>
      </w:r>
      <w:r w:rsidR="00BB41E6" w:rsidRPr="007261C4">
        <w:rPr>
          <w:rStyle w:val="Zag11"/>
          <w:rFonts w:ascii="Times New Roman" w:eastAsia="@Arial Unicode MS" w:hAnsi="Times New Roman" w:cs="Times New Roman"/>
          <w:sz w:val="28"/>
          <w:szCs w:val="28"/>
        </w:rPr>
        <w:t>образовательной деятельностью</w:t>
      </w:r>
      <w:r w:rsidRPr="007261C4">
        <w:rPr>
          <w:rStyle w:val="Zag11"/>
          <w:rFonts w:ascii="Times New Roman" w:eastAsia="@Arial Unicode MS" w:hAnsi="Times New Roman" w:cs="Times New Roman"/>
          <w:sz w:val="28"/>
          <w:szCs w:val="28"/>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ведущих целевых установок их освоения, возрастной специфики обучающихся и требований, предъявляемых системой оценки;</w:t>
      </w:r>
    </w:p>
    <w:p w:rsidR="00020622" w:rsidRPr="007261C4" w:rsidRDefault="00020622" w:rsidP="00ED34DF">
      <w:pPr>
        <w:pStyle w:val="ac"/>
        <w:widowControl w:val="0"/>
        <w:numPr>
          <w:ilvl w:val="0"/>
          <w:numId w:val="5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соответствии с системно-деятельностным подходом, составляющим методологическую основу требований ФГОС</w:t>
      </w:r>
      <w:r w:rsidR="002A153A" w:rsidRPr="007261C4">
        <w:rPr>
          <w:rStyle w:val="Zag11"/>
          <w:rFonts w:ascii="Times New Roman" w:eastAsia="@Arial Unicode MS" w:hAnsi="Times New Roman" w:cs="Times New Roman"/>
          <w:sz w:val="28"/>
          <w:szCs w:val="28"/>
        </w:rPr>
        <w:t xml:space="preserve"> НОО</w:t>
      </w:r>
      <w:r w:rsidRPr="007261C4">
        <w:rPr>
          <w:rStyle w:val="Zag11"/>
          <w:rFonts w:ascii="Times New Roman" w:eastAsia="@Arial Unicode MS" w:hAnsi="Times New Roman" w:cs="Times New Roman"/>
          <w:sz w:val="28"/>
          <w:szCs w:val="28"/>
        </w:rPr>
        <w:t xml:space="preserve">, содержание планируемых </w:t>
      </w:r>
      <w:r w:rsidRPr="007261C4">
        <w:rPr>
          <w:rStyle w:val="Zag11"/>
          <w:rFonts w:ascii="Times New Roman" w:eastAsia="@Arial Unicode MS" w:hAnsi="Times New Roman" w:cs="Times New Roman"/>
          <w:sz w:val="28"/>
          <w:szCs w:val="28"/>
        </w:rPr>
        <w:lastRenderedPageBreak/>
        <w:t>результатов описывает и характеризует обобщ</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способы действий с учебным материалом</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Иными словами, система планируемых результатов да</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т представление о том, какими именно действиями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познавательными, личностными, регулятивными, коммуникативными, преломл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нными через специфику содержания того или иного предмета,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овладеют обучающиеся в ходе </w:t>
      </w:r>
      <w:r w:rsidR="00BB41E6" w:rsidRPr="007261C4">
        <w:rPr>
          <w:rStyle w:val="Zag11"/>
          <w:rFonts w:ascii="Times New Roman" w:eastAsia="@Arial Unicode MS" w:hAnsi="Times New Roman" w:cs="Times New Roman"/>
          <w:sz w:val="28"/>
          <w:szCs w:val="28"/>
        </w:rPr>
        <w:t>образовательной деятельности</w:t>
      </w:r>
      <w:r w:rsidRPr="007261C4">
        <w:rPr>
          <w:rStyle w:val="Zag11"/>
          <w:rFonts w:ascii="Times New Roman" w:eastAsia="@Arial Unicode MS" w:hAnsi="Times New Roman" w:cs="Times New Roman"/>
          <w:sz w:val="28"/>
          <w:szCs w:val="28"/>
        </w:rPr>
        <w:t xml:space="preserve">. В системе планируемых результатов особо выделяется учебный материал, имеющий </w:t>
      </w:r>
      <w:r w:rsidRPr="007261C4">
        <w:rPr>
          <w:rStyle w:val="Zag11"/>
          <w:rFonts w:ascii="Times New Roman" w:eastAsia="@Arial Unicode MS" w:hAnsi="Times New Roman" w:cs="Times New Roman"/>
          <w:i/>
          <w:iCs/>
          <w:sz w:val="28"/>
          <w:szCs w:val="28"/>
        </w:rPr>
        <w:t>опорный характер,</w:t>
      </w:r>
      <w:r w:rsidRPr="007261C4">
        <w:rPr>
          <w:rStyle w:val="Zag11"/>
          <w:rFonts w:ascii="Times New Roman" w:eastAsia="@Arial Unicode MS" w:hAnsi="Times New Roman" w:cs="Times New Roman"/>
          <w:sz w:val="28"/>
          <w:szCs w:val="28"/>
        </w:rPr>
        <w:t xml:space="preserve"> т. е. служащий основой для последующего обучения.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Структура планируемых результатов </w:t>
      </w:r>
      <w:r w:rsidRPr="007261C4">
        <w:rPr>
          <w:rStyle w:val="Zag11"/>
          <w:rFonts w:ascii="Times New Roman" w:eastAsia="@Arial Unicode MS" w:hAnsi="Times New Roman" w:cs="Times New Roman"/>
          <w:sz w:val="28"/>
          <w:szCs w:val="28"/>
        </w:rPr>
        <w:t>строится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необходимости:</w:t>
      </w:r>
    </w:p>
    <w:p w:rsidR="00020622" w:rsidRPr="007261C4" w:rsidRDefault="00020622" w:rsidP="00ED34DF">
      <w:pPr>
        <w:pStyle w:val="ac"/>
        <w:widowControl w:val="0"/>
        <w:numPr>
          <w:ilvl w:val="0"/>
          <w:numId w:val="5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определения динамики картины развития обучающихся на основе выделения достигнутого уровня развития и ближайшей перспективы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зоны ближайшего развития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w:t>
      </w:r>
    </w:p>
    <w:p w:rsidR="00020622" w:rsidRPr="007261C4" w:rsidRDefault="00020622" w:rsidP="00ED34DF">
      <w:pPr>
        <w:pStyle w:val="ac"/>
        <w:widowControl w:val="0"/>
        <w:numPr>
          <w:ilvl w:val="0"/>
          <w:numId w:val="5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20622" w:rsidRPr="007261C4" w:rsidRDefault="00020622" w:rsidP="00ED34DF">
      <w:pPr>
        <w:pStyle w:val="ac"/>
        <w:widowControl w:val="0"/>
        <w:numPr>
          <w:ilvl w:val="0"/>
          <w:numId w:val="5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выделения основных направлений оценочной деятельности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оценки результатов деятельности систем образования различного уровня, педагогов, обучающихся.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261C4">
        <w:rPr>
          <w:rStyle w:val="Zag11"/>
          <w:rFonts w:ascii="Times New Roman" w:eastAsia="@Arial Unicode MS" w:hAnsi="Times New Roman" w:cs="Times New Roman"/>
          <w:i/>
          <w:iCs/>
          <w:sz w:val="28"/>
          <w:szCs w:val="28"/>
        </w:rPr>
        <w:t>уровни описания</w:t>
      </w:r>
      <w:r w:rsidRPr="007261C4">
        <w:rPr>
          <w:rStyle w:val="Zag11"/>
          <w:rFonts w:ascii="Times New Roman" w:eastAsia="@Arial Unicode MS" w:hAnsi="Times New Roman" w:cs="Times New Roman"/>
          <w:sz w:val="28"/>
          <w:szCs w:val="28"/>
        </w:rPr>
        <w:t>.</w:t>
      </w:r>
    </w:p>
    <w:p w:rsidR="00020622" w:rsidRPr="007261C4" w:rsidRDefault="00EC58A9"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w:t>
      </w:r>
      <w:r w:rsidR="00020622" w:rsidRPr="007261C4">
        <w:rPr>
          <w:rStyle w:val="Zag11"/>
          <w:rFonts w:ascii="Times New Roman" w:eastAsia="@Arial Unicode MS" w:hAnsi="Times New Roman" w:cs="Times New Roman"/>
          <w:sz w:val="28"/>
          <w:szCs w:val="28"/>
        </w:rPr>
        <w:t xml:space="preserve">едущие целевые установки и основные ожидаемые результаты изучения данной учебной программы. Их включение в структуру планируемых </w:t>
      </w:r>
      <w:r w:rsidR="00020622" w:rsidRPr="007261C4">
        <w:rPr>
          <w:rStyle w:val="Zag11"/>
          <w:rFonts w:ascii="Times New Roman" w:eastAsia="@Arial Unicode MS" w:hAnsi="Times New Roman" w:cs="Times New Roman"/>
          <w:sz w:val="28"/>
          <w:szCs w:val="28"/>
        </w:rPr>
        <w:lastRenderedPageBreak/>
        <w:t>результатов призвано дать ответ на вопрос о смысле изучения данного предмета, его вкладе в развитие личности обучающихся. Планируемые результаты</w:t>
      </w:r>
      <w:r w:rsidRPr="007261C4">
        <w:rPr>
          <w:rStyle w:val="Zag11"/>
          <w:rFonts w:ascii="Times New Roman" w:eastAsia="@Arial Unicode MS" w:hAnsi="Times New Roman" w:cs="Times New Roman"/>
          <w:sz w:val="28"/>
          <w:szCs w:val="28"/>
        </w:rPr>
        <w:t xml:space="preserve"> </w:t>
      </w:r>
      <w:r w:rsidR="00020622" w:rsidRPr="007261C4">
        <w:rPr>
          <w:rStyle w:val="Zag11"/>
          <w:rFonts w:ascii="Times New Roman" w:eastAsia="@Arial Unicode MS" w:hAnsi="Times New Roman" w:cs="Times New Roman"/>
          <w:sz w:val="28"/>
          <w:szCs w:val="28"/>
        </w:rPr>
        <w:t>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w:t>
      </w:r>
      <w:r w:rsidR="00782196" w:rsidRPr="007261C4">
        <w:rPr>
          <w:rStyle w:val="Zag11"/>
          <w:rFonts w:ascii="Times New Roman" w:eastAsia="@Arial Unicode MS" w:hAnsi="Times New Roman" w:cs="Times New Roman"/>
          <w:sz w:val="28"/>
          <w:szCs w:val="28"/>
        </w:rPr>
        <w:t>е</w:t>
      </w:r>
      <w:r w:rsidR="00020622" w:rsidRPr="007261C4">
        <w:rPr>
          <w:rStyle w:val="Zag11"/>
          <w:rFonts w:ascii="Times New Roman" w:eastAsia="@Arial Unicode MS" w:hAnsi="Times New Roman" w:cs="Times New Roman"/>
          <w:sz w:val="28"/>
          <w:szCs w:val="28"/>
        </w:rPr>
        <w:t>нных познавательных потребностей обучающихся. Оценка достижения этих целей вед</w:t>
      </w:r>
      <w:r w:rsidR="00782196" w:rsidRPr="007261C4">
        <w:rPr>
          <w:rStyle w:val="Zag11"/>
          <w:rFonts w:ascii="Times New Roman" w:eastAsia="@Arial Unicode MS" w:hAnsi="Times New Roman" w:cs="Times New Roman"/>
          <w:sz w:val="28"/>
          <w:szCs w:val="28"/>
        </w:rPr>
        <w:t>е</w:t>
      </w:r>
      <w:r w:rsidR="00020622" w:rsidRPr="007261C4">
        <w:rPr>
          <w:rStyle w:val="Zag11"/>
          <w:rFonts w:ascii="Times New Roman" w:eastAsia="@Arial Unicode MS" w:hAnsi="Times New Roman" w:cs="Times New Roman"/>
          <w:sz w:val="28"/>
          <w:szCs w:val="28"/>
        </w:rPr>
        <w:t>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C58A9"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Планируемые </w:t>
      </w:r>
      <w:r w:rsidR="00EC58A9" w:rsidRPr="007261C4">
        <w:rPr>
          <w:rStyle w:val="Zag11"/>
          <w:rFonts w:ascii="Times New Roman" w:eastAsia="@Arial Unicode MS" w:hAnsi="Times New Roman" w:cs="Times New Roman"/>
          <w:sz w:val="28"/>
          <w:szCs w:val="28"/>
        </w:rPr>
        <w:t xml:space="preserve">предметные </w:t>
      </w:r>
      <w:r w:rsidRPr="007261C4">
        <w:rPr>
          <w:rStyle w:val="Zag11"/>
          <w:rFonts w:ascii="Times New Roman" w:eastAsia="@Arial Unicode MS" w:hAnsi="Times New Roman" w:cs="Times New Roman"/>
          <w:sz w:val="28"/>
          <w:szCs w:val="28"/>
        </w:rPr>
        <w:t xml:space="preserve">результаты, приводятся в </w:t>
      </w:r>
      <w:r w:rsidR="00EC58A9" w:rsidRPr="007261C4">
        <w:rPr>
          <w:rStyle w:val="Zag11"/>
          <w:rFonts w:ascii="Times New Roman" w:eastAsia="@Arial Unicode MS" w:hAnsi="Times New Roman" w:cs="Times New Roman"/>
          <w:sz w:val="28"/>
          <w:szCs w:val="28"/>
        </w:rPr>
        <w:t xml:space="preserve">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20622" w:rsidRPr="007261C4" w:rsidRDefault="00EC58A9"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Первый блок  </w:t>
      </w:r>
      <w:r w:rsidR="00020622" w:rsidRPr="007261C4">
        <w:rPr>
          <w:rStyle w:val="Zag11"/>
          <w:rFonts w:ascii="Times New Roman" w:eastAsia="@Arial Unicode MS" w:hAnsi="Times New Roman" w:cs="Times New Roman"/>
          <w:sz w:val="28"/>
          <w:szCs w:val="28"/>
        </w:rPr>
        <w:t xml:space="preserve"> </w:t>
      </w:r>
      <w:r w:rsidR="00020622" w:rsidRPr="007261C4">
        <w:rPr>
          <w:rStyle w:val="Zag11"/>
          <w:rFonts w:ascii="Times New Roman" w:eastAsia="@Arial Unicode MS" w:hAnsi="Times New Roman" w:cs="Times New Roman"/>
          <w:bCs/>
          <w:i/>
          <w:sz w:val="28"/>
          <w:szCs w:val="28"/>
        </w:rPr>
        <w:t>«</w:t>
      </w:r>
      <w:r w:rsidR="00020622" w:rsidRPr="007261C4">
        <w:rPr>
          <w:rStyle w:val="Zag11"/>
          <w:rFonts w:ascii="Times New Roman" w:eastAsia="@Arial Unicode MS" w:hAnsi="Times New Roman" w:cs="Times New Roman"/>
          <w:i/>
          <w:sz w:val="28"/>
          <w:szCs w:val="28"/>
        </w:rPr>
        <w:t>Выпускник научится</w:t>
      </w:r>
      <w:r w:rsidR="00020622"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sz w:val="28"/>
          <w:szCs w:val="28"/>
        </w:rPr>
        <w:t>.</w:t>
      </w:r>
      <w:r w:rsidR="00020622" w:rsidRPr="007261C4">
        <w:rPr>
          <w:rStyle w:val="Zag11"/>
          <w:rFonts w:ascii="Times New Roman" w:eastAsia="@Arial Unicode MS" w:hAnsi="Times New Roman" w:cs="Times New Roman"/>
          <w:sz w:val="28"/>
          <w:szCs w:val="28"/>
        </w:rPr>
        <w:t xml:space="preserve">Критериями отбора результатов </w:t>
      </w:r>
      <w:r w:rsidRPr="007261C4">
        <w:rPr>
          <w:rStyle w:val="Zag11"/>
          <w:rFonts w:ascii="Times New Roman" w:eastAsia="@Arial Unicode MS" w:hAnsi="Times New Roman" w:cs="Times New Roman"/>
          <w:sz w:val="28"/>
          <w:szCs w:val="28"/>
        </w:rPr>
        <w:t xml:space="preserve">в данный блок </w:t>
      </w:r>
      <w:r w:rsidR="00020622" w:rsidRPr="007261C4">
        <w:rPr>
          <w:rStyle w:val="Zag11"/>
          <w:rFonts w:ascii="Times New Roman" w:eastAsia="@Arial Unicode MS" w:hAnsi="Times New Roman" w:cs="Times New Roman"/>
          <w:sz w:val="28"/>
          <w:szCs w:val="28"/>
        </w:rPr>
        <w:t>служат: их значимость для решения основных задач образования на данно</w:t>
      </w:r>
      <w:r w:rsidR="00AD23BC" w:rsidRPr="007261C4">
        <w:rPr>
          <w:rStyle w:val="Zag11"/>
          <w:rFonts w:ascii="Times New Roman" w:eastAsia="@Arial Unicode MS" w:hAnsi="Times New Roman" w:cs="Times New Roman"/>
          <w:sz w:val="28"/>
          <w:szCs w:val="28"/>
        </w:rPr>
        <w:t>го уровня</w:t>
      </w:r>
      <w:r w:rsidR="00020622" w:rsidRPr="007261C4">
        <w:rPr>
          <w:rStyle w:val="Zag11"/>
          <w:rFonts w:ascii="Times New Roman" w:eastAsia="@Arial Unicode MS" w:hAnsi="Times New Roman" w:cs="Times New Roman"/>
          <w:sz w:val="28"/>
          <w:szCs w:val="28"/>
        </w:rPr>
        <w:t>,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Достижение планируемых результатов это</w:t>
      </w:r>
      <w:r w:rsidR="00EC58A9" w:rsidRPr="007261C4">
        <w:rPr>
          <w:rStyle w:val="Zag11"/>
          <w:rFonts w:ascii="Times New Roman" w:eastAsia="@Arial Unicode MS" w:hAnsi="Times New Roman" w:cs="Times New Roman"/>
          <w:sz w:val="28"/>
          <w:szCs w:val="28"/>
        </w:rPr>
        <w:t>го</w:t>
      </w:r>
      <w:r w:rsidRPr="007261C4">
        <w:rPr>
          <w:rStyle w:val="Zag11"/>
          <w:rFonts w:ascii="Times New Roman" w:eastAsia="@Arial Unicode MS" w:hAnsi="Times New Roman" w:cs="Times New Roman"/>
          <w:sz w:val="28"/>
          <w:szCs w:val="28"/>
        </w:rPr>
        <w:t xml:space="preserve"> </w:t>
      </w:r>
      <w:r w:rsidR="00EC58A9" w:rsidRPr="007261C4">
        <w:rPr>
          <w:rStyle w:val="Zag11"/>
          <w:rFonts w:ascii="Times New Roman" w:eastAsia="@Arial Unicode MS" w:hAnsi="Times New Roman" w:cs="Times New Roman"/>
          <w:sz w:val="28"/>
          <w:szCs w:val="28"/>
        </w:rPr>
        <w:t xml:space="preserve">блока  </w:t>
      </w:r>
      <w:r w:rsidRPr="007261C4">
        <w:rPr>
          <w:rStyle w:val="Zag11"/>
          <w:rFonts w:ascii="Times New Roman" w:eastAsia="@Arial Unicode MS" w:hAnsi="Times New Roman" w:cs="Times New Roman"/>
          <w:sz w:val="28"/>
          <w:szCs w:val="28"/>
        </w:rPr>
        <w:t>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освоения (с помощью итоговой работы). Оценка освоения опорного материала на уровне, характеризующем исполнительскую </w:t>
      </w:r>
      <w:r w:rsidRPr="007261C4">
        <w:rPr>
          <w:rStyle w:val="Zag11"/>
          <w:rFonts w:ascii="Times New Roman" w:eastAsia="@Arial Unicode MS" w:hAnsi="Times New Roman" w:cs="Times New Roman"/>
          <w:sz w:val="28"/>
          <w:szCs w:val="28"/>
        </w:rPr>
        <w:lastRenderedPageBreak/>
        <w:t>компетентность обучающихся, вед</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тся с помощью заданий базового уровня, а на уровне действий, соответствующих зоне ближайшего развития,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5C6383" w:rsidRPr="007261C4">
        <w:rPr>
          <w:rStyle w:val="Zag11"/>
          <w:rFonts w:ascii="Times New Roman" w:eastAsia="@Arial Unicode MS" w:hAnsi="Times New Roman" w:cs="Times New Roman"/>
          <w:sz w:val="28"/>
          <w:szCs w:val="28"/>
        </w:rPr>
        <w:t xml:space="preserve">следующий уровень </w:t>
      </w:r>
      <w:r w:rsidRPr="007261C4">
        <w:rPr>
          <w:rStyle w:val="Zag11"/>
          <w:rFonts w:ascii="Times New Roman" w:eastAsia="@Arial Unicode MS" w:hAnsi="Times New Roman" w:cs="Times New Roman"/>
          <w:sz w:val="28"/>
          <w:szCs w:val="28"/>
        </w:rPr>
        <w:t>обучения.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 описывающие указанную группу целей, приводятся в блоках </w:t>
      </w:r>
      <w:r w:rsidR="00EC58A9" w:rsidRPr="007261C4">
        <w:rPr>
          <w:rStyle w:val="Zag11"/>
          <w:rFonts w:ascii="Times New Roman" w:eastAsia="@Arial Unicode MS" w:hAnsi="Times New Roman" w:cs="Times New Roman"/>
          <w:sz w:val="28"/>
          <w:szCs w:val="28"/>
        </w:rPr>
        <w:t xml:space="preserve">Второй блок </w:t>
      </w:r>
      <w:r w:rsidRPr="007261C4">
        <w:rPr>
          <w:rStyle w:val="Zag11"/>
          <w:rFonts w:ascii="Times New Roman" w:eastAsia="@Arial Unicode MS" w:hAnsi="Times New Roman" w:cs="Times New Roman"/>
          <w:i/>
          <w:sz w:val="28"/>
          <w:szCs w:val="28"/>
        </w:rPr>
        <w:t>«Выпускник получит возможность научиться</w:t>
      </w:r>
      <w:r w:rsidR="00EC58A9" w:rsidRPr="007261C4">
        <w:rPr>
          <w:rStyle w:val="Zag11"/>
          <w:rFonts w:ascii="Times New Roman" w:eastAsia="@Arial Unicode MS" w:hAnsi="Times New Roman" w:cs="Times New Roman"/>
          <w:i/>
          <w:sz w:val="28"/>
          <w:szCs w:val="28"/>
        </w:rPr>
        <w:t xml:space="preserve">. </w:t>
      </w:r>
      <w:r w:rsidRPr="007261C4">
        <w:rPr>
          <w:rStyle w:val="Zag11"/>
          <w:rFonts w:ascii="Times New Roman" w:eastAsia="@Arial Unicode MS" w:hAnsi="Times New Roman" w:cs="Times New Roman"/>
          <w:sz w:val="28"/>
          <w:szCs w:val="28"/>
        </w:rPr>
        <w:t xml:space="preserve"> </w:t>
      </w:r>
      <w:r w:rsidR="00EC58A9" w:rsidRPr="007261C4">
        <w:rPr>
          <w:rStyle w:val="Zag11"/>
          <w:rFonts w:ascii="Times New Roman" w:eastAsia="@Arial Unicode MS" w:hAnsi="Times New Roman" w:cs="Times New Roman"/>
          <w:sz w:val="28"/>
          <w:szCs w:val="28"/>
        </w:rPr>
        <w:t xml:space="preserve">Планируемые результаты данного блока </w:t>
      </w:r>
      <w:r w:rsidRPr="007261C4">
        <w:rPr>
          <w:rStyle w:val="Zag11"/>
          <w:rFonts w:ascii="Times New Roman" w:eastAsia="@Arial Unicode MS" w:hAnsi="Times New Roman" w:cs="Times New Roman"/>
          <w:sz w:val="28"/>
          <w:szCs w:val="28"/>
        </w:rPr>
        <w:t xml:space="preserve">к каждому разделу примерной программы учебного предмета и </w:t>
      </w:r>
      <w:r w:rsidRPr="007261C4">
        <w:rPr>
          <w:rStyle w:val="Zag11"/>
          <w:rFonts w:ascii="Times New Roman" w:eastAsia="@Arial Unicode MS" w:hAnsi="Times New Roman" w:cs="Times New Roman"/>
          <w:i/>
          <w:iCs/>
          <w:sz w:val="28"/>
          <w:szCs w:val="28"/>
        </w:rPr>
        <w:t xml:space="preserve">выделяются курсивом. </w:t>
      </w:r>
      <w:r w:rsidRPr="007261C4">
        <w:rPr>
          <w:rStyle w:val="Zag11"/>
          <w:rFonts w:ascii="Times New Roman" w:eastAsia="@Arial Unicode MS" w:hAnsi="Times New Roman" w:cs="Times New Roman"/>
          <w:sz w:val="28"/>
          <w:szCs w:val="28"/>
        </w:rPr>
        <w:t xml:space="preserve">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В повседневной практике обучения </w:t>
      </w:r>
      <w:r w:rsidR="0096385A" w:rsidRPr="007261C4">
        <w:rPr>
          <w:rStyle w:val="Zag11"/>
          <w:rFonts w:ascii="Times New Roman" w:eastAsia="@Arial Unicode MS" w:hAnsi="Times New Roman" w:cs="Times New Roman"/>
          <w:sz w:val="28"/>
          <w:szCs w:val="28"/>
        </w:rPr>
        <w:t xml:space="preserve">этих результаов могут достичь </w:t>
      </w:r>
      <w:r w:rsidRPr="007261C4">
        <w:rPr>
          <w:rStyle w:val="Zag11"/>
          <w:rFonts w:ascii="Times New Roman" w:eastAsia="@Arial Unicode MS" w:hAnsi="Times New Roman" w:cs="Times New Roman"/>
          <w:sz w:val="28"/>
          <w:szCs w:val="28"/>
        </w:rPr>
        <w:t xml:space="preserve">не </w:t>
      </w:r>
      <w:r w:rsidR="0096385A" w:rsidRPr="007261C4">
        <w:rPr>
          <w:rStyle w:val="Zag11"/>
          <w:rFonts w:ascii="Times New Roman" w:eastAsia="@Arial Unicode MS" w:hAnsi="Times New Roman" w:cs="Times New Roman"/>
          <w:sz w:val="28"/>
          <w:szCs w:val="28"/>
        </w:rPr>
        <w:t xml:space="preserve">все </w:t>
      </w:r>
      <w:r w:rsidRPr="007261C4">
        <w:rPr>
          <w:rStyle w:val="Zag11"/>
          <w:rFonts w:ascii="Times New Roman" w:eastAsia="@Arial Unicode MS" w:hAnsi="Times New Roman" w:cs="Times New Roman"/>
          <w:sz w:val="28"/>
          <w:szCs w:val="28"/>
        </w:rPr>
        <w:t xml:space="preserve"> без исключения </w:t>
      </w:r>
      <w:r w:rsidR="0096385A" w:rsidRPr="007261C4">
        <w:rPr>
          <w:rStyle w:val="Zag11"/>
          <w:rFonts w:ascii="Times New Roman" w:eastAsia="@Arial Unicode MS" w:hAnsi="Times New Roman" w:cs="Times New Roman"/>
          <w:sz w:val="28"/>
          <w:szCs w:val="28"/>
        </w:rPr>
        <w:t xml:space="preserve">обучающиеся </w:t>
      </w:r>
      <w:r w:rsidRPr="007261C4">
        <w:rPr>
          <w:rStyle w:val="Zag11"/>
          <w:rFonts w:ascii="Times New Roman" w:eastAsia="@Arial Unicode MS" w:hAnsi="Times New Roman" w:cs="Times New Roman"/>
          <w:sz w:val="28"/>
          <w:szCs w:val="28"/>
        </w:rPr>
        <w:t>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w:t>
      </w:r>
      <w:r w:rsidR="00AD23BC" w:rsidRPr="007261C4">
        <w:rPr>
          <w:rStyle w:val="Zag11"/>
          <w:rFonts w:ascii="Times New Roman" w:eastAsia="@Arial Unicode MS" w:hAnsi="Times New Roman" w:cs="Times New Roman"/>
          <w:sz w:val="28"/>
          <w:szCs w:val="28"/>
        </w:rPr>
        <w:t>м уровне</w:t>
      </w:r>
      <w:r w:rsidRPr="007261C4">
        <w:rPr>
          <w:rStyle w:val="Zag11"/>
          <w:rFonts w:ascii="Times New Roman" w:eastAsia="@Arial Unicode MS" w:hAnsi="Times New Roman" w:cs="Times New Roman"/>
          <w:sz w:val="28"/>
          <w:szCs w:val="28"/>
        </w:rPr>
        <w:t xml:space="preserve"> обучения. Оценка достижения </w:t>
      </w:r>
      <w:r w:rsidR="0096385A" w:rsidRPr="007261C4">
        <w:rPr>
          <w:rStyle w:val="Zag11"/>
          <w:rFonts w:ascii="Times New Roman" w:eastAsia="@Arial Unicode MS" w:hAnsi="Times New Roman" w:cs="Times New Roman"/>
          <w:sz w:val="28"/>
          <w:szCs w:val="28"/>
        </w:rPr>
        <w:t xml:space="preserve"> в этом случае </w:t>
      </w:r>
      <w:r w:rsidRPr="007261C4">
        <w:rPr>
          <w:rStyle w:val="Zag11"/>
          <w:rFonts w:ascii="Times New Roman" w:eastAsia="@Arial Unicode MS" w:hAnsi="Times New Roman" w:cs="Times New Roman"/>
          <w:sz w:val="28"/>
          <w:szCs w:val="28"/>
        </w:rPr>
        <w:t>вед</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20622" w:rsidRPr="007261C4" w:rsidRDefault="001708BC"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w:t>
      </w:r>
      <w:r w:rsidR="00020622" w:rsidRPr="007261C4">
        <w:rPr>
          <w:rStyle w:val="Zag11"/>
          <w:rFonts w:ascii="Times New Roman" w:eastAsia="@Arial Unicode MS" w:hAnsi="Times New Roman" w:cs="Times New Roman"/>
          <w:sz w:val="28"/>
          <w:szCs w:val="28"/>
        </w:rPr>
        <w:t>ключени</w:t>
      </w:r>
      <w:r w:rsidRPr="007261C4">
        <w:rPr>
          <w:rStyle w:val="Zag11"/>
          <w:rFonts w:ascii="Times New Roman" w:eastAsia="@Arial Unicode MS" w:hAnsi="Times New Roman" w:cs="Times New Roman"/>
          <w:sz w:val="28"/>
          <w:szCs w:val="28"/>
        </w:rPr>
        <w:t xml:space="preserve">еданной группы результатов предоставляет </w:t>
      </w:r>
      <w:r w:rsidR="00020622" w:rsidRPr="007261C4">
        <w:rPr>
          <w:rStyle w:val="Zag11"/>
          <w:rFonts w:ascii="Times New Roman" w:eastAsia="@Arial Unicode MS" w:hAnsi="Times New Roman" w:cs="Times New Roman"/>
          <w:sz w:val="28"/>
          <w:szCs w:val="28"/>
        </w:rPr>
        <w:t xml:space="preserve">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00020622" w:rsidRPr="007261C4">
        <w:rPr>
          <w:rStyle w:val="Zag11"/>
          <w:rFonts w:ascii="Times New Roman" w:eastAsia="@Arial Unicode MS" w:hAnsi="Times New Roman" w:cs="Times New Roman"/>
          <w:bCs/>
          <w:sz w:val="28"/>
          <w:szCs w:val="28"/>
        </w:rPr>
        <w:t>невыполнение обучающимися заданий, с помощью которых вед</w:t>
      </w:r>
      <w:r w:rsidR="00782196" w:rsidRPr="007261C4">
        <w:rPr>
          <w:rStyle w:val="Zag11"/>
          <w:rFonts w:ascii="Times New Roman" w:eastAsia="@Arial Unicode MS" w:hAnsi="Times New Roman" w:cs="Times New Roman"/>
          <w:bCs/>
          <w:sz w:val="28"/>
          <w:szCs w:val="28"/>
        </w:rPr>
        <w:t>е</w:t>
      </w:r>
      <w:r w:rsidR="00020622" w:rsidRPr="007261C4">
        <w:rPr>
          <w:rStyle w:val="Zag11"/>
          <w:rFonts w:ascii="Times New Roman" w:eastAsia="@Arial Unicode MS" w:hAnsi="Times New Roman" w:cs="Times New Roman"/>
          <w:bCs/>
          <w:sz w:val="28"/>
          <w:szCs w:val="28"/>
        </w:rPr>
        <w:t xml:space="preserve">тся оценка достижения планируемых результатов этой группы, не является препятствием для перехода на </w:t>
      </w:r>
      <w:r w:rsidR="005C6383" w:rsidRPr="007261C4">
        <w:rPr>
          <w:rStyle w:val="Zag11"/>
          <w:rFonts w:ascii="Times New Roman" w:eastAsia="@Arial Unicode MS" w:hAnsi="Times New Roman" w:cs="Times New Roman"/>
          <w:bCs/>
          <w:sz w:val="28"/>
          <w:szCs w:val="28"/>
        </w:rPr>
        <w:t xml:space="preserve">следующий уровень </w:t>
      </w:r>
      <w:r w:rsidR="00020622" w:rsidRPr="007261C4">
        <w:rPr>
          <w:rStyle w:val="Zag11"/>
          <w:rFonts w:ascii="Times New Roman" w:eastAsia="@Arial Unicode MS" w:hAnsi="Times New Roman" w:cs="Times New Roman"/>
          <w:bCs/>
          <w:sz w:val="28"/>
          <w:szCs w:val="28"/>
        </w:rPr>
        <w:t>обучения.</w:t>
      </w:r>
      <w:r w:rsidR="00020622" w:rsidRPr="007261C4">
        <w:rPr>
          <w:rStyle w:val="Zag11"/>
          <w:rFonts w:ascii="Times New Roman" w:eastAsia="@Arial Unicode MS" w:hAnsi="Times New Roman" w:cs="Times New Roman"/>
          <w:b/>
          <w:bCs/>
          <w:sz w:val="28"/>
          <w:szCs w:val="28"/>
        </w:rPr>
        <w:t xml:space="preserve"> </w:t>
      </w:r>
      <w:r w:rsidR="00020622" w:rsidRPr="007261C4">
        <w:rPr>
          <w:rStyle w:val="Zag11"/>
          <w:rFonts w:ascii="Times New Roman" w:eastAsia="@Arial Unicode MS" w:hAnsi="Times New Roman" w:cs="Times New Roman"/>
          <w:sz w:val="28"/>
          <w:szCs w:val="28"/>
        </w:rPr>
        <w:t>В ряде случаев уч</w:t>
      </w:r>
      <w:r w:rsidR="00782196" w:rsidRPr="007261C4">
        <w:rPr>
          <w:rStyle w:val="Zag11"/>
          <w:rFonts w:ascii="Times New Roman" w:eastAsia="@Arial Unicode MS" w:hAnsi="Times New Roman" w:cs="Times New Roman"/>
          <w:sz w:val="28"/>
          <w:szCs w:val="28"/>
        </w:rPr>
        <w:t>е</w:t>
      </w:r>
      <w:r w:rsidR="00020622" w:rsidRPr="007261C4">
        <w:rPr>
          <w:rStyle w:val="Zag11"/>
          <w:rFonts w:ascii="Times New Roman" w:eastAsia="@Arial Unicode MS" w:hAnsi="Times New Roman" w:cs="Times New Roman"/>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Подобная структура представления планируемых результатов подч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ркивает тот факт, что при организации </w:t>
      </w:r>
      <w:r w:rsidR="00BB41E6" w:rsidRPr="007261C4">
        <w:rPr>
          <w:rStyle w:val="Zag11"/>
          <w:rFonts w:ascii="Times New Roman" w:eastAsia="@Arial Unicode MS" w:hAnsi="Times New Roman" w:cs="Times New Roman"/>
          <w:sz w:val="28"/>
          <w:szCs w:val="28"/>
        </w:rPr>
        <w:t>образовательной деятельности</w:t>
      </w:r>
      <w:r w:rsidRPr="007261C4">
        <w:rPr>
          <w:rStyle w:val="Zag11"/>
          <w:rFonts w:ascii="Times New Roman" w:eastAsia="@Arial Unicode MS" w:hAnsi="Times New Roman" w:cs="Times New Roman"/>
          <w:sz w:val="28"/>
          <w:szCs w:val="28"/>
        </w:rPr>
        <w:t xml:space="preserve">, </w:t>
      </w:r>
      <w:r w:rsidR="00BB41E6" w:rsidRPr="007261C4">
        <w:rPr>
          <w:rStyle w:val="Zag11"/>
          <w:rFonts w:ascii="Times New Roman" w:eastAsia="@Arial Unicode MS" w:hAnsi="Times New Roman" w:cs="Times New Roman"/>
          <w:sz w:val="28"/>
          <w:szCs w:val="28"/>
        </w:rPr>
        <w:t xml:space="preserve">направленной </w:t>
      </w:r>
      <w:r w:rsidRPr="007261C4">
        <w:rPr>
          <w:rStyle w:val="Zag11"/>
          <w:rFonts w:ascii="Times New Roman" w:eastAsia="@Arial Unicode MS" w:hAnsi="Times New Roman" w:cs="Times New Roman"/>
          <w:sz w:val="28"/>
          <w:szCs w:val="28"/>
        </w:rPr>
        <w:t xml:space="preserve">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61C4">
        <w:rPr>
          <w:rStyle w:val="Zag11"/>
          <w:rFonts w:ascii="Times New Roman" w:eastAsia="@Arial Unicode MS" w:hAnsi="Times New Roman" w:cs="Times New Roman"/>
          <w:b/>
          <w:bCs/>
          <w:i/>
          <w:iCs/>
          <w:sz w:val="28"/>
          <w:szCs w:val="28"/>
        </w:rPr>
        <w:t xml:space="preserve">дифференциации требований </w:t>
      </w:r>
      <w:r w:rsidRPr="007261C4">
        <w:rPr>
          <w:rStyle w:val="Zag11"/>
          <w:rFonts w:ascii="Times New Roman" w:eastAsia="@Arial Unicode MS" w:hAnsi="Times New Roman" w:cs="Times New Roman"/>
          <w:sz w:val="28"/>
          <w:szCs w:val="28"/>
        </w:rPr>
        <w:t>к подготовке обучающихся.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устанавливаются планируемые результаты освоения:</w:t>
      </w:r>
    </w:p>
    <w:p w:rsidR="00020622" w:rsidRPr="007261C4" w:rsidRDefault="00020622" w:rsidP="00ED34DF">
      <w:pPr>
        <w:pStyle w:val="ac"/>
        <w:widowControl w:val="0"/>
        <w:numPr>
          <w:ilvl w:val="0"/>
          <w:numId w:val="59"/>
        </w:numPr>
        <w:tabs>
          <w:tab w:val="clear" w:pos="794"/>
          <w:tab w:val="num" w:pos="993"/>
        </w:tabs>
        <w:autoSpaceDE w:val="0"/>
        <w:autoSpaceDN w:val="0"/>
        <w:adjustRightInd w:val="0"/>
        <w:spacing w:after="0" w:line="360" w:lineRule="auto"/>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междисциплинарной программы «Формирование универсальных учебных действий», а также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разделов «Чтение. Работа с текстом» и «Формирование ИКТ-компетентности учащихся»;</w:t>
      </w:r>
    </w:p>
    <w:p w:rsidR="00020622" w:rsidRPr="007261C4" w:rsidRDefault="00020622" w:rsidP="00ED34DF">
      <w:pPr>
        <w:pStyle w:val="Zag2"/>
        <w:numPr>
          <w:ilvl w:val="0"/>
          <w:numId w:val="59"/>
        </w:numPr>
        <w:tabs>
          <w:tab w:val="clear" w:pos="794"/>
          <w:tab w:val="num" w:pos="993"/>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программ по всем учебным предметам.</w:t>
      </w:r>
    </w:p>
    <w:p w:rsidR="00412CB4" w:rsidRPr="007261C4" w:rsidRDefault="00412CB4" w:rsidP="00CA35E9">
      <w:pPr>
        <w:pStyle w:val="2"/>
        <w:spacing w:before="0" w:line="360" w:lineRule="auto"/>
        <w:ind w:firstLine="709"/>
        <w:jc w:val="both"/>
        <w:rPr>
          <w:rStyle w:val="Zag11"/>
          <w:rFonts w:ascii="Times New Roman" w:eastAsia="@Arial Unicode MS" w:hAnsi="Times New Roman" w:cs="Times New Roman"/>
          <w:color w:val="auto"/>
          <w:sz w:val="28"/>
          <w:szCs w:val="28"/>
        </w:rPr>
      </w:pPr>
      <w:bookmarkStart w:id="10" w:name="_Toc410587796"/>
    </w:p>
    <w:p w:rsidR="00412CB4" w:rsidRPr="007261C4" w:rsidRDefault="00412CB4" w:rsidP="009C618A">
      <w:pPr>
        <w:pStyle w:val="2"/>
        <w:spacing w:before="0" w:line="360" w:lineRule="auto"/>
        <w:ind w:firstLine="709"/>
        <w:jc w:val="center"/>
        <w:rPr>
          <w:rStyle w:val="Zag11"/>
          <w:rFonts w:ascii="Times New Roman" w:eastAsia="@Arial Unicode MS" w:hAnsi="Times New Roman" w:cs="Times New Roman"/>
          <w:b w:val="0"/>
          <w:bCs w:val="0"/>
          <w:i/>
          <w:iCs/>
          <w:color w:val="auto"/>
          <w:sz w:val="28"/>
          <w:szCs w:val="28"/>
        </w:rPr>
      </w:pPr>
      <w:bookmarkStart w:id="11" w:name="_Toc410963360"/>
      <w:bookmarkStart w:id="12" w:name="_Toc410964325"/>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2.1</w:t>
      </w:r>
      <w:r w:rsidRPr="007261C4">
        <w:rPr>
          <w:rStyle w:val="Zag11"/>
          <w:rFonts w:ascii="Times New Roman" w:eastAsia="@Arial Unicode MS" w:hAnsi="Times New Roman" w:cs="Times New Roman"/>
          <w:color w:val="auto"/>
          <w:sz w:val="28"/>
          <w:szCs w:val="28"/>
        </w:rPr>
        <w:t xml:space="preserve">. </w:t>
      </w:r>
      <w:r w:rsidR="00020622" w:rsidRPr="007261C4">
        <w:rPr>
          <w:rStyle w:val="Zag11"/>
          <w:rFonts w:ascii="Times New Roman" w:eastAsia="@Arial Unicode MS" w:hAnsi="Times New Roman" w:cs="Times New Roman"/>
          <w:color w:val="auto"/>
          <w:sz w:val="28"/>
          <w:szCs w:val="28"/>
        </w:rPr>
        <w:t>Формирование универсальных учебных действий</w:t>
      </w:r>
      <w:bookmarkEnd w:id="11"/>
      <w:bookmarkEnd w:id="12"/>
      <w:r w:rsidR="00801F63" w:rsidRPr="007261C4">
        <w:rPr>
          <w:rStyle w:val="Zag11"/>
          <w:rFonts w:ascii="Times New Roman" w:eastAsia="@Arial Unicode MS" w:hAnsi="Times New Roman" w:cs="Times New Roman"/>
          <w:b w:val="0"/>
          <w:bCs w:val="0"/>
          <w:i/>
          <w:iCs/>
          <w:color w:val="auto"/>
          <w:sz w:val="28"/>
          <w:szCs w:val="28"/>
        </w:rPr>
        <w:t xml:space="preserve"> </w:t>
      </w:r>
    </w:p>
    <w:p w:rsidR="00020622" w:rsidRPr="007261C4" w:rsidRDefault="00020622" w:rsidP="009C618A">
      <w:pPr>
        <w:pStyle w:val="2"/>
        <w:spacing w:before="0" w:line="360" w:lineRule="auto"/>
        <w:ind w:firstLine="709"/>
        <w:jc w:val="center"/>
        <w:rPr>
          <w:rStyle w:val="Zag11"/>
          <w:rFonts w:ascii="Times New Roman" w:eastAsia="@Arial Unicode MS" w:hAnsi="Times New Roman" w:cs="Times New Roman"/>
          <w:b w:val="0"/>
          <w:bCs w:val="0"/>
          <w:i/>
          <w:iCs/>
          <w:color w:val="auto"/>
          <w:sz w:val="28"/>
          <w:szCs w:val="28"/>
        </w:rPr>
      </w:pPr>
      <w:bookmarkStart w:id="13" w:name="_Toc410963361"/>
      <w:bookmarkStart w:id="14" w:name="_Toc410963428"/>
      <w:bookmarkStart w:id="15" w:name="_Toc410964326"/>
      <w:r w:rsidRPr="007261C4">
        <w:rPr>
          <w:rStyle w:val="Zag11"/>
          <w:rFonts w:ascii="Times New Roman" w:eastAsia="@Arial Unicode MS" w:hAnsi="Times New Roman" w:cs="Times New Roman"/>
          <w:b w:val="0"/>
          <w:bCs w:val="0"/>
          <w:i/>
          <w:iCs/>
          <w:color w:val="auto"/>
          <w:sz w:val="28"/>
          <w:szCs w:val="28"/>
        </w:rPr>
        <w:t>(личностные и метапредметные результаты)</w:t>
      </w:r>
      <w:bookmarkEnd w:id="10"/>
      <w:bookmarkEnd w:id="13"/>
      <w:bookmarkEnd w:id="14"/>
      <w:bookmarkEnd w:id="15"/>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261C4">
        <w:rPr>
          <w:rStyle w:val="Zag11"/>
          <w:rFonts w:ascii="Times New Roman" w:eastAsia="@Arial Unicode MS" w:hAnsi="Times New Roman" w:cs="Times New Roman"/>
          <w:bCs/>
          <w:sz w:val="28"/>
          <w:szCs w:val="28"/>
        </w:rPr>
        <w:t>всех без исключения предметов</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 xml:space="preserve">начального общего образования </w:t>
      </w:r>
      <w:r w:rsidR="009C1FC2" w:rsidRPr="007261C4">
        <w:rPr>
          <w:rStyle w:val="Zag11"/>
          <w:rFonts w:ascii="Times New Roman" w:eastAsia="@Arial Unicode MS" w:hAnsi="Times New Roman" w:cs="Times New Roman"/>
          <w:sz w:val="28"/>
          <w:szCs w:val="28"/>
        </w:rPr>
        <w:t xml:space="preserve">образовательная организация создает условия для достижения выпускниками личностных результатов и </w:t>
      </w:r>
      <w:r w:rsidRPr="007261C4">
        <w:rPr>
          <w:rStyle w:val="Zag11"/>
          <w:rFonts w:ascii="Times New Roman" w:eastAsia="@Arial Unicode MS" w:hAnsi="Times New Roman" w:cs="Times New Roman"/>
          <w:sz w:val="28"/>
          <w:szCs w:val="28"/>
        </w:rPr>
        <w:t>формирован</w:t>
      </w:r>
      <w:r w:rsidR="009C1FC2" w:rsidRPr="007261C4">
        <w:rPr>
          <w:rStyle w:val="Zag11"/>
          <w:rFonts w:ascii="Times New Roman" w:eastAsia="@Arial Unicode MS" w:hAnsi="Times New Roman" w:cs="Times New Roman"/>
          <w:sz w:val="28"/>
          <w:szCs w:val="28"/>
        </w:rPr>
        <w:t xml:space="preserve">ия у них </w:t>
      </w:r>
      <w:r w:rsidR="009C1FC2" w:rsidRPr="007261C4">
        <w:rPr>
          <w:rStyle w:val="Zag11"/>
          <w:rFonts w:ascii="Times New Roman" w:eastAsia="@Arial Unicode MS" w:hAnsi="Times New Roman" w:cs="Times New Roman"/>
          <w:i/>
          <w:iCs/>
          <w:sz w:val="28"/>
          <w:szCs w:val="28"/>
        </w:rPr>
        <w:t>регулятивных</w:t>
      </w:r>
      <w:r w:rsidRPr="007261C4">
        <w:rPr>
          <w:rStyle w:val="Zag11"/>
          <w:rFonts w:ascii="Times New Roman" w:eastAsia="@Arial Unicode MS" w:hAnsi="Times New Roman" w:cs="Times New Roman"/>
          <w:i/>
          <w:iCs/>
          <w:sz w:val="28"/>
          <w:szCs w:val="28"/>
        </w:rPr>
        <w:t xml:space="preserve">, </w:t>
      </w:r>
      <w:r w:rsidR="009C1FC2" w:rsidRPr="007261C4">
        <w:rPr>
          <w:rStyle w:val="Zag11"/>
          <w:rFonts w:ascii="Times New Roman" w:eastAsia="@Arial Unicode MS" w:hAnsi="Times New Roman" w:cs="Times New Roman"/>
          <w:i/>
          <w:iCs/>
          <w:sz w:val="28"/>
          <w:szCs w:val="28"/>
        </w:rPr>
        <w:t xml:space="preserve">познавательных </w:t>
      </w:r>
      <w:r w:rsidRPr="007261C4">
        <w:rPr>
          <w:rStyle w:val="Zag11"/>
          <w:rFonts w:ascii="Times New Roman" w:eastAsia="@Arial Unicode MS" w:hAnsi="Times New Roman" w:cs="Times New Roman"/>
          <w:sz w:val="28"/>
          <w:szCs w:val="28"/>
        </w:rPr>
        <w:t xml:space="preserve">и </w:t>
      </w:r>
      <w:r w:rsidR="009C1FC2" w:rsidRPr="007261C4">
        <w:rPr>
          <w:rStyle w:val="Zag11"/>
          <w:rFonts w:ascii="Times New Roman" w:eastAsia="@Arial Unicode MS" w:hAnsi="Times New Roman" w:cs="Times New Roman"/>
          <w:i/>
          <w:iCs/>
          <w:sz w:val="28"/>
          <w:szCs w:val="28"/>
        </w:rPr>
        <w:t xml:space="preserve">коммуникативных </w:t>
      </w:r>
      <w:r w:rsidR="009C1FC2" w:rsidRPr="007261C4">
        <w:rPr>
          <w:rStyle w:val="Zag11"/>
          <w:rFonts w:ascii="Times New Roman" w:eastAsia="@Arial Unicode MS" w:hAnsi="Times New Roman" w:cs="Times New Roman"/>
          <w:sz w:val="28"/>
          <w:szCs w:val="28"/>
        </w:rPr>
        <w:t xml:space="preserve">универсальных учебных действий </w:t>
      </w:r>
      <w:r w:rsidRPr="007261C4">
        <w:rPr>
          <w:rStyle w:val="Zag11"/>
          <w:rFonts w:ascii="Times New Roman" w:eastAsia="@Arial Unicode MS" w:hAnsi="Times New Roman" w:cs="Times New Roman"/>
          <w:sz w:val="28"/>
          <w:szCs w:val="28"/>
        </w:rPr>
        <w:t xml:space="preserve">как </w:t>
      </w:r>
      <w:r w:rsidR="009C1FC2" w:rsidRPr="007261C4">
        <w:rPr>
          <w:rStyle w:val="Zag11"/>
          <w:rFonts w:ascii="Times New Roman" w:eastAsia="@Arial Unicode MS" w:hAnsi="Times New Roman" w:cs="Times New Roman"/>
          <w:sz w:val="28"/>
          <w:szCs w:val="28"/>
        </w:rPr>
        <w:t xml:space="preserve">основы </w:t>
      </w:r>
      <w:r w:rsidRPr="007261C4">
        <w:rPr>
          <w:rStyle w:val="Zag11"/>
          <w:rFonts w:ascii="Times New Roman" w:eastAsia="@Arial Unicode MS" w:hAnsi="Times New Roman" w:cs="Times New Roman"/>
          <w:sz w:val="28"/>
          <w:szCs w:val="28"/>
        </w:rPr>
        <w:t>умения учиться.</w:t>
      </w:r>
    </w:p>
    <w:p w:rsidR="00412CB4" w:rsidRPr="007261C4" w:rsidRDefault="00412CB4"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Личностные результаты</w:t>
      </w:r>
    </w:p>
    <w:p w:rsidR="00020622" w:rsidRPr="007261C4" w:rsidRDefault="00020622" w:rsidP="009C618A">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eastAsia="ru-RU"/>
        </w:rPr>
      </w:pPr>
      <w:r w:rsidRPr="007261C4">
        <w:rPr>
          <w:rStyle w:val="Zag11"/>
          <w:rFonts w:ascii="Times New Roman" w:eastAsia="@Arial Unicode MS" w:hAnsi="Times New Roman" w:cs="Times New Roman"/>
          <w:sz w:val="28"/>
          <w:szCs w:val="28"/>
        </w:rPr>
        <w:t>У выпускника будут сформированы:</w:t>
      </w:r>
    </w:p>
    <w:p w:rsidR="00020622" w:rsidRPr="007261C4" w:rsidRDefault="00020622" w:rsidP="009C618A">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внутренняя </w:t>
      </w:r>
      <w:r w:rsidR="00423B4F" w:rsidRPr="007261C4">
        <w:rPr>
          <w:rStyle w:val="Zag11"/>
          <w:rFonts w:ascii="Times New Roman" w:eastAsia="@Arial Unicode MS" w:hAnsi="Times New Roman" w:cs="Times New Roman"/>
          <w:sz w:val="28"/>
          <w:szCs w:val="28"/>
        </w:rPr>
        <w:t xml:space="preserve">позитивная </w:t>
      </w:r>
      <w:r w:rsidRPr="007261C4">
        <w:rPr>
          <w:rStyle w:val="Zag11"/>
          <w:rFonts w:ascii="Times New Roman" w:eastAsia="@Arial Unicode MS" w:hAnsi="Times New Roman" w:cs="Times New Roman"/>
          <w:sz w:val="28"/>
          <w:szCs w:val="28"/>
        </w:rPr>
        <w:t>позиция школьника</w:t>
      </w:r>
      <w:r w:rsidR="00423B4F" w:rsidRPr="007261C4">
        <w:rPr>
          <w:rStyle w:val="Zag11"/>
          <w:rFonts w:ascii="Times New Roman" w:eastAsia="@Arial Unicode MS" w:hAnsi="Times New Roman" w:cs="Times New Roman"/>
          <w:sz w:val="28"/>
          <w:szCs w:val="28"/>
        </w:rPr>
        <w:t>, включающая</w:t>
      </w:r>
      <w:r w:rsidR="009C1FC2"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положительно</w:t>
      </w:r>
      <w:r w:rsidR="00423B4F"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отношени</w:t>
      </w:r>
      <w:r w:rsidR="00423B4F"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к школе, ориентации на содержательные моменты школьной действительности и принятия </w:t>
      </w:r>
      <w:r w:rsidR="00423B4F" w:rsidRPr="007261C4">
        <w:rPr>
          <w:rStyle w:val="Zag11"/>
          <w:rFonts w:ascii="Times New Roman" w:eastAsia="@Arial Unicode MS" w:hAnsi="Times New Roman" w:cs="Times New Roman"/>
          <w:sz w:val="28"/>
          <w:szCs w:val="28"/>
        </w:rPr>
        <w:t xml:space="preserve">принятие себя как активного участника </w:t>
      </w:r>
      <w:r w:rsidR="00BB41E6" w:rsidRPr="007261C4">
        <w:rPr>
          <w:rStyle w:val="Zag11"/>
          <w:rFonts w:ascii="Times New Roman" w:eastAsia="@Arial Unicode MS" w:hAnsi="Times New Roman" w:cs="Times New Roman"/>
          <w:sz w:val="28"/>
          <w:szCs w:val="28"/>
        </w:rPr>
        <w:t>образовательной деятельности</w:t>
      </w:r>
      <w:r w:rsidRPr="007261C4">
        <w:rPr>
          <w:rStyle w:val="Zag11"/>
          <w:rFonts w:ascii="Times New Roman" w:eastAsia="@Arial Unicode MS" w:hAnsi="Times New Roman" w:cs="Times New Roman"/>
          <w:sz w:val="28"/>
          <w:szCs w:val="28"/>
        </w:rPr>
        <w:t>;</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мотивационная основа учебной деятельности, включающая социальные, учебно-познавательные и внешние мотивы;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учебно-познавательный интерес к новому учебному материалу и способам решения новой задачи;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к самооценке;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ориентация в нравственном содержании и смысле как собственных поступков, так и поступков окружающих людей;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развитие этических чувств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w:t>
      </w:r>
      <w:r w:rsidR="00423B4F" w:rsidRPr="007261C4">
        <w:rPr>
          <w:rStyle w:val="Zag11"/>
          <w:rFonts w:ascii="Times New Roman" w:eastAsia="@Arial Unicode MS" w:hAnsi="Times New Roman" w:cs="Times New Roman"/>
          <w:sz w:val="28"/>
          <w:szCs w:val="28"/>
        </w:rPr>
        <w:t xml:space="preserve">достоинства, справедливости, отзывчивости, </w:t>
      </w:r>
      <w:r w:rsidRPr="007261C4">
        <w:rPr>
          <w:rStyle w:val="Zag11"/>
          <w:rFonts w:ascii="Times New Roman" w:eastAsia="@Arial Unicode MS" w:hAnsi="Times New Roman" w:cs="Times New Roman"/>
          <w:sz w:val="28"/>
          <w:szCs w:val="28"/>
        </w:rPr>
        <w:t>стыда, вины, совести как регуляторов морального поведения;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эмпатия как понимание чувств других людей и сопереживание им;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установка на здоровый образ жизни;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для формирования: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внутренней позиции обучающегося на уровне положительного отношения к образовательной </w:t>
      </w:r>
      <w:r w:rsidRPr="007261C4">
        <w:rPr>
          <w:rStyle w:val="Zag11"/>
          <w:rFonts w:ascii="Times New Roman" w:eastAsia="@Arial Unicode MS" w:hAnsi="Times New Roman" w:cs="Times New Roman"/>
          <w:i/>
          <w:sz w:val="28"/>
          <w:szCs w:val="28"/>
        </w:rPr>
        <w:t>организации</w:t>
      </w:r>
      <w:r w:rsidRPr="007261C4">
        <w:rPr>
          <w:rStyle w:val="Zag11"/>
          <w:rFonts w:ascii="Times New Roman" w:eastAsia="@Arial Unicode MS" w:hAnsi="Times New Roman" w:cs="Times New Roman"/>
          <w:i/>
          <w:iCs/>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выраженной устойчивой учебно-познавательной мотивации учения;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устойчивого учебно-познавательного интереса к новым общим способам решения задач;</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адекватного понимания причин успешности/неуспешности учебной деятельности;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компетентности в реализации основ гражданской идентичности в поступках и деятельности;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морального сознания на конвенциональном уровне, способности к решению моральных дилемм на основе уч</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та позиций партн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ров в общении, ориентации на их мотивы и чувства, устойчивое следование в поведении моральным нормам и этическим требованиям;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установки на здоровый образ жизни и реализации е</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 в реальном поведении и поступках;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A35E9" w:rsidRPr="007261C4" w:rsidRDefault="00CA35E9"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Регулятивные универсальные учебные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принимать и сохранять учебную задачу;</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свои действия в соответствии с поставленной задачей и условиями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реализации, в том числе во внутреннем плане;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установленные правила в планировании и контроле способа решения;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адекватно воспринимать предложения и оценку учителей, товарищей, родителей и других людей;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способ и результат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вносить необходимые коррективы в действие после его завершения на основе его оценки и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 сотрудничестве с учителем ставить новые учебные задачи;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преобразовывать практическую задачу в познавательную;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самостоятельно учитывать выделенные учителем ориентиры действия в новом учебном материале;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A35E9" w:rsidRPr="007261C4" w:rsidRDefault="00CA35E9"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Познавательные универсальные учебные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7261C4">
        <w:rPr>
          <w:rStyle w:val="Zag11"/>
          <w:rFonts w:ascii="Times New Roman" w:eastAsia="@Arial Unicode MS" w:hAnsi="Times New Roman" w:cs="Times New Roman"/>
          <w:sz w:val="28"/>
          <w:szCs w:val="28"/>
        </w:rPr>
        <w:lastRenderedPageBreak/>
        <w:t>(включая электронные, цифровые), в открытом информационном пространстве, в том числе контролируемом пространстве Интернета;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456F3C" w:rsidRPr="007261C4" w:rsidRDefault="00456F3C" w:rsidP="00456F3C">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проявлять познавательную инициативу в учебном сотрудничестве;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сообщения в устной и письменной форме;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на разнообразие способов решения задач;</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анализ объектов с выделением существенных и несущественных признаков;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синтез как составление целого из частей;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проводить сравнение, сериацию и классификацию по заданным критериям;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причинно-следственные связи в изучаемом круге явлений;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аналогии;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владеть рядом общих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мов решения задач.</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расширенный поиск информации с использованием ресурсов библиотек и Интернета;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записывать, фиксировать информацию об окружающем мире с помощью инструментов ИКТ;</w:t>
      </w:r>
    </w:p>
    <w:p w:rsidR="00456F3C" w:rsidRPr="007261C4" w:rsidRDefault="00456F3C" w:rsidP="00456F3C">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понимать относительность мнений и подходов к решению проблемы;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создавать и преобразовывать модели и схемы для решения задач;</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pacing w:val="-4"/>
          <w:sz w:val="28"/>
          <w:szCs w:val="28"/>
        </w:rPr>
        <w:t>осознанно и произвольно строить сообщения в устной и письменной форме</w:t>
      </w:r>
      <w:r w:rsidRPr="007261C4">
        <w:rPr>
          <w:rStyle w:val="Zag11"/>
          <w:rFonts w:ascii="Times New Roman" w:eastAsia="@Arial Unicode MS" w:hAnsi="Times New Roman" w:cs="Times New Roman"/>
          <w:i/>
          <w:iCs/>
          <w:sz w:val="28"/>
          <w:szCs w:val="28"/>
        </w:rPr>
        <w:t>;</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строить логическое рассуждение, включающее установление причинно-следственных связей;</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произвольно и осознанно владеть общими при</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мами решения задач.</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Коммуникативные универсальные учебные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CA35E9">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20622" w:rsidRPr="007261C4" w:rsidRDefault="00020622" w:rsidP="00CA35E9">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 в общении и взаимодействии;</w:t>
      </w:r>
    </w:p>
    <w:p w:rsidR="00020622" w:rsidRPr="007261C4" w:rsidRDefault="00020622" w:rsidP="00CA35E9">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разные мнения и стремиться к координации различных позиций в сотрудничестве;</w:t>
      </w:r>
    </w:p>
    <w:p w:rsidR="00020622" w:rsidRPr="007261C4" w:rsidRDefault="00020622" w:rsidP="00CA35E9">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собственное мнение и позицию;</w:t>
      </w:r>
    </w:p>
    <w:p w:rsidR="00020622" w:rsidRPr="007261C4" w:rsidRDefault="00020622" w:rsidP="00CA35E9">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строить понятные для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 высказывания, учитывающие, что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 знает и видит, а что нет;</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задавать вопросы;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контролировать действия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речь для регуляции своего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учитывать и координировать в сотрудничестве позиции других людей, отличные от собственной;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учитывать разные мнения и интересы и обосновывать собственную позицию;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аргументировать свою позицию и координировать е</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 с позициями партн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ров в сотрудничестве при выработке общего решения в совместной деятельности;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продуктивно содействовать разрешению конфликтов на основе уч</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та интересов и позиций всех участников;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 уч</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том целей коммуникации достаточно точно, последовательно и полно передавать партн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ру необходимую информацию как ориентир для построения действия;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задавать вопросы, необходимые для организации собственной деятельности и сотрудничества с партн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ром;</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взаимный контроль и оказывать в сотрудничестве необходимую взаимопомощь;</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 использовать речь для планирования и регуляции своей деятельности;</w:t>
      </w:r>
    </w:p>
    <w:p w:rsidR="00020622" w:rsidRPr="007261C4" w:rsidRDefault="00020622"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адекватно использовать речевые средства для эффективного решения разнообразных коммуникативных задач.</w:t>
      </w:r>
    </w:p>
    <w:p w:rsidR="00020622" w:rsidRPr="007261C4" w:rsidRDefault="00020622" w:rsidP="008A118F">
      <w:pPr>
        <w:pStyle w:val="Zag2"/>
        <w:tabs>
          <w:tab w:val="left" w:pos="142"/>
          <w:tab w:val="left" w:leader="dot" w:pos="624"/>
        </w:tabs>
        <w:spacing w:after="0" w:line="360" w:lineRule="auto"/>
        <w:rPr>
          <w:rStyle w:val="Zag11"/>
          <w:rFonts w:eastAsia="@Arial Unicode MS"/>
          <w:color w:val="auto"/>
          <w:szCs w:val="28"/>
          <w:lang w:val="ru-RU"/>
        </w:rPr>
      </w:pPr>
    </w:p>
    <w:p w:rsidR="00020622" w:rsidRPr="007261C4" w:rsidRDefault="00020622" w:rsidP="008A118F">
      <w:pPr>
        <w:pStyle w:val="Zag2"/>
        <w:tabs>
          <w:tab w:val="left" w:pos="142"/>
          <w:tab w:val="left" w:leader="dot" w:pos="624"/>
        </w:tabs>
        <w:spacing w:after="0" w:line="360" w:lineRule="auto"/>
        <w:rPr>
          <w:rStyle w:val="Zag11"/>
          <w:rFonts w:eastAsia="@Arial Unicode MS"/>
          <w:b w:val="0"/>
          <w:bCs w:val="0"/>
          <w:i/>
          <w:iCs/>
          <w:color w:val="auto"/>
          <w:szCs w:val="28"/>
          <w:lang w:val="ru-RU"/>
        </w:rPr>
      </w:pPr>
      <w:r w:rsidRPr="007261C4">
        <w:rPr>
          <w:rStyle w:val="Zag11"/>
          <w:rFonts w:eastAsia="@Arial Unicode MS"/>
          <w:color w:val="auto"/>
          <w:szCs w:val="28"/>
          <w:lang w:val="ru-RU"/>
        </w:rPr>
        <w:lastRenderedPageBreak/>
        <w:t>Чтение. Работа с текстом</w:t>
      </w:r>
    </w:p>
    <w:p w:rsidR="00020622" w:rsidRPr="007261C4" w:rsidRDefault="00020622" w:rsidP="008A118F">
      <w:pPr>
        <w:pStyle w:val="Zag2"/>
        <w:tabs>
          <w:tab w:val="left" w:pos="142"/>
          <w:tab w:val="left" w:leader="dot" w:pos="624"/>
        </w:tabs>
        <w:spacing w:after="0" w:line="360" w:lineRule="auto"/>
        <w:rPr>
          <w:rStyle w:val="Zag11"/>
          <w:rFonts w:eastAsia="@Arial Unicode MS"/>
          <w:color w:val="auto"/>
          <w:szCs w:val="28"/>
          <w:lang w:val="ru-RU"/>
        </w:rPr>
      </w:pPr>
      <w:r w:rsidRPr="007261C4">
        <w:rPr>
          <w:rStyle w:val="Zag11"/>
          <w:rFonts w:eastAsia="@Arial Unicode MS"/>
          <w:b w:val="0"/>
          <w:bCs w:val="0"/>
          <w:i/>
          <w:iCs/>
          <w:color w:val="auto"/>
          <w:szCs w:val="28"/>
          <w:lang w:val="ru-RU"/>
        </w:rPr>
        <w:t>(метапредметные результаты)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261C4">
        <w:rPr>
          <w:rStyle w:val="Zag11"/>
          <w:rFonts w:ascii="Times New Roman" w:eastAsia="@Arial Unicode MS" w:hAnsi="Times New Roman" w:cs="Times New Roman"/>
          <w:b/>
          <w:bCs/>
          <w:sz w:val="28"/>
          <w:szCs w:val="28"/>
        </w:rPr>
        <w:t xml:space="preserve">всех без исключения учебных предметов </w:t>
      </w:r>
      <w:r w:rsidRPr="007261C4">
        <w:rPr>
          <w:rStyle w:val="Zag11"/>
          <w:rFonts w:ascii="Times New Roman" w:eastAsia="@Arial Unicode MS" w:hAnsi="Times New Roman" w:cs="Times New Roman"/>
          <w:sz w:val="28"/>
          <w:szCs w:val="28"/>
        </w:rPr>
        <w:t xml:space="preserve">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w:t>
      </w:r>
      <w:r w:rsidR="00782196" w:rsidRPr="007261C4">
        <w:rPr>
          <w:rStyle w:val="Zag11"/>
          <w:rFonts w:eastAsia="@Arial Unicode MS"/>
          <w:i w:val="0"/>
          <w:iCs w:val="0"/>
          <w:color w:val="auto"/>
          <w:sz w:val="28"/>
          <w:szCs w:val="28"/>
          <w:lang w:val="ru-RU"/>
        </w:rPr>
        <w:t>е</w:t>
      </w:r>
      <w:r w:rsidRPr="007261C4">
        <w:rPr>
          <w:rStyle w:val="Zag11"/>
          <w:rFonts w:eastAsia="@Arial Unicode MS"/>
          <w:i w:val="0"/>
          <w:iCs w:val="0"/>
          <w:color w:val="auto"/>
          <w:sz w:val="28"/>
          <w:szCs w:val="28"/>
          <w:lang w:val="ru-RU"/>
        </w:rPr>
        <w:t xml:space="preserve"> с информацией из других источников и имеющимся жизненным опытом.</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поиск информации и понимание прочитанного</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находить в тексте конкретные сведения, факты, заданные в явном виде;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тему и главную мысль текста;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делить тексты на смысловые части, составлять план текста;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сравнивать между собой объекты, описанные в тексте, выделяя два</w:t>
      </w:r>
      <w:r w:rsidRPr="007261C4">
        <w:rPr>
          <w:rStyle w:val="Zag11"/>
          <w:rFonts w:ascii="Times New Roman" w:eastAsia="@Arial Unicode MS" w:hAnsi="Times New Roman" w:cs="Times New Roman"/>
          <w:sz w:val="28"/>
          <w:szCs w:val="28"/>
        </w:rPr>
        <w:noBreakHyphen/>
        <w:t>три существенных признака;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информацию, представленную в неявном виде (например, находить в тексте несколько примеров, доказывающих привед</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нное утверждение; характеризовать явление по его описанию; выделять общий признак группы элементов);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информацию, представленную разными способами: словесно, в виде таблицы, схемы, диаграммы;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текст, опираясь не только на содержащуюся в 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информацию, но и на жанр, структуру, выразительные средства текста;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ориентироваться в соответствующих возрасту словарях и справочниках.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использовать формальные элементы текста (например, подзаголовки, сноски) для поиска нужной информации;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работать с</w:t>
      </w:r>
      <w:r w:rsidR="00953F0C"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t>несколькими источниками информации;</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сопоставлять информацию, полученную из нескольких источников.</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преобразование и интерпретация информации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пересказывать текст подробно и сжато, устно и письменно;</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факты с общей идеей текста, устанавливать простые связи, не показанные в тексте напрямую;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несложные выводы, основываясь на тексте; находить аргументы, подтверждающие вывод;</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сопоставлять и обобщать содержащуюся в разных частях текста информацию;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делать выписки из прочитанных текстов с уч</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том цели их дальнейшего использования;</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составлять небольшие письменные аннотации к тексту, отзывы о прочитанном.</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оценка информации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высказывать оценочные суждения и свою точку зрения о прочитанном тексте;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участвовать в учебном диалоге при обсуждении прочитанного или прослушанного текста.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сопоставлять различные точки зрения;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соотносить позицию автора с собственной точкой зрения;</w:t>
      </w:r>
    </w:p>
    <w:p w:rsidR="00020622" w:rsidRPr="007261C4" w:rsidRDefault="00020622"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в процессе работы с одним или несколькими источниками выявлять достоверную (противоречивую) информацию.</w:t>
      </w:r>
    </w:p>
    <w:p w:rsidR="00020622" w:rsidRPr="007261C4" w:rsidRDefault="00020622" w:rsidP="008A118F">
      <w:pPr>
        <w:pStyle w:val="Zag2"/>
        <w:tabs>
          <w:tab w:val="left" w:pos="142"/>
          <w:tab w:val="left" w:leader="dot" w:pos="624"/>
        </w:tabs>
        <w:spacing w:after="0" w:line="360" w:lineRule="auto"/>
        <w:rPr>
          <w:rStyle w:val="Zag11"/>
          <w:rFonts w:eastAsia="@Arial Unicode MS"/>
          <w:b w:val="0"/>
          <w:bCs w:val="0"/>
          <w:i/>
          <w:iCs/>
          <w:color w:val="auto"/>
          <w:szCs w:val="28"/>
          <w:lang w:val="ru-RU"/>
        </w:rPr>
      </w:pPr>
      <w:r w:rsidRPr="007261C4">
        <w:rPr>
          <w:rStyle w:val="Zag11"/>
          <w:rFonts w:eastAsia="@Arial Unicode MS"/>
          <w:color w:val="auto"/>
          <w:szCs w:val="28"/>
          <w:lang w:val="ru-RU"/>
        </w:rPr>
        <w:t>Формирование ИКТ-компетентности обучающихся</w:t>
      </w:r>
    </w:p>
    <w:p w:rsidR="00020622" w:rsidRPr="007261C4" w:rsidRDefault="00020622" w:rsidP="008A118F">
      <w:pPr>
        <w:pStyle w:val="Zag2"/>
        <w:tabs>
          <w:tab w:val="left" w:pos="142"/>
          <w:tab w:val="left" w:leader="dot" w:pos="624"/>
        </w:tabs>
        <w:spacing w:after="0" w:line="360" w:lineRule="auto"/>
        <w:rPr>
          <w:rStyle w:val="Zag11"/>
          <w:rFonts w:eastAsia="@Arial Unicode MS"/>
          <w:color w:val="auto"/>
          <w:szCs w:val="28"/>
          <w:lang w:val="ru-RU"/>
        </w:rPr>
      </w:pPr>
      <w:r w:rsidRPr="007261C4">
        <w:rPr>
          <w:rStyle w:val="Zag11"/>
          <w:rFonts w:eastAsia="@Arial Unicode MS"/>
          <w:b w:val="0"/>
          <w:bCs w:val="0"/>
          <w:i/>
          <w:iCs/>
          <w:color w:val="auto"/>
          <w:szCs w:val="28"/>
          <w:lang w:val="ru-RU"/>
        </w:rPr>
        <w:t>(метапредметные результаты)</w:t>
      </w:r>
    </w:p>
    <w:p w:rsidR="00020622" w:rsidRPr="007261C4" w:rsidRDefault="00020622" w:rsidP="00AD23BC">
      <w:pPr>
        <w:pStyle w:val="afffe"/>
        <w:tabs>
          <w:tab w:val="left" w:pos="142"/>
          <w:tab w:val="left" w:leader="dot" w:pos="624"/>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w:t>
      </w:r>
      <w:r w:rsidR="00AD23BC" w:rsidRPr="007261C4">
        <w:rPr>
          <w:rStyle w:val="Zag11"/>
          <w:rFonts w:eastAsia="@Arial Unicode MS"/>
          <w:color w:val="auto"/>
          <w:sz w:val="28"/>
          <w:szCs w:val="28"/>
          <w:lang w:val="ru-RU"/>
        </w:rPr>
        <w:t xml:space="preserve">уровне </w:t>
      </w:r>
      <w:r w:rsidRPr="007261C4">
        <w:rPr>
          <w:rStyle w:val="Zag11"/>
          <w:rFonts w:eastAsia="@Arial Unicode MS"/>
          <w:color w:val="auto"/>
          <w:sz w:val="28"/>
          <w:szCs w:val="28"/>
          <w:lang w:val="ru-RU"/>
        </w:rPr>
        <w:t xml:space="preserve">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w:t>
      </w:r>
      <w:r w:rsidRPr="007261C4">
        <w:rPr>
          <w:rStyle w:val="Zag11"/>
          <w:rFonts w:eastAsia="@Arial Unicode MS"/>
          <w:color w:val="auto"/>
          <w:sz w:val="28"/>
          <w:szCs w:val="28"/>
          <w:lang w:val="ru-RU"/>
        </w:rPr>
        <w:lastRenderedPageBreak/>
        <w:t>базы данных и которые могут передаваться как устно, так и с помощью телекоммуникационных технологий или размещаться в Интернете.</w:t>
      </w:r>
    </w:p>
    <w:p w:rsidR="00020622" w:rsidRPr="007261C4" w:rsidRDefault="00020622" w:rsidP="008A118F">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Обучающиеся познакомятся с различными средствами </w:t>
      </w:r>
      <w:r w:rsidR="00991674" w:rsidRPr="007261C4">
        <w:rPr>
          <w:rStyle w:val="Zag11"/>
          <w:rFonts w:eastAsia="@Arial Unicode MS"/>
          <w:color w:val="auto"/>
          <w:sz w:val="28"/>
          <w:szCs w:val="28"/>
          <w:lang w:val="ru-RU"/>
        </w:rPr>
        <w:t>информационно-коммуникационных технологий (</w:t>
      </w:r>
      <w:r w:rsidRPr="007261C4">
        <w:rPr>
          <w:rStyle w:val="Zag11"/>
          <w:rFonts w:eastAsia="@Arial Unicode MS"/>
          <w:color w:val="auto"/>
          <w:sz w:val="28"/>
          <w:szCs w:val="28"/>
          <w:lang w:val="ru-RU"/>
        </w:rPr>
        <w:t>ИКТ</w:t>
      </w:r>
      <w:r w:rsidR="00991674" w:rsidRPr="007261C4">
        <w:rPr>
          <w:rStyle w:val="Zag11"/>
          <w:rFonts w:eastAsia="@Arial Unicode MS"/>
          <w:color w:val="auto"/>
          <w:sz w:val="28"/>
          <w:szCs w:val="28"/>
          <w:lang w:val="ru-RU"/>
        </w:rPr>
        <w:t>)</w:t>
      </w:r>
      <w:r w:rsidRPr="007261C4">
        <w:rPr>
          <w:rStyle w:val="Zag11"/>
          <w:rFonts w:eastAsia="@Arial Unicode MS"/>
          <w:color w:val="auto"/>
          <w:sz w:val="28"/>
          <w:szCs w:val="28"/>
          <w:lang w:val="ru-RU"/>
        </w:rPr>
        <w:t>,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20622" w:rsidRPr="007261C4" w:rsidRDefault="00020622" w:rsidP="008A118F">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w:t>
      </w:r>
      <w:r w:rsidR="00546C64" w:rsidRPr="007261C4">
        <w:rPr>
          <w:rStyle w:val="Zag11"/>
          <w:rFonts w:eastAsia="@Arial Unicode MS"/>
          <w:color w:val="auto"/>
          <w:sz w:val="28"/>
          <w:szCs w:val="28"/>
          <w:lang w:val="ru-RU"/>
        </w:rPr>
        <w:t>:</w:t>
      </w:r>
      <w:r w:rsidRPr="007261C4">
        <w:rPr>
          <w:rStyle w:val="Zag11"/>
          <w:rFonts w:eastAsia="@Arial Unicode MS"/>
          <w:color w:val="auto"/>
          <w:sz w:val="28"/>
          <w:szCs w:val="28"/>
          <w:lang w:val="ru-RU"/>
        </w:rPr>
        <w:t xml:space="preserve">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20622" w:rsidRPr="007261C4" w:rsidRDefault="00020622" w:rsidP="008A118F">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 xml:space="preserve"> получения; критически относиться к информации и к выбору источника информации.</w:t>
      </w:r>
    </w:p>
    <w:p w:rsidR="00020622" w:rsidRPr="007261C4" w:rsidRDefault="00020622" w:rsidP="008A118F">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020622" w:rsidRPr="007261C4" w:rsidRDefault="00020622" w:rsidP="008A118F">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7493" w:rsidRPr="007261C4" w:rsidRDefault="00C97493"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Знакомство со средствами ИКТ, гигиена работы с компьютером</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безопасные для органов зрения, нервной системы, опорно-двигательного аппарата, эргономичные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работы с компьютером и другими средствами ИКТ; выполнять компенсирующие физические упражнения (мини-зарядку);</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именовать файлы и папки, организовывать систему папок для хранения собственной информации в компьютере.</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Технология ввода информации в компьютер: ввод текста, запись звука, изображения, цифровых данных</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вводить информацию в компьютер с использованием различных технических средств (фото</w:t>
      </w:r>
      <w:r w:rsidRPr="007261C4">
        <w:rPr>
          <w:rStyle w:val="Zag11"/>
          <w:rFonts w:ascii="Times New Roman" w:eastAsia="@Arial Unicode MS" w:hAnsi="Times New Roman" w:cs="Times New Roman"/>
          <w:sz w:val="28"/>
          <w:szCs w:val="28"/>
        </w:rPr>
        <w:noBreakHyphen/>
        <w:t xml:space="preserve"> и видеокамеры, микрофона и т. д.), сохранять полученную информацию;</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 xml:space="preserve">набирать небольшие тексты на </w:t>
      </w:r>
      <w:r w:rsidR="00C97493" w:rsidRPr="007261C4">
        <w:rPr>
          <w:rFonts w:ascii="Times New Roman" w:hAnsi="Times New Roman" w:cs="Times New Roman"/>
          <w:sz w:val="28"/>
          <w:szCs w:val="28"/>
        </w:rPr>
        <w:t>родном язык</w:t>
      </w:r>
      <w:r w:rsidR="00991674" w:rsidRPr="007261C4">
        <w:rPr>
          <w:rFonts w:ascii="Times New Roman" w:hAnsi="Times New Roman" w:cs="Times New Roman"/>
          <w:sz w:val="28"/>
          <w:szCs w:val="28"/>
        </w:rPr>
        <w:t>е</w:t>
      </w:r>
      <w:r w:rsidRPr="007261C4">
        <w:rPr>
          <w:rFonts w:ascii="Times New Roman" w:hAnsi="Times New Roman" w:cs="Times New Roman"/>
          <w:sz w:val="28"/>
          <w:szCs w:val="28"/>
        </w:rPr>
        <w:t>; набирать короткие тексты на иностранном языке, использовать компьютерный перевод отдельных слов</w:t>
      </w:r>
      <w:r w:rsidRPr="007261C4">
        <w:rPr>
          <w:rStyle w:val="Zag11"/>
          <w:rFonts w:ascii="Times New Roman" w:eastAsia="@Arial Unicode MS" w:hAnsi="Times New Roman" w:cs="Times New Roman"/>
          <w:sz w:val="28"/>
          <w:szCs w:val="28"/>
        </w:rPr>
        <w:t>;</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рисовать (создавать простые изображения) на графическом планшете;</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сканировать рисунки и тексты.</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020622" w:rsidRPr="007261C4" w:rsidRDefault="00020622" w:rsidP="00CB46BE">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использовать программу распознавания сканированного текста на русском языке.</w:t>
      </w:r>
    </w:p>
    <w:p w:rsidR="00020622" w:rsidRPr="007261C4" w:rsidRDefault="00020622" w:rsidP="00CB46BE">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CB46BE">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Обработка и поиск информации</w:t>
      </w:r>
    </w:p>
    <w:p w:rsidR="00020622" w:rsidRPr="007261C4" w:rsidRDefault="00020622" w:rsidP="00CB46BE">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020622" w:rsidRPr="007261C4" w:rsidRDefault="00020622" w:rsidP="00953F0C">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по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нному алгоритму объект или процесс наблюдения, записывать аудиовизуальную и числовую информацию о 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используя инструменты ИКТ;</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редактировать тексты, последовательности изображений, слайды в соответствии с коммуникативной или учебной задачей, включая </w:t>
      </w:r>
      <w:r w:rsidRPr="007261C4">
        <w:rPr>
          <w:rStyle w:val="Zag11"/>
          <w:rFonts w:ascii="Times New Roman" w:eastAsia="@Arial Unicode MS" w:hAnsi="Times New Roman" w:cs="Times New Roman"/>
          <w:sz w:val="28"/>
          <w:szCs w:val="28"/>
        </w:rPr>
        <w:lastRenderedPageBreak/>
        <w:t>редактирование текста, цепочек изображений, видео</w:t>
      </w:r>
      <w:r w:rsidRPr="007261C4">
        <w:rPr>
          <w:rStyle w:val="Zag11"/>
          <w:rFonts w:ascii="Times New Roman" w:eastAsia="@Arial Unicode MS" w:hAnsi="Times New Roman" w:cs="Times New Roman"/>
          <w:sz w:val="28"/>
          <w:szCs w:val="28"/>
        </w:rPr>
        <w:noBreakHyphen/>
        <w:t xml:space="preserve"> и аудиозаписей, фотоизображений;</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w:t>
      </w:r>
      <w:r w:rsidR="00953F0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контроль; использовать, добавлять и удалять ссылки в сообщениях разного вида; следовать основным правилам оформления текста;</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заполнять учебные базы данных.</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Создание, представление и передача сообщений</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создавать простые сообщения в виде аудио</w:t>
      </w:r>
      <w:r w:rsidRPr="007261C4">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ascii="Times New Roman" w:eastAsia="@Arial Unicode MS" w:hAnsi="Times New Roman" w:cs="Times New Roman"/>
          <w:sz w:val="28"/>
          <w:szCs w:val="28"/>
        </w:rPr>
        <w:t>;</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схемы, диаграммы, планы и пр.;</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размещать сообщение в информационной образовательной среде образовательной организации;</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представлять данные;</w:t>
      </w:r>
    </w:p>
    <w:p w:rsidR="00020622" w:rsidRPr="007261C4" w:rsidRDefault="00020622"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020622" w:rsidRPr="007261C4" w:rsidRDefault="00020622"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Планирование деятельности, управление и организация</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движущиеся модели и управлять ими в компьютерно управляемых средах;</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pacing w:val="-4"/>
          <w:sz w:val="28"/>
          <w:szCs w:val="28"/>
          <w:lang w:val="ru-RU"/>
        </w:rPr>
        <w:t>планировать несложные исследования объектов и процессов внешнего мира</w:t>
      </w:r>
      <w:r w:rsidRPr="007261C4">
        <w:rPr>
          <w:rStyle w:val="Zag11"/>
          <w:rFonts w:eastAsia="@Arial Unicode MS"/>
          <w:color w:val="auto"/>
          <w:sz w:val="28"/>
          <w:szCs w:val="28"/>
          <w:lang w:val="ru-RU"/>
        </w:rPr>
        <w:t>.</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020622" w:rsidRPr="007261C4" w:rsidRDefault="00020622"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проектировать несложные объекты и процессы реального мира, своей собственной деятельности и деятельности группы;</w:t>
      </w:r>
    </w:p>
    <w:p w:rsidR="00020622" w:rsidRPr="007261C4" w:rsidRDefault="00020622" w:rsidP="008A118F">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i/>
          <w:iCs/>
          <w:color w:val="auto"/>
          <w:sz w:val="28"/>
          <w:szCs w:val="28"/>
          <w:lang w:val="ru-RU"/>
        </w:rPr>
        <w:t>моделировать объекты и процессы реального мира.</w:t>
      </w:r>
    </w:p>
    <w:p w:rsidR="00020622" w:rsidRPr="007261C4" w:rsidRDefault="00020622" w:rsidP="008A118F">
      <w:pPr>
        <w:spacing w:after="0" w:line="360" w:lineRule="auto"/>
        <w:ind w:firstLine="709"/>
        <w:rPr>
          <w:rFonts w:ascii="Times New Roman" w:hAnsi="Times New Roman" w:cs="Times New Roman"/>
          <w:sz w:val="28"/>
          <w:szCs w:val="28"/>
        </w:rPr>
      </w:pPr>
    </w:p>
    <w:p w:rsidR="00412CB4" w:rsidRPr="007261C4" w:rsidRDefault="007C0428" w:rsidP="00A94410">
      <w:pPr>
        <w:pStyle w:val="Zag1"/>
        <w:tabs>
          <w:tab w:val="left" w:leader="dot" w:pos="624"/>
        </w:tabs>
        <w:spacing w:after="0" w:line="360" w:lineRule="auto"/>
        <w:ind w:left="709" w:firstLine="0"/>
        <w:rPr>
          <w:rStyle w:val="Zag11"/>
          <w:rFonts w:asciiTheme="minorHAnsi" w:eastAsia="@Arial Unicode MS" w:hAnsiTheme="minorHAnsi" w:cstheme="minorBid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p>
    <w:p w:rsidR="007C0428" w:rsidRPr="007261C4" w:rsidRDefault="007C0428" w:rsidP="00A94410">
      <w:pPr>
        <w:pStyle w:val="Zag1"/>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 xml:space="preserve"> «Филология» на </w:t>
      </w:r>
      <w:r w:rsidR="00AD23BC" w:rsidRPr="007261C4">
        <w:rPr>
          <w:rStyle w:val="Zag11"/>
          <w:rFonts w:eastAsia="@Arial Unicode MS"/>
          <w:color w:val="auto"/>
          <w:szCs w:val="28"/>
          <w:lang w:val="ru-RU"/>
        </w:rPr>
        <w:t xml:space="preserve">уровне </w:t>
      </w:r>
      <w:r w:rsidRPr="007261C4">
        <w:rPr>
          <w:rStyle w:val="Zag11"/>
          <w:rFonts w:eastAsia="@Arial Unicode MS"/>
          <w:color w:val="auto"/>
          <w:szCs w:val="28"/>
          <w:lang w:val="ru-RU"/>
        </w:rPr>
        <w:t>начального общего образования</w:t>
      </w:r>
    </w:p>
    <w:p w:rsidR="00D2387E" w:rsidRPr="007261C4" w:rsidRDefault="00D2387E" w:rsidP="00A94410">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16" w:name="_Toc410587797"/>
    </w:p>
    <w:p w:rsidR="007C0428" w:rsidRPr="007261C4" w:rsidRDefault="00412CB4" w:rsidP="00A94410">
      <w:pPr>
        <w:pStyle w:val="2"/>
        <w:spacing w:before="0" w:line="360" w:lineRule="auto"/>
        <w:ind w:firstLine="709"/>
        <w:jc w:val="center"/>
        <w:rPr>
          <w:rStyle w:val="Zag11"/>
          <w:rFonts w:ascii="Times New Roman" w:eastAsia="@Arial Unicode MS" w:hAnsi="Times New Roman" w:cs="Times New Roman"/>
          <w:color w:val="auto"/>
          <w:sz w:val="28"/>
          <w:szCs w:val="28"/>
        </w:rPr>
      </w:pPr>
      <w:bookmarkStart w:id="17" w:name="_Toc410963362"/>
      <w:bookmarkStart w:id="18" w:name="_Toc410964327"/>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2.2</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Русский язык</w:t>
      </w:r>
      <w:bookmarkEnd w:id="16"/>
      <w:bookmarkEnd w:id="17"/>
      <w:bookmarkEnd w:id="18"/>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русского языка и родного языка обучающиеся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научатся осознавать язык как основное средство человеческого общения и явление национальной культуры, у них начн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Выпускник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научится осознавать безошибочное письмо как одно из проявлений собственного уровня культуры;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сможет применять орфографические правила и правила постановки знаков препинания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изученного) при записи собственных и предложенных текстов, овладеет умением проверять написанное;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фонетикой и графикой, лексикой, словообразованием (морфемикой), морфологией и синтаксисом;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w:t>
      </w:r>
      <w:r w:rsidR="00AD23BC" w:rsidRPr="007261C4">
        <w:rPr>
          <w:rStyle w:val="Zag11"/>
          <w:rFonts w:eastAsia="@Arial Unicode MS"/>
          <w:color w:val="auto"/>
          <w:sz w:val="28"/>
          <w:szCs w:val="28"/>
          <w:lang w:val="ru-RU"/>
        </w:rPr>
        <w:t>м уровне</w:t>
      </w:r>
      <w:r w:rsidRPr="007261C4">
        <w:rPr>
          <w:rStyle w:val="Zag11"/>
          <w:rFonts w:eastAsia="@Arial Unicode MS"/>
          <w:color w:val="auto"/>
          <w:sz w:val="28"/>
          <w:szCs w:val="28"/>
          <w:lang w:val="ru-RU"/>
        </w:rPr>
        <w:t xml:space="preserve"> образования.</w:t>
      </w:r>
    </w:p>
    <w:p w:rsidR="00CB46BE" w:rsidRPr="007261C4" w:rsidRDefault="00CB46BE"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Содержательная линия «Система языка»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«Фонетика и графика»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звуки и буквы;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характеризовать звуки русского и родного языков: гласные ударные/безударные; согласные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рдые/мягкие, парные/непарные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рдые и мягкие; согласные звонкие/глухие, парные/непарные звонкие и глухие;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lastRenderedPageBreak/>
        <w:t>пользоваться русским алфавитом на основе знания последовательности букв в н</w:t>
      </w:r>
      <w:r w:rsidR="00782196" w:rsidRPr="007261C4">
        <w:rPr>
          <w:rFonts w:ascii="Times New Roman" w:hAnsi="Times New Roman" w:cs="Times New Roman"/>
          <w:sz w:val="28"/>
          <w:szCs w:val="28"/>
        </w:rPr>
        <w:t>е</w:t>
      </w:r>
      <w:r w:rsidRPr="007261C4">
        <w:rPr>
          <w:rFonts w:ascii="Times New Roman" w:hAnsi="Times New Roman" w:cs="Times New Roman"/>
          <w:sz w:val="28"/>
          <w:szCs w:val="28"/>
        </w:rPr>
        <w:t>м для упорядочивания слов и поиска необходимой информации в различных словарях и справочниках</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r w:rsidRPr="007261C4">
        <w:rPr>
          <w:rStyle w:val="Zag11"/>
          <w:rFonts w:ascii="Times New Roman" w:eastAsia="@Arial Unicode MS" w:hAnsi="Times New Roman" w:cs="Times New Roman"/>
          <w:sz w:val="28"/>
          <w:szCs w:val="28"/>
        </w:rPr>
        <w:t xml:space="preserve"> </w:t>
      </w:r>
      <w:r w:rsidRPr="007261C4">
        <w:rPr>
          <w:rFonts w:ascii="Times New Roman" w:hAnsi="Times New Roman" w:cs="Times New Roman"/>
          <w:i/>
          <w:iCs/>
          <w:sz w:val="28"/>
          <w:szCs w:val="28"/>
        </w:rPr>
        <w:t>осуществлять (проводить) фонетический (звуковой) и фонетико-графический (звуко-буквенный) анализ слов</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Раздел «Орфоэпия»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нормы русского и родного литературного языка в собственной речи и оценивать соблюдение этих норм в речи собеседников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представленного в учебнике материала);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«Состав слова (морфемика)»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изменяемые и неизменяемые слова;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родственные (однокоренные) слова и формы слова;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находить в словах окончание, корень, приставку, суффикс.</w:t>
      </w:r>
    </w:p>
    <w:p w:rsidR="007C0428" w:rsidRPr="007261C4" w:rsidRDefault="007C0428" w:rsidP="008A118F">
      <w:pPr>
        <w:pStyle w:val="a7"/>
        <w:spacing w:line="360" w:lineRule="auto"/>
        <w:ind w:firstLine="709"/>
        <w:rPr>
          <w:rFonts w:ascii="Times New Roman" w:hAnsi="Times New Roman" w:cs="Times New Roman"/>
          <w:iCs/>
          <w:color w:val="auto"/>
          <w:sz w:val="28"/>
          <w:szCs w:val="28"/>
        </w:rPr>
      </w:pPr>
      <w:r w:rsidRPr="007261C4">
        <w:rPr>
          <w:rStyle w:val="Zag11"/>
          <w:rFonts w:ascii="Times New Roman" w:eastAsia="@Arial Unicode MS" w:hAnsi="Times New Roman" w:cs="Times New Roman"/>
          <w:i/>
          <w:color w:val="auto"/>
          <w:sz w:val="28"/>
          <w:szCs w:val="28"/>
        </w:rPr>
        <w:t>Выпускник получит возможность</w:t>
      </w:r>
      <w:r w:rsidRPr="007261C4">
        <w:rPr>
          <w:rStyle w:val="Zag11"/>
          <w:rFonts w:ascii="Times New Roman" w:eastAsia="@Arial Unicode MS" w:hAnsi="Times New Roman" w:cs="Times New Roman"/>
          <w:color w:val="auto"/>
          <w:sz w:val="28"/>
          <w:szCs w:val="28"/>
        </w:rPr>
        <w:t xml:space="preserve"> </w:t>
      </w:r>
      <w:r w:rsidRPr="007261C4">
        <w:rPr>
          <w:rFonts w:ascii="Times New Roman" w:hAnsi="Times New Roman" w:cs="Times New Roman"/>
          <w:i/>
          <w:iCs/>
          <w:color w:val="auto"/>
          <w:sz w:val="28"/>
          <w:szCs w:val="28"/>
        </w:rPr>
        <w:t>научиться:</w:t>
      </w:r>
    </w:p>
    <w:p w:rsidR="007C0428" w:rsidRPr="007261C4" w:rsidRDefault="007C0428" w:rsidP="008A118F">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r w:rsidR="00947CE0" w:rsidRPr="007261C4">
        <w:rPr>
          <w:rFonts w:ascii="Times New Roman" w:hAnsi="Times New Roman" w:cs="Times New Roman"/>
          <w:i/>
          <w:iCs/>
          <w:color w:val="auto"/>
          <w:sz w:val="28"/>
          <w:szCs w:val="28"/>
        </w:rPr>
        <w:t>;</w:t>
      </w:r>
    </w:p>
    <w:p w:rsidR="007C0428" w:rsidRPr="007261C4" w:rsidRDefault="007C0428" w:rsidP="008A118F">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«Лексика»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выявлять слова, значение которых требует уточнения;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значение слова по тексту или уточнять с помощью толкового словаря;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подбирать синонимы для устранения повторов в тексте</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lastRenderedPageBreak/>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антонимы для точной характеристики предметов при их сравнении;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различать употребление в тексте слов в прямом и переносном значении (простые случаи);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оценивать уместность использования слов в тексте;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выбирать слова из ряда предложенных для успешного решения коммуникативной задачи.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«Морфология»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распознавать</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грамматические признаки слов;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t>с уч</w:t>
      </w:r>
      <w:r w:rsidR="00782196" w:rsidRPr="007261C4">
        <w:rPr>
          <w:rFonts w:ascii="Times New Roman" w:hAnsi="Times New Roman" w:cs="Times New Roman"/>
          <w:sz w:val="28"/>
          <w:szCs w:val="28"/>
        </w:rPr>
        <w:t>е</w:t>
      </w:r>
      <w:r w:rsidRPr="007261C4">
        <w:rPr>
          <w:rFonts w:ascii="Times New Roman" w:hAnsi="Times New Roman" w:cs="Times New Roman"/>
          <w:sz w:val="28"/>
          <w:szCs w:val="28"/>
        </w:rPr>
        <w:t>том совокупности выявленных признаков (что называет, на какие вопросы отвечает, как изменяется) относить слова к определ</w:t>
      </w:r>
      <w:r w:rsidR="00782196" w:rsidRPr="007261C4">
        <w:rPr>
          <w:rFonts w:ascii="Times New Roman" w:hAnsi="Times New Roman" w:cs="Times New Roman"/>
          <w:sz w:val="28"/>
          <w:szCs w:val="28"/>
        </w:rPr>
        <w:t>е</w:t>
      </w:r>
      <w:r w:rsidRPr="007261C4">
        <w:rPr>
          <w:rFonts w:ascii="Times New Roman" w:hAnsi="Times New Roman" w:cs="Times New Roman"/>
          <w:sz w:val="28"/>
          <w:szCs w:val="28"/>
        </w:rPr>
        <w:t>нной группе основных частей речи (имена существительные, имена прилагательные, глаголы</w:t>
      </w:r>
      <w:r w:rsidR="00947CE0" w:rsidRPr="007261C4">
        <w:rPr>
          <w:rFonts w:ascii="Times New Roman" w:hAnsi="Times New Roman" w:cs="Times New Roman"/>
          <w:sz w:val="28"/>
          <w:szCs w:val="28"/>
        </w:rPr>
        <w:t>)</w:t>
      </w:r>
      <w:r w:rsidRPr="007261C4">
        <w:rPr>
          <w:rFonts w:ascii="Times New Roman"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проводить морфологический разбор им</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н существительных, им</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н прилагательных, глаголов по предложенному в учебнике алгоритму; оценивать правильность проведения морфологического разбора;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261C4">
        <w:rPr>
          <w:rStyle w:val="Zag11"/>
          <w:rFonts w:ascii="Times New Roman" w:eastAsia="@Arial Unicode MS" w:hAnsi="Times New Roman" w:cs="Times New Roman"/>
          <w:b/>
          <w:bCs/>
          <w:i/>
          <w:sz w:val="28"/>
          <w:szCs w:val="28"/>
        </w:rPr>
        <w:t>и</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а</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но</w:t>
      </w:r>
      <w:r w:rsidRPr="007261C4">
        <w:rPr>
          <w:rStyle w:val="Zag11"/>
          <w:rFonts w:ascii="Times New Roman" w:eastAsia="@Arial Unicode MS" w:hAnsi="Times New Roman" w:cs="Times New Roman"/>
          <w:i/>
          <w:sz w:val="28"/>
          <w:szCs w:val="28"/>
        </w:rPr>
        <w:t xml:space="preserve">, частицу </w:t>
      </w:r>
      <w:r w:rsidRPr="007261C4">
        <w:rPr>
          <w:rStyle w:val="Zag11"/>
          <w:rFonts w:ascii="Times New Roman" w:eastAsia="@Arial Unicode MS" w:hAnsi="Times New Roman" w:cs="Times New Roman"/>
          <w:b/>
          <w:bCs/>
          <w:i/>
          <w:sz w:val="28"/>
          <w:szCs w:val="28"/>
        </w:rPr>
        <w:t xml:space="preserve">не </w:t>
      </w:r>
      <w:r w:rsidRPr="007261C4">
        <w:rPr>
          <w:rStyle w:val="Zag11"/>
          <w:rFonts w:ascii="Times New Roman" w:eastAsia="@Arial Unicode MS" w:hAnsi="Times New Roman" w:cs="Times New Roman"/>
          <w:i/>
          <w:sz w:val="28"/>
          <w:szCs w:val="28"/>
        </w:rPr>
        <w:t>при глаголах.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«Синтаксис»</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предложение, словосочетание, слово;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 помощи смысловых вопросов связь между словами в словосочетании и предложении;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определять восклицательную/невосклицательную интонацию предложения</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находить главные и второстепенные (без деления на виды) члены предложения;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предложения с однородными членами.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 xml:space="preserve">различать второстепенные члены предложения </w:t>
      </w:r>
      <w:r w:rsidR="008A118F" w:rsidRPr="007261C4">
        <w:rPr>
          <w:rStyle w:val="Zag11"/>
          <w:rFonts w:ascii="Times New Roman" w:eastAsia="@Arial Unicode MS" w:hAnsi="Times New Roman" w:cs="Times New Roman"/>
          <w:i/>
          <w:sz w:val="28"/>
          <w:szCs w:val="28"/>
        </w:rPr>
        <w:t>–</w:t>
      </w:r>
      <w:r w:rsidRPr="007261C4">
        <w:rPr>
          <w:rStyle w:val="Zag11"/>
          <w:rFonts w:ascii="Times New Roman" w:eastAsia="@Arial Unicode MS" w:hAnsi="Times New Roman" w:cs="Times New Roman"/>
          <w:i/>
          <w:sz w:val="28"/>
          <w:szCs w:val="28"/>
        </w:rPr>
        <w:t xml:space="preserve"> определения, дополнения, обстоятельства;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различать простые и сложные предложения.</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Содержательная линия «Орфография и пунктуация»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применять правила правописания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содержания курса);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(уточнять) написание слова по орфографическому словарю;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безошибочно списывать текст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мом 80</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90 слов;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под диктовку тексты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мом 75</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80 слов в соответствии с изученными правилами правописания;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осознавать место возможного возникновения орфографической ошибки;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примеры с определ</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нной орфограммой;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при составлении собственных текстов перефразировать записываемое, чтобы избежать орфографических и пунктуационных ошибок;</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при работе над ошибками осознавать причины появления ошибки и определять способы действий, помогающих предотвратить е</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 xml:space="preserve"> в последующих письменных работах.</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Содержательная линия «Развитие речи»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выражать собственное мнение, аргументировать его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ситуации общения;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самостоятельно озаглавливать текст;</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план текста;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создавать тексты по предложенному заголовку;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подробно или выборочно пересказывать текст;</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пересказывать текст от другого лица;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составлять устный рассказ на определ</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нную тему с использованием разных типов речи: описание, повествование, рассуждение;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pacing w:val="-4"/>
          <w:sz w:val="28"/>
          <w:szCs w:val="28"/>
        </w:rPr>
        <w:t>корректировать тексты, в которых допущены нарушения культуры реч</w:t>
      </w:r>
      <w:r w:rsidRPr="007261C4">
        <w:rPr>
          <w:rStyle w:val="Zag11"/>
          <w:rFonts w:ascii="Times New Roman" w:eastAsia="@Arial Unicode MS" w:hAnsi="Times New Roman" w:cs="Times New Roman"/>
          <w:i/>
          <w:sz w:val="28"/>
          <w:szCs w:val="28"/>
        </w:rPr>
        <w:t>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i/>
          <w:color w:val="auto"/>
          <w:szCs w:val="28"/>
          <w:lang w:val="ru-RU"/>
        </w:rPr>
      </w:pPr>
      <w:r w:rsidRPr="007261C4">
        <w:rPr>
          <w:rStyle w:val="Zag11"/>
          <w:rFonts w:eastAsia="@Arial Unicode MS"/>
          <w:b w:val="0"/>
          <w:bCs w:val="0"/>
          <w:i/>
          <w:color w:val="auto"/>
          <w:spacing w:val="-4"/>
          <w:szCs w:val="28"/>
          <w:lang w:val="ru-RU"/>
        </w:rPr>
        <w:t>соблюдать нормы речевого взаимодействия при интерактивном общении (</w:t>
      </w:r>
      <w:r w:rsidRPr="007261C4">
        <w:rPr>
          <w:rStyle w:val="Zag11"/>
          <w:rFonts w:eastAsia="@Arial Unicode MS"/>
          <w:b w:val="0"/>
          <w:bCs w:val="0"/>
          <w:i/>
          <w:color w:val="auto"/>
          <w:spacing w:val="-4"/>
          <w:szCs w:val="28"/>
        </w:rPr>
        <w:t>sms</w:t>
      </w:r>
      <w:r w:rsidRPr="007261C4">
        <w:rPr>
          <w:rStyle w:val="Zag11"/>
          <w:rFonts w:eastAsia="@Arial Unicode MS"/>
          <w:b w:val="0"/>
          <w:bCs w:val="0"/>
          <w:i/>
          <w:color w:val="auto"/>
          <w:spacing w:val="-4"/>
          <w:szCs w:val="28"/>
          <w:lang w:val="ru-RU"/>
        </w:rPr>
        <w:noBreakHyphen/>
        <w:t>сообщения, электронная почта, Интернет и другие виды и способы связи)</w:t>
      </w:r>
      <w:r w:rsidRPr="007261C4">
        <w:rPr>
          <w:rStyle w:val="Zag11"/>
          <w:rFonts w:eastAsia="@Arial Unicode MS"/>
          <w:b w:val="0"/>
          <w:bCs w:val="0"/>
          <w:i/>
          <w:color w:val="auto"/>
          <w:szCs w:val="28"/>
          <w:lang w:val="ru-RU"/>
        </w:rPr>
        <w:t>.</w:t>
      </w:r>
    </w:p>
    <w:p w:rsidR="007C0428" w:rsidRPr="007261C4" w:rsidRDefault="007C0428" w:rsidP="008A118F">
      <w:pPr>
        <w:pStyle w:val="Zag2"/>
        <w:tabs>
          <w:tab w:val="left" w:pos="142"/>
          <w:tab w:val="left" w:leader="dot" w:pos="624"/>
        </w:tabs>
        <w:spacing w:after="0" w:line="360" w:lineRule="auto"/>
        <w:rPr>
          <w:rStyle w:val="Zag11"/>
          <w:rFonts w:eastAsia="@Arial Unicode MS"/>
          <w:color w:val="auto"/>
          <w:szCs w:val="28"/>
          <w:lang w:val="ru-RU"/>
        </w:rPr>
      </w:pPr>
    </w:p>
    <w:p w:rsidR="007C0428" w:rsidRPr="007261C4" w:rsidRDefault="00412CB4" w:rsidP="00A94410">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19" w:name="_Toc410587798"/>
      <w:bookmarkStart w:id="20" w:name="_Toc410963363"/>
      <w:bookmarkStart w:id="21" w:name="_Toc410964328"/>
      <w:r w:rsidRPr="007261C4">
        <w:rPr>
          <w:rStyle w:val="Zag11"/>
          <w:rFonts w:ascii="Times New Roman" w:eastAsia="@Arial Unicode MS" w:hAnsi="Times New Roman" w:cs="Times New Roman"/>
          <w:color w:val="auto"/>
          <w:sz w:val="28"/>
          <w:szCs w:val="28"/>
        </w:rPr>
        <w:lastRenderedPageBreak/>
        <w:t>1.</w:t>
      </w:r>
      <w:r w:rsidR="00706EEB" w:rsidRPr="007261C4">
        <w:rPr>
          <w:rStyle w:val="Zag11"/>
          <w:rFonts w:ascii="Times New Roman" w:eastAsia="@Arial Unicode MS" w:hAnsi="Times New Roman" w:cs="Times New Roman"/>
          <w:color w:val="auto"/>
          <w:sz w:val="28"/>
          <w:szCs w:val="28"/>
        </w:rPr>
        <w:t>2</w:t>
      </w:r>
      <w:r w:rsidRPr="007261C4">
        <w:rPr>
          <w:rStyle w:val="Zag11"/>
          <w:rFonts w:ascii="Times New Roman" w:eastAsia="@Arial Unicode MS" w:hAnsi="Times New Roman" w:cs="Times New Roman"/>
          <w:color w:val="auto"/>
          <w:sz w:val="28"/>
          <w:szCs w:val="28"/>
        </w:rPr>
        <w:t>.</w:t>
      </w:r>
      <w:r w:rsidR="00706EEB" w:rsidRPr="007261C4">
        <w:rPr>
          <w:rStyle w:val="Zag11"/>
          <w:rFonts w:ascii="Times New Roman" w:eastAsia="@Arial Unicode MS" w:hAnsi="Times New Roman" w:cs="Times New Roman"/>
          <w:color w:val="auto"/>
          <w:sz w:val="28"/>
          <w:szCs w:val="28"/>
        </w:rPr>
        <w:t>3</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Литературн</w:t>
      </w:r>
      <w:r w:rsidR="00801F63" w:rsidRPr="007261C4">
        <w:rPr>
          <w:rStyle w:val="Zag11"/>
          <w:rFonts w:ascii="Times New Roman" w:eastAsia="@Arial Unicode MS" w:hAnsi="Times New Roman" w:cs="Times New Roman"/>
          <w:color w:val="auto"/>
          <w:sz w:val="28"/>
          <w:szCs w:val="28"/>
        </w:rPr>
        <w:t>ое чтение</w:t>
      </w:r>
      <w:bookmarkEnd w:id="19"/>
      <w:bookmarkEnd w:id="20"/>
      <w:bookmarkEnd w:id="21"/>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7261C4">
        <w:rPr>
          <w:rFonts w:ascii="Times New Roman" w:hAnsi="Times New Roman" w:cs="Times New Roman"/>
          <w:b/>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7261C4">
        <w:rPr>
          <w:rFonts w:ascii="Times New Roman" w:hAnsi="Times New Roman" w:cs="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7261C4">
        <w:rPr>
          <w:rFonts w:ascii="Times New Roman" w:hAnsi="Times New Roman" w:cs="Times New Roman"/>
          <w:b/>
          <w:color w:val="auto"/>
          <w:sz w:val="28"/>
          <w:szCs w:val="28"/>
        </w:rPr>
        <w:t>будут с интересом читать художественные, научно-популярные и учебные тексты</w:t>
      </w:r>
      <w:r w:rsidRPr="007261C4">
        <w:rPr>
          <w:rFonts w:ascii="Times New Roman" w:hAnsi="Times New Roman" w:cs="Times New Roman"/>
          <w:color w:val="auto"/>
          <w:sz w:val="28"/>
          <w:szCs w:val="28"/>
        </w:rPr>
        <w:t>, которые помогут им сформировать собственную позицию в жизни, расширят кругозор.</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Учащиеся получат возможность познакомиться с </w:t>
      </w:r>
      <w:r w:rsidR="00947CE0" w:rsidRPr="007261C4">
        <w:rPr>
          <w:rFonts w:ascii="Times New Roman" w:hAnsi="Times New Roman" w:cs="Times New Roman"/>
          <w:color w:val="auto"/>
          <w:sz w:val="28"/>
          <w:szCs w:val="28"/>
        </w:rPr>
        <w:t>культурно-историческим</w:t>
      </w:r>
      <w:r w:rsidRPr="007261C4">
        <w:rPr>
          <w:rFonts w:ascii="Times New Roman" w:hAnsi="Times New Roman" w:cs="Times New Roman"/>
          <w:color w:val="auto"/>
          <w:sz w:val="28"/>
          <w:szCs w:val="28"/>
        </w:rPr>
        <w:t xml:space="preserve"> наследием России и общечеловеческими ценностями </w:t>
      </w:r>
      <w:r w:rsidRPr="007261C4">
        <w:rPr>
          <w:rFonts w:ascii="Times New Roman" w:hAnsi="Times New Roman" w:cs="Times New Roman"/>
          <w:b/>
          <w:color w:val="auto"/>
          <w:sz w:val="28"/>
          <w:szCs w:val="28"/>
        </w:rPr>
        <w:t>для развития этических чувств и эмоционально-нравственной отзывчивости</w:t>
      </w:r>
      <w:r w:rsidRPr="007261C4">
        <w:rPr>
          <w:rFonts w:ascii="Times New Roman" w:hAnsi="Times New Roman" w:cs="Times New Roman"/>
          <w:color w:val="auto"/>
          <w:sz w:val="28"/>
          <w:szCs w:val="28"/>
        </w:rPr>
        <w:t>.</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Младшие школьники будут учиться полноценно воспринимать художественную литературу, </w:t>
      </w:r>
      <w:r w:rsidRPr="007261C4">
        <w:rPr>
          <w:rFonts w:ascii="Times New Roman" w:hAnsi="Times New Roman" w:cs="Times New Roman"/>
          <w:b/>
          <w:color w:val="auto"/>
          <w:spacing w:val="-2"/>
          <w:sz w:val="28"/>
          <w:szCs w:val="28"/>
        </w:rPr>
        <w:t>воспроизводить в воображении словесные художественные образы</w:t>
      </w:r>
      <w:r w:rsidRPr="007261C4">
        <w:rPr>
          <w:rFonts w:ascii="Times New Roman" w:hAnsi="Times New Roman" w:cs="Times New Roman"/>
          <w:color w:val="auto"/>
          <w:spacing w:val="-2"/>
          <w:sz w:val="28"/>
          <w:szCs w:val="28"/>
        </w:rPr>
        <w:t>,</w:t>
      </w:r>
      <w:r w:rsidRPr="007261C4">
        <w:rPr>
          <w:rFonts w:ascii="Times New Roman" w:hAnsi="Times New Roman" w:cs="Times New Roman"/>
          <w:b/>
          <w:color w:val="auto"/>
          <w:spacing w:val="-2"/>
          <w:sz w:val="28"/>
          <w:szCs w:val="28"/>
        </w:rPr>
        <w:t xml:space="preserve"> </w:t>
      </w:r>
      <w:r w:rsidRPr="007261C4">
        <w:rPr>
          <w:rFonts w:ascii="Times New Roman" w:hAnsi="Times New Roman" w:cs="Times New Roman"/>
          <w:color w:val="auto"/>
          <w:spacing w:val="-2"/>
          <w:sz w:val="28"/>
          <w:szCs w:val="28"/>
        </w:rPr>
        <w:t xml:space="preserve">эмоционально отзываться на </w:t>
      </w:r>
      <w:r w:rsidRPr="007261C4">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7261C4">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7261C4">
        <w:rPr>
          <w:rFonts w:ascii="Times New Roman" w:hAnsi="Times New Roman" w:cs="Times New Roman"/>
          <w:color w:val="auto"/>
          <w:sz w:val="28"/>
          <w:szCs w:val="28"/>
        </w:rPr>
        <w:t xml:space="preserve">его с другими видами искусства </w:t>
      </w:r>
      <w:r w:rsidRPr="007261C4">
        <w:rPr>
          <w:rFonts w:ascii="Times New Roman" w:hAnsi="Times New Roman" w:cs="Times New Roman"/>
          <w:b/>
          <w:color w:val="auto"/>
          <w:sz w:val="28"/>
          <w:szCs w:val="28"/>
        </w:rPr>
        <w:t>как источниками формирования эстетических потребностей и чувств</w:t>
      </w:r>
      <w:r w:rsidRPr="007261C4">
        <w:rPr>
          <w:rFonts w:ascii="Times New Roman" w:hAnsi="Times New Roman" w:cs="Times New Roman"/>
          <w:color w:val="auto"/>
          <w:sz w:val="28"/>
          <w:szCs w:val="28"/>
        </w:rPr>
        <w:t>,</w:t>
      </w:r>
      <w:r w:rsidRPr="007261C4">
        <w:rPr>
          <w:rFonts w:ascii="Times New Roman" w:hAnsi="Times New Roman" w:cs="Times New Roman"/>
          <w:b/>
          <w:color w:val="auto"/>
          <w:sz w:val="28"/>
          <w:szCs w:val="28"/>
        </w:rPr>
        <w:t xml:space="preserve"> </w:t>
      </w:r>
      <w:r w:rsidRPr="007261C4">
        <w:rPr>
          <w:rFonts w:ascii="Times New Roman" w:hAnsi="Times New Roman" w:cs="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7261C4">
        <w:rPr>
          <w:rFonts w:ascii="Times New Roman" w:hAnsi="Times New Roman" w:cs="Times New Roman"/>
          <w:b/>
          <w:color w:val="auto"/>
          <w:spacing w:val="-4"/>
          <w:sz w:val="28"/>
          <w:szCs w:val="28"/>
        </w:rPr>
        <w:t xml:space="preserve"> научатся соотносить собственный жизненный опыт с художественными впечатлениями</w:t>
      </w:r>
      <w:r w:rsidRPr="007261C4">
        <w:rPr>
          <w:rFonts w:ascii="Times New Roman" w:hAnsi="Times New Roman" w:cs="Times New Roman"/>
          <w:color w:val="auto"/>
          <w:sz w:val="28"/>
          <w:szCs w:val="28"/>
        </w:rPr>
        <w:t>.</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 концу обучения в начальной школе дети будут готовы к дальнейшему обучению</w:t>
      </w:r>
      <w:r w:rsidRPr="007261C4">
        <w:rPr>
          <w:rFonts w:ascii="Times New Roman" w:hAnsi="Times New Roman" w:cs="Times New Roman"/>
          <w:b/>
          <w:color w:val="auto"/>
          <w:sz w:val="28"/>
          <w:szCs w:val="28"/>
        </w:rPr>
        <w:t xml:space="preserve"> </w:t>
      </w:r>
      <w:r w:rsidRPr="007261C4">
        <w:rPr>
          <w:rFonts w:ascii="Times New Roman" w:hAnsi="Times New Roman" w:cs="Times New Roman"/>
          <w:color w:val="auto"/>
          <w:sz w:val="28"/>
          <w:szCs w:val="28"/>
        </w:rPr>
        <w:t>и</w:t>
      </w:r>
      <w:r w:rsidRPr="007261C4">
        <w:rPr>
          <w:rFonts w:ascii="Times New Roman" w:hAnsi="Times New Roman" w:cs="Times New Roman"/>
          <w:b/>
          <w:color w:val="auto"/>
          <w:sz w:val="28"/>
          <w:szCs w:val="28"/>
        </w:rPr>
        <w:t xml:space="preserve"> систематическому изучению литературы в средней школе</w:t>
      </w:r>
      <w:r w:rsidRPr="007261C4">
        <w:rPr>
          <w:rFonts w:ascii="Times New Roman" w:hAnsi="Times New Roman" w:cs="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7261C4">
        <w:rPr>
          <w:rFonts w:ascii="Times New Roman" w:hAnsi="Times New Roman" w:cs="Times New Roman"/>
          <w:b/>
          <w:color w:val="auto"/>
          <w:sz w:val="28"/>
          <w:szCs w:val="28"/>
        </w:rPr>
        <w:t>основы элементарной оценочной деятельности</w:t>
      </w:r>
      <w:r w:rsidRPr="007261C4">
        <w:rPr>
          <w:rFonts w:ascii="Times New Roman" w:hAnsi="Times New Roman" w:cs="Times New Roman"/>
          <w:color w:val="auto"/>
          <w:sz w:val="28"/>
          <w:szCs w:val="28"/>
        </w:rPr>
        <w:t>.</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Выпускники овладеют техникой чтения </w:t>
      </w:r>
      <w:r w:rsidRPr="007261C4">
        <w:rPr>
          <w:rFonts w:ascii="Times New Roman" w:hAnsi="Times New Roman" w:cs="Times New Roman"/>
          <w:bCs/>
          <w:color w:val="auto"/>
          <w:sz w:val="28"/>
          <w:szCs w:val="28"/>
        </w:rPr>
        <w:t>(</w:t>
      </w:r>
      <w:r w:rsidRPr="007261C4">
        <w:rPr>
          <w:rFonts w:ascii="Times New Roman" w:hAnsi="Times New Roman" w:cs="Times New Roman"/>
          <w:b/>
          <w:bCs/>
          <w:color w:val="auto"/>
          <w:sz w:val="28"/>
          <w:szCs w:val="28"/>
        </w:rPr>
        <w:t>правильным плавным чтением, приближающимся к темпу нормальной речи</w:t>
      </w:r>
      <w:r w:rsidRPr="007261C4">
        <w:rPr>
          <w:rFonts w:ascii="Times New Roman" w:hAnsi="Times New Roman" w:cs="Times New Roman"/>
          <w:bCs/>
          <w:color w:val="auto"/>
          <w:sz w:val="28"/>
          <w:szCs w:val="28"/>
        </w:rPr>
        <w:t>)</w:t>
      </w:r>
      <w:r w:rsidRPr="007261C4">
        <w:rPr>
          <w:rFonts w:ascii="Times New Roman" w:hAnsi="Times New Roman" w:cs="Times New Roman"/>
          <w:color w:val="auto"/>
          <w:sz w:val="28"/>
          <w:szCs w:val="28"/>
        </w:rPr>
        <w:t>, при</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мами </w:t>
      </w:r>
      <w:r w:rsidRPr="007261C4">
        <w:rPr>
          <w:rFonts w:ascii="Times New Roman" w:hAnsi="Times New Roman" w:cs="Times New Roman"/>
          <w:color w:val="auto"/>
          <w:sz w:val="28"/>
          <w:szCs w:val="28"/>
        </w:rPr>
        <w:lastRenderedPageBreak/>
        <w:t>пони</w:t>
      </w:r>
      <w:r w:rsidRPr="007261C4">
        <w:rPr>
          <w:rFonts w:ascii="Times New Roman" w:hAnsi="Times New Roman" w:cs="Times New Roman"/>
          <w:color w:val="auto"/>
          <w:spacing w:val="2"/>
          <w:sz w:val="28"/>
          <w:szCs w:val="28"/>
        </w:rPr>
        <w:t>мания прочитанного и прослушанного произведения, элементарными при</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мами анализа, интерпретации и преобразования художественных, </w:t>
      </w:r>
      <w:r w:rsidR="00947CE0" w:rsidRPr="007261C4">
        <w:rPr>
          <w:rFonts w:ascii="Times New Roman" w:hAnsi="Times New Roman" w:cs="Times New Roman"/>
          <w:color w:val="auto"/>
          <w:spacing w:val="2"/>
          <w:sz w:val="28"/>
          <w:szCs w:val="28"/>
        </w:rPr>
        <w:t>научно-популярных</w:t>
      </w:r>
      <w:r w:rsidRPr="007261C4">
        <w:rPr>
          <w:rFonts w:ascii="Times New Roman" w:hAnsi="Times New Roman" w:cs="Times New Roman"/>
          <w:color w:val="auto"/>
          <w:spacing w:val="2"/>
          <w:sz w:val="28"/>
          <w:szCs w:val="28"/>
        </w:rPr>
        <w:t xml:space="preserve"> и учебных текстов. Научатся самостоятельно выбирать интересующую </w:t>
      </w:r>
      <w:r w:rsidRPr="007261C4">
        <w:rPr>
          <w:rFonts w:ascii="Times New Roman" w:hAnsi="Times New Roman" w:cs="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Виды речевой и читательской деятельности</w:t>
      </w:r>
    </w:p>
    <w:p w:rsidR="007C0428" w:rsidRPr="007261C4" w:rsidRDefault="007C0428" w:rsidP="00D2387E">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C0428" w:rsidRPr="007261C4" w:rsidRDefault="007C0428" w:rsidP="00A94410">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lang w:eastAsia="ru-RU"/>
        </w:rPr>
      </w:pPr>
      <w:r w:rsidRPr="007261C4">
        <w:rPr>
          <w:rStyle w:val="Zag11"/>
          <w:rFonts w:ascii="Times New Roman" w:eastAsia="@Arial Unicode MS"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C0428" w:rsidRPr="007261C4" w:rsidRDefault="007C0428" w:rsidP="008A118F">
      <w:pPr>
        <w:pStyle w:val="a9"/>
        <w:spacing w:line="360" w:lineRule="auto"/>
        <w:ind w:firstLine="709"/>
        <w:rPr>
          <w:rStyle w:val="Zag11"/>
          <w:rFonts w:ascii="Times New Roman" w:eastAsiaTheme="majorEastAsia" w:hAnsi="Times New Roman" w:cs="Times New Roman"/>
          <w:b/>
          <w:color w:val="auto"/>
          <w:sz w:val="28"/>
          <w:szCs w:val="28"/>
        </w:rPr>
      </w:pPr>
      <w:r w:rsidRPr="007261C4">
        <w:rPr>
          <w:rFonts w:ascii="Times New Roman" w:hAnsi="Times New Roman" w:cs="Times New Roman"/>
          <w:color w:val="auto"/>
          <w:sz w:val="28"/>
          <w:szCs w:val="28"/>
        </w:rPr>
        <w:t>прогнозировать содержание текста художественного произведения по заголовку, автору, жанру и осознавать цель чтения;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читать со скоростью, позволяющей понимать смысл прочитанного;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w:t>
      </w:r>
      <w:r w:rsidR="00953F0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в соответствии с целью чтения (для всех видов текстов);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в содержании художественного, учебного и научно</w:t>
      </w:r>
      <w:r w:rsidRPr="007261C4">
        <w:rPr>
          <w:rStyle w:val="Zag11"/>
          <w:rFonts w:ascii="Times New Roman" w:eastAsia="@Arial Unicode MS" w:hAnsi="Times New Roman" w:cs="Times New Roman"/>
          <w:sz w:val="28"/>
          <w:szCs w:val="28"/>
        </w:rPr>
        <w:noBreakHyphen/>
        <w:t xml:space="preserve">популярного текста, понимать его смысл (при чтении вслух и про себя, при прослушивании): </w:t>
      </w:r>
    </w:p>
    <w:p w:rsidR="007C0428" w:rsidRPr="007261C4" w:rsidRDefault="007C0428" w:rsidP="008A118F">
      <w:pPr>
        <w:tabs>
          <w:tab w:val="left" w:pos="142"/>
          <w:tab w:val="left" w:leader="dot" w:pos="624"/>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pacing w:val="2"/>
          <w:sz w:val="28"/>
          <w:szCs w:val="28"/>
        </w:rPr>
        <w:t xml:space="preserve"> для художественных текстов</w:t>
      </w:r>
      <w:r w:rsidRPr="007261C4">
        <w:rPr>
          <w:rFonts w:ascii="Times New Roman" w:hAnsi="Times New Roman" w:cs="Times New Roman"/>
          <w:spacing w:val="2"/>
          <w:sz w:val="28"/>
          <w:szCs w:val="28"/>
        </w:rPr>
        <w:t xml:space="preserve">: определять главную </w:t>
      </w:r>
      <w:r w:rsidRPr="007261C4">
        <w:rPr>
          <w:rFonts w:ascii="Times New Roman" w:hAnsi="Times New Roman" w:cs="Times New Roman"/>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261C4">
        <w:rPr>
          <w:rFonts w:ascii="Times New Roman" w:hAnsi="Times New Roman" w:cs="Times New Roman"/>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261C4">
        <w:rPr>
          <w:rFonts w:ascii="Times New Roman" w:hAnsi="Times New Roman" w:cs="Times New Roman"/>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777061" w:rsidRPr="007261C4" w:rsidRDefault="007C0428" w:rsidP="0077706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 xml:space="preserve">для </w:t>
      </w:r>
      <w:r w:rsidR="00777061" w:rsidRPr="007261C4">
        <w:rPr>
          <w:rFonts w:ascii="Times New Roman" w:hAnsi="Times New Roman" w:cs="Times New Roman"/>
          <w:i/>
          <w:iCs/>
          <w:color w:val="auto"/>
          <w:sz w:val="28"/>
          <w:szCs w:val="28"/>
        </w:rPr>
        <w:t>научно-популярных</w:t>
      </w:r>
      <w:r w:rsidRPr="007261C4">
        <w:rPr>
          <w:rFonts w:ascii="Times New Roman" w:hAnsi="Times New Roman" w:cs="Times New Roman"/>
          <w:i/>
          <w:iCs/>
          <w:color w:val="auto"/>
          <w:sz w:val="28"/>
          <w:szCs w:val="28"/>
        </w:rPr>
        <w:t xml:space="preserve"> текстов</w:t>
      </w:r>
      <w:r w:rsidRPr="007261C4">
        <w:rPr>
          <w:rFonts w:ascii="Times New Roman" w:hAnsi="Times New Roman" w:cs="Times New Roman"/>
          <w:color w:val="auto"/>
          <w:sz w:val="28"/>
          <w:szCs w:val="28"/>
        </w:rPr>
        <w:t xml:space="preserve">: определять основное </w:t>
      </w:r>
      <w:r w:rsidRPr="007261C4">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7261C4">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261C4">
        <w:rPr>
          <w:rFonts w:ascii="Times New Roman" w:hAnsi="Times New Roman" w:cs="Times New Roman"/>
          <w:color w:val="auto"/>
          <w:spacing w:val="2"/>
          <w:sz w:val="28"/>
          <w:szCs w:val="28"/>
        </w:rPr>
        <w:t>подтверждая ответ примерами из текста; объяснять значе</w:t>
      </w:r>
      <w:r w:rsidRPr="007261C4">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r w:rsidR="00777061" w:rsidRPr="007261C4">
        <w:rPr>
          <w:rFonts w:ascii="Times New Roman" w:hAnsi="Times New Roman" w:cs="Times New Roman"/>
          <w:color w:val="auto"/>
          <w:sz w:val="28"/>
          <w:szCs w:val="28"/>
        </w:rPr>
        <w:t xml:space="preserve"> </w:t>
      </w:r>
    </w:p>
    <w:p w:rsidR="007C0428" w:rsidRPr="007261C4" w:rsidRDefault="007C0428" w:rsidP="0077706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использовать простейшие при</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мы анализа различных видов текстов:</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lastRenderedPageBreak/>
        <w:t>для художественных текстов</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устанавливать </w:t>
      </w:r>
      <w:r w:rsidRPr="007261C4">
        <w:rPr>
          <w:rFonts w:ascii="Times New Roman" w:hAnsi="Times New Roman" w:cs="Times New Roman"/>
          <w:color w:val="auto"/>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777061" w:rsidRPr="007261C4" w:rsidRDefault="007C0428" w:rsidP="0077706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 xml:space="preserve">для </w:t>
      </w:r>
      <w:r w:rsidR="00777061" w:rsidRPr="007261C4">
        <w:rPr>
          <w:rFonts w:ascii="Times New Roman" w:hAnsi="Times New Roman" w:cs="Times New Roman"/>
          <w:i/>
          <w:iCs/>
          <w:color w:val="auto"/>
          <w:sz w:val="28"/>
          <w:szCs w:val="28"/>
        </w:rPr>
        <w:t>научно-популярных</w:t>
      </w:r>
      <w:r w:rsidRPr="007261C4">
        <w:rPr>
          <w:rFonts w:ascii="Times New Roman" w:hAnsi="Times New Roman" w:cs="Times New Roman"/>
          <w:i/>
          <w:iCs/>
          <w:color w:val="auto"/>
          <w:sz w:val="28"/>
          <w:szCs w:val="28"/>
        </w:rPr>
        <w:t xml:space="preserve"> текстов</w:t>
      </w:r>
      <w:r w:rsidRPr="007261C4">
        <w:rPr>
          <w:rFonts w:ascii="Times New Roman" w:hAnsi="Times New Roman" w:cs="Times New Roman"/>
          <w:color w:val="auto"/>
          <w:sz w:val="28"/>
          <w:szCs w:val="28"/>
        </w:rPr>
        <w:t>: устанавли</w:t>
      </w:r>
      <w:r w:rsidRPr="007261C4">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7261C4">
        <w:rPr>
          <w:rFonts w:ascii="Times New Roman" w:hAnsi="Times New Roman" w:cs="Times New Roman"/>
          <w:color w:val="auto"/>
          <w:sz w:val="28"/>
          <w:szCs w:val="28"/>
        </w:rPr>
        <w:t>частями текста, опираясь на его содержание;</w:t>
      </w:r>
      <w:r w:rsidR="00777061" w:rsidRPr="007261C4">
        <w:rPr>
          <w:rFonts w:ascii="Times New Roman" w:hAnsi="Times New Roman" w:cs="Times New Roman"/>
          <w:color w:val="auto"/>
          <w:sz w:val="28"/>
          <w:szCs w:val="28"/>
        </w:rPr>
        <w:t xml:space="preserve"> </w:t>
      </w:r>
    </w:p>
    <w:p w:rsidR="007C0428" w:rsidRPr="007261C4" w:rsidRDefault="007C0428" w:rsidP="0077706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использовать различные формы интерпретации содержания текстов:</w:t>
      </w:r>
    </w:p>
    <w:p w:rsidR="007C0428" w:rsidRPr="007261C4" w:rsidRDefault="007C0428"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i/>
          <w:iCs/>
          <w:color w:val="auto"/>
          <w:spacing w:val="-2"/>
          <w:sz w:val="28"/>
          <w:szCs w:val="28"/>
        </w:rPr>
        <w:t>для художественных текстов</w:t>
      </w:r>
      <w:r w:rsidRPr="007261C4">
        <w:rPr>
          <w:rFonts w:ascii="Times New Roman" w:hAnsi="Times New Roman" w:cs="Times New Roman"/>
          <w:color w:val="auto"/>
          <w:spacing w:val="-2"/>
          <w:sz w:val="28"/>
          <w:szCs w:val="28"/>
        </w:rPr>
        <w:t>: формулировать простые выводы, основываясь на содержании текста; составлять характеристику персонажа;</w:t>
      </w:r>
      <w:r w:rsidRPr="007261C4">
        <w:rPr>
          <w:rFonts w:ascii="Times New Roman" w:hAnsi="Times New Roman" w:cs="Times New Roman"/>
          <w:b/>
          <w:color w:val="auto"/>
          <w:spacing w:val="-2"/>
          <w:sz w:val="28"/>
          <w:szCs w:val="28"/>
        </w:rPr>
        <w:t xml:space="preserve"> </w:t>
      </w:r>
      <w:r w:rsidRPr="007261C4">
        <w:rPr>
          <w:rFonts w:ascii="Times New Roman" w:hAnsi="Times New Roman" w:cs="Times New Roman"/>
          <w:color w:val="auto"/>
          <w:spacing w:val="-2"/>
          <w:sz w:val="28"/>
          <w:szCs w:val="28"/>
        </w:rPr>
        <w:t xml:space="preserve">интерпретировать </w:t>
      </w:r>
      <w:r w:rsidRPr="007261C4">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7261C4">
        <w:rPr>
          <w:rFonts w:ascii="Times New Roman" w:hAnsi="Times New Roman" w:cs="Times New Roman"/>
          <w:color w:val="auto"/>
          <w:spacing w:val="-2"/>
          <w:sz w:val="28"/>
          <w:szCs w:val="28"/>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C0428" w:rsidRPr="007261C4" w:rsidRDefault="007C0428"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для научно</w:t>
      </w:r>
      <w:r w:rsidR="00777061" w:rsidRPr="007261C4">
        <w:rPr>
          <w:rFonts w:ascii="Times New Roman" w:hAnsi="Times New Roman" w:cs="Times New Roman"/>
          <w:i/>
          <w:iCs/>
          <w:color w:val="auto"/>
          <w:sz w:val="28"/>
          <w:szCs w:val="28"/>
        </w:rPr>
        <w:t>-</w:t>
      </w:r>
      <w:r w:rsidRPr="007261C4">
        <w:rPr>
          <w:rFonts w:ascii="Times New Roman" w:hAnsi="Times New Roman" w:cs="Times New Roman"/>
          <w:i/>
          <w:iCs/>
          <w:color w:val="auto"/>
          <w:sz w:val="28"/>
          <w:szCs w:val="28"/>
        </w:rPr>
        <w:t>популярных текстов</w:t>
      </w:r>
      <w:r w:rsidRPr="007261C4">
        <w:rPr>
          <w:rFonts w:ascii="Times New Roman" w:hAnsi="Times New Roman" w:cs="Times New Roman"/>
          <w:color w:val="auto"/>
          <w:sz w:val="28"/>
          <w:szCs w:val="28"/>
        </w:rPr>
        <w:t>: формулировать прос</w:t>
      </w:r>
      <w:r w:rsidRPr="007261C4">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7261C4">
        <w:rPr>
          <w:rFonts w:ascii="Times New Roman" w:hAnsi="Times New Roman" w:cs="Times New Roman"/>
          <w:color w:val="auto"/>
          <w:sz w:val="28"/>
          <w:szCs w:val="28"/>
        </w:rPr>
        <w:t>тия, соотнося их с содержанием текста;</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ориентироваться в нравственном содержании прочитан</w:t>
      </w:r>
      <w:r w:rsidRPr="007261C4">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7261C4">
        <w:rPr>
          <w:rFonts w:ascii="Times New Roman" w:hAnsi="Times New Roman" w:cs="Times New Roman"/>
          <w:i/>
          <w:iCs/>
          <w:color w:val="auto"/>
          <w:spacing w:val="2"/>
          <w:sz w:val="28"/>
          <w:szCs w:val="28"/>
        </w:rPr>
        <w:t>только</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i/>
          <w:iCs/>
          <w:color w:val="auto"/>
          <w:spacing w:val="2"/>
          <w:sz w:val="28"/>
          <w:szCs w:val="28"/>
        </w:rPr>
        <w:t>для художе</w:t>
      </w:r>
      <w:r w:rsidRPr="007261C4">
        <w:rPr>
          <w:rFonts w:ascii="Times New Roman" w:hAnsi="Times New Roman" w:cs="Times New Roman"/>
          <w:i/>
          <w:iCs/>
          <w:color w:val="auto"/>
          <w:sz w:val="28"/>
          <w:szCs w:val="28"/>
        </w:rPr>
        <w:t>ственных текстов</w:t>
      </w:r>
      <w:r w:rsidRPr="007261C4">
        <w:rPr>
          <w:rFonts w:ascii="Times New Roman" w:hAnsi="Times New Roman" w:cs="Times New Roman"/>
          <w:color w:val="auto"/>
          <w:sz w:val="28"/>
          <w:szCs w:val="28"/>
        </w:rPr>
        <w:t>);</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различать на практическом уровне виды текстов (художественный и научно</w:t>
      </w:r>
      <w:r w:rsidR="00777061"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популярный), опираясь на особенности каждого вида текста (</w:t>
      </w:r>
      <w:r w:rsidRPr="007261C4">
        <w:rPr>
          <w:rFonts w:ascii="Times New Roman" w:hAnsi="Times New Roman" w:cs="Times New Roman"/>
          <w:i/>
          <w:color w:val="auto"/>
          <w:sz w:val="28"/>
          <w:szCs w:val="28"/>
        </w:rPr>
        <w:t>для всех видов текстов</w:t>
      </w:r>
      <w:r w:rsidRPr="007261C4">
        <w:rPr>
          <w:rFonts w:ascii="Times New Roman" w:hAnsi="Times New Roman" w:cs="Times New Roman"/>
          <w:color w:val="auto"/>
          <w:sz w:val="28"/>
          <w:szCs w:val="28"/>
        </w:rPr>
        <w:t>);</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передавать содержание прочитанного или прослушанного с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том специфики текста в виде пересказа (полного или краткого) (</w:t>
      </w:r>
      <w:r w:rsidRPr="007261C4">
        <w:rPr>
          <w:rFonts w:ascii="Times New Roman" w:hAnsi="Times New Roman" w:cs="Times New Roman"/>
          <w:i/>
          <w:iCs/>
          <w:color w:val="auto"/>
          <w:sz w:val="28"/>
          <w:szCs w:val="28"/>
        </w:rPr>
        <w:t>для всех видов текстов</w:t>
      </w:r>
      <w:r w:rsidRPr="007261C4">
        <w:rPr>
          <w:rFonts w:ascii="Times New Roman" w:hAnsi="Times New Roman" w:cs="Times New Roman"/>
          <w:color w:val="auto"/>
          <w:sz w:val="28"/>
          <w:szCs w:val="28"/>
        </w:rPr>
        <w:t>);</w:t>
      </w:r>
    </w:p>
    <w:p w:rsidR="007C0428" w:rsidRPr="007261C4" w:rsidRDefault="007C0428" w:rsidP="008A118F">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261C4">
        <w:rPr>
          <w:rFonts w:ascii="Times New Roman" w:hAnsi="Times New Roman" w:cs="Times New Roman"/>
          <w:i/>
          <w:iCs/>
          <w:color w:val="auto"/>
          <w:sz w:val="28"/>
          <w:szCs w:val="28"/>
        </w:rPr>
        <w:t>для всех видов текстов</w:t>
      </w:r>
      <w:r w:rsidRPr="007261C4">
        <w:rPr>
          <w:rFonts w:ascii="Times New Roman" w:hAnsi="Times New Roman" w:cs="Times New Roman"/>
          <w:color w:val="auto"/>
          <w:sz w:val="28"/>
          <w:szCs w:val="28"/>
        </w:rPr>
        <w:t>).</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lastRenderedPageBreak/>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осмысливать эстетические и нравственные ценности художественного текста и высказывать суждение;</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осмысливать эстетические и нравственные ценности</w:t>
      </w:r>
      <w:r w:rsidR="00777061"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художественного текста и высказывать собственное суж</w:t>
      </w:r>
      <w:r w:rsidRPr="007261C4">
        <w:rPr>
          <w:rFonts w:ascii="Times New Roman" w:hAnsi="Times New Roman" w:cs="Times New Roman"/>
          <w:color w:val="auto"/>
          <w:sz w:val="28"/>
          <w:szCs w:val="28"/>
        </w:rPr>
        <w:t>дение;</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r w:rsidRPr="007261C4">
        <w:rPr>
          <w:rFonts w:ascii="Times New Roman" w:hAnsi="Times New Roman" w:cs="Times New Roman"/>
          <w:color w:val="auto"/>
          <w:sz w:val="28"/>
          <w:szCs w:val="28"/>
        </w:rPr>
        <w:t>;</w:t>
      </w:r>
    </w:p>
    <w:p w:rsidR="007C0428" w:rsidRPr="007261C4" w:rsidRDefault="007C0428" w:rsidP="008A118F">
      <w:pPr>
        <w:pStyle w:val="affff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устанавливать ассоциации с жизненным опытом,</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с впечатлениями от восприятия других видов искусства; </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по аналогии устные рассказы (повествование, рассуждение, описание).</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Круг детского чтения</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осуществлять выбор книги в библиотеке (или в контролируемом Интернете) по заданной </w:t>
      </w:r>
      <w:r w:rsidRPr="007261C4">
        <w:rPr>
          <w:rFonts w:ascii="Times New Roman" w:hAnsi="Times New Roman" w:cs="Times New Roman"/>
          <w:color w:val="auto"/>
          <w:sz w:val="28"/>
          <w:szCs w:val="28"/>
        </w:rPr>
        <w:t>тематике или по собственному желанию;</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тематическим каталогом;</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детской периодикой;</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самостоятельно писать отзыв о прочитанной книге (в свободной форме).</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Литературоведческая пропедевтика</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распознавать некоторые отличительные особенности ху</w:t>
      </w:r>
      <w:r w:rsidRPr="007261C4">
        <w:rPr>
          <w:rFonts w:ascii="Times New Roman" w:hAnsi="Times New Roman" w:cs="Times New Roman"/>
          <w:color w:val="auto"/>
          <w:spacing w:val="2"/>
          <w:sz w:val="28"/>
          <w:szCs w:val="28"/>
        </w:rPr>
        <w:t xml:space="preserve">дожественных произведений (на примерах художественных </w:t>
      </w:r>
      <w:r w:rsidRPr="007261C4">
        <w:rPr>
          <w:rFonts w:ascii="Times New Roman" w:hAnsi="Times New Roman" w:cs="Times New Roman"/>
          <w:color w:val="auto"/>
          <w:sz w:val="28"/>
          <w:szCs w:val="28"/>
        </w:rPr>
        <w:t>образов и средств художественной выразительности);</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отличать на практическом уровне прозаический текст</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от стихотворного, приводить примеры прозаических и стихотворных текстов;</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7C0428" w:rsidRPr="007261C4" w:rsidRDefault="007C0428" w:rsidP="008A118F">
      <w:pPr>
        <w:pStyle w:val="a9"/>
        <w:spacing w:line="360" w:lineRule="auto"/>
        <w:ind w:firstLine="709"/>
        <w:rPr>
          <w:rStyle w:val="Zag11"/>
          <w:rFonts w:ascii="Times New Roman" w:eastAsiaTheme="majorEastAsia" w:hAnsi="Times New Roman" w:cs="Times New Roman"/>
          <w:i/>
          <w:iCs/>
          <w:color w:val="auto"/>
          <w:sz w:val="28"/>
          <w:szCs w:val="28"/>
        </w:rPr>
      </w:pPr>
      <w:r w:rsidRPr="007261C4">
        <w:rPr>
          <w:rFonts w:ascii="Times New Roman" w:hAnsi="Times New Roman" w:cs="Times New Roman"/>
          <w:color w:val="auto"/>
          <w:sz w:val="28"/>
          <w:szCs w:val="28"/>
        </w:rPr>
        <w:t>находить средства художественной выразительности (метафора, олицетворение, эпитет).</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7C0428" w:rsidRPr="007261C4" w:rsidRDefault="007C0428" w:rsidP="008A118F">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2"/>
          <w:sz w:val="28"/>
          <w:szCs w:val="28"/>
        </w:rPr>
        <w:t xml:space="preserve">воспринимать художественную литературу как вид </w:t>
      </w:r>
      <w:r w:rsidRPr="007261C4">
        <w:rPr>
          <w:rFonts w:ascii="Times New Roman" w:hAnsi="Times New Roman" w:cs="Times New Roman"/>
          <w:i/>
          <w:iCs/>
          <w:color w:val="auto"/>
          <w:sz w:val="28"/>
          <w:szCs w:val="28"/>
        </w:rPr>
        <w:t>искусства, приводить примеры проявления художественного вымысла в произведениях;</w:t>
      </w:r>
    </w:p>
    <w:p w:rsidR="007C0428" w:rsidRPr="007261C4" w:rsidRDefault="007C0428"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i/>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Pr="007261C4">
        <w:rPr>
          <w:rFonts w:ascii="Times New Roman" w:hAnsi="Times New Roman" w:cs="Times New Roman"/>
          <w:color w:val="auto"/>
          <w:spacing w:val="-2"/>
          <w:sz w:val="28"/>
          <w:szCs w:val="28"/>
        </w:rPr>
        <w:t>);</w:t>
      </w:r>
    </w:p>
    <w:p w:rsidR="007C0428" w:rsidRPr="007261C4" w:rsidRDefault="007C0428" w:rsidP="008A118F">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определять позиции героев художественного текста, позицию автора художественного текста.</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Творческая деятельность</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создавать по аналогии собственный текст в жанре сказки и загадки;</w:t>
      </w:r>
    </w:p>
    <w:p w:rsidR="007C0428" w:rsidRPr="007261C4" w:rsidRDefault="007C0428"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восстанавливать текст, дополняя его начало или </w:t>
      </w:r>
      <w:r w:rsidR="00777061" w:rsidRPr="007261C4">
        <w:rPr>
          <w:rFonts w:ascii="Times New Roman" w:hAnsi="Times New Roman" w:cs="Times New Roman"/>
          <w:color w:val="auto"/>
          <w:spacing w:val="-2"/>
          <w:sz w:val="28"/>
          <w:szCs w:val="28"/>
        </w:rPr>
        <w:t>окончание</w:t>
      </w:r>
      <w:r w:rsidRPr="007261C4">
        <w:rPr>
          <w:rFonts w:ascii="Times New Roman" w:hAnsi="Times New Roman" w:cs="Times New Roman"/>
          <w:color w:val="auto"/>
          <w:spacing w:val="-2"/>
          <w:sz w:val="28"/>
          <w:szCs w:val="28"/>
        </w:rPr>
        <w:t xml:space="preserve"> или пополняя его событиями;</w:t>
      </w:r>
    </w:p>
    <w:p w:rsidR="007C0428" w:rsidRPr="007261C4" w:rsidRDefault="007C042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7C0428" w:rsidRPr="007261C4" w:rsidRDefault="007C0428" w:rsidP="008A118F">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t>составлять устный рассказ на основе прочитанных про</w:t>
      </w:r>
      <w:r w:rsidRPr="007261C4">
        <w:rPr>
          <w:rFonts w:ascii="Times New Roman" w:hAnsi="Times New Roman" w:cs="Times New Roman"/>
          <w:color w:val="auto"/>
          <w:spacing w:val="2"/>
          <w:sz w:val="28"/>
          <w:szCs w:val="28"/>
        </w:rPr>
        <w:t>изведений с уч</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том коммуникативной задачи (для разных </w:t>
      </w:r>
      <w:r w:rsidRPr="007261C4">
        <w:rPr>
          <w:rFonts w:ascii="Times New Roman" w:hAnsi="Times New Roman" w:cs="Times New Roman"/>
          <w:color w:val="auto"/>
          <w:sz w:val="28"/>
          <w:szCs w:val="28"/>
        </w:rPr>
        <w:t>адресатов).</w:t>
      </w:r>
    </w:p>
    <w:p w:rsidR="007C0428" w:rsidRPr="007261C4" w:rsidRDefault="007C0428" w:rsidP="008A118F">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вести рассказ (или повествование) на основе сюжета </w:t>
      </w:r>
      <w:r w:rsidRPr="007261C4">
        <w:rPr>
          <w:rFonts w:ascii="Times New Roman" w:hAnsi="Times New Roman" w:cs="Times New Roman"/>
          <w:color w:val="auto"/>
          <w:spacing w:val="2"/>
          <w:sz w:val="28"/>
          <w:szCs w:val="28"/>
        </w:rPr>
        <w:t xml:space="preserve">известного литературного произведения, дополняя и/или </w:t>
      </w:r>
      <w:r w:rsidRPr="007261C4">
        <w:rPr>
          <w:rFonts w:ascii="Times New Roman" w:hAnsi="Times New Roman" w:cs="Times New Roman"/>
          <w:color w:val="auto"/>
          <w:spacing w:val="-2"/>
          <w:sz w:val="28"/>
          <w:szCs w:val="28"/>
        </w:rPr>
        <w:t xml:space="preserve">изменяя его содержание, например, рассказывать известное </w:t>
      </w:r>
      <w:r w:rsidRPr="007261C4">
        <w:rPr>
          <w:rFonts w:ascii="Times New Roman" w:hAnsi="Times New Roman" w:cs="Times New Roman"/>
          <w:color w:val="auto"/>
          <w:sz w:val="28"/>
          <w:szCs w:val="28"/>
        </w:rPr>
        <w:t>литературное произведение от имени одного из действующих лиц или неодушевл</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нного предмета;</w:t>
      </w:r>
    </w:p>
    <w:p w:rsidR="007C0428" w:rsidRPr="007261C4" w:rsidRDefault="007C0428" w:rsidP="008A118F">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писать сочинения по поводу прочитанного в виде читательских аннотации или отзыва;</w:t>
      </w:r>
    </w:p>
    <w:p w:rsidR="007C0428" w:rsidRPr="007261C4" w:rsidRDefault="007C0428" w:rsidP="008A118F">
      <w:pPr>
        <w:pStyle w:val="affff0"/>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pacing w:val="-4"/>
          <w:sz w:val="28"/>
          <w:szCs w:val="28"/>
        </w:rPr>
        <w:t>создавать серии иллюстраций с короткими текстами по содержанию прочитанного (прослушанного) произведения;</w:t>
      </w:r>
    </w:p>
    <w:p w:rsidR="00777061" w:rsidRPr="007261C4" w:rsidRDefault="007C0428" w:rsidP="00777061">
      <w:pPr>
        <w:pStyle w:val="a9"/>
        <w:spacing w:line="360" w:lineRule="auto"/>
        <w:ind w:firstLine="709"/>
        <w:rPr>
          <w:rFonts w:ascii="Times New Roman" w:hAnsi="Times New Roman" w:cs="Times New Roman"/>
          <w:bCs/>
          <w:i/>
          <w:color w:val="auto"/>
          <w:sz w:val="28"/>
          <w:szCs w:val="28"/>
        </w:rPr>
      </w:pPr>
      <w:r w:rsidRPr="007261C4">
        <w:rPr>
          <w:rFonts w:ascii="Times New Roman" w:hAnsi="Times New Roman" w:cs="Times New Roman"/>
          <w:i/>
          <w:color w:val="auto"/>
          <w:spacing w:val="-4"/>
          <w:sz w:val="28"/>
          <w:szCs w:val="28"/>
        </w:rPr>
        <w:t xml:space="preserve">создавать проекты в виде книжек-самоделок, презентаций с </w:t>
      </w:r>
      <w:r w:rsidRPr="007261C4">
        <w:rPr>
          <w:rFonts w:ascii="Times New Roman" w:hAnsi="Times New Roman" w:cs="Times New Roman"/>
          <w:bCs/>
          <w:i/>
          <w:color w:val="auto"/>
          <w:sz w:val="28"/>
          <w:szCs w:val="28"/>
        </w:rPr>
        <w:t>аудиовизу</w:t>
      </w:r>
      <w:r w:rsidR="00777061" w:rsidRPr="007261C4">
        <w:rPr>
          <w:rFonts w:ascii="Times New Roman" w:hAnsi="Times New Roman" w:cs="Times New Roman"/>
          <w:bCs/>
          <w:i/>
          <w:color w:val="auto"/>
          <w:sz w:val="28"/>
          <w:szCs w:val="28"/>
        </w:rPr>
        <w:t>альной поддержкой и пояснениями;</w:t>
      </w:r>
    </w:p>
    <w:p w:rsidR="007C0428" w:rsidRPr="007261C4" w:rsidRDefault="007C0428" w:rsidP="00777061">
      <w:pPr>
        <w:pStyle w:val="a9"/>
        <w:spacing w:line="360" w:lineRule="auto"/>
        <w:ind w:firstLine="709"/>
        <w:rPr>
          <w:rFonts w:ascii="Times New Roman" w:hAnsi="Times New Roman" w:cs="Times New Roman"/>
          <w:i/>
          <w:color w:val="auto"/>
          <w:sz w:val="28"/>
          <w:szCs w:val="28"/>
        </w:rPr>
      </w:pPr>
      <w:r w:rsidRPr="007261C4">
        <w:rPr>
          <w:rFonts w:ascii="Times New Roman" w:hAnsi="Times New Roman" w:cs="Times New Roman"/>
          <w:i/>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7261C4">
        <w:rPr>
          <w:rFonts w:ascii="Times New Roman" w:hAnsi="Times New Roman" w:cs="Times New Roman"/>
          <w:i/>
          <w:color w:val="auto"/>
          <w:sz w:val="28"/>
          <w:szCs w:val="28"/>
        </w:rPr>
        <w:t xml:space="preserve">художественное произведение, в </w:t>
      </w:r>
      <w:r w:rsidR="00777061" w:rsidRPr="007261C4">
        <w:rPr>
          <w:rFonts w:ascii="Times New Roman" w:hAnsi="Times New Roman" w:cs="Times New Roman"/>
          <w:i/>
          <w:color w:val="auto"/>
          <w:sz w:val="28"/>
          <w:szCs w:val="28"/>
        </w:rPr>
        <w:t>том числе</w:t>
      </w:r>
      <w:r w:rsidRPr="007261C4">
        <w:rPr>
          <w:rFonts w:ascii="Times New Roman" w:hAnsi="Times New Roman" w:cs="Times New Roman"/>
          <w:i/>
          <w:color w:val="auto"/>
          <w:sz w:val="28"/>
          <w:szCs w:val="28"/>
        </w:rPr>
        <w:t xml:space="preserve"> и в виде мультимедийного продукта (мультфильма).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
    <w:p w:rsidR="007C0428" w:rsidRPr="007261C4" w:rsidRDefault="00D2387E" w:rsidP="00A94410">
      <w:pPr>
        <w:pStyle w:val="2"/>
        <w:spacing w:before="0" w:line="360" w:lineRule="auto"/>
        <w:ind w:firstLine="709"/>
        <w:jc w:val="center"/>
        <w:rPr>
          <w:rStyle w:val="Zag11"/>
          <w:rFonts w:ascii="Times New Roman" w:eastAsia="@Arial Unicode MS" w:hAnsi="Times New Roman" w:cs="Times New Roman"/>
          <w:b w:val="0"/>
          <w:bCs w:val="0"/>
          <w:color w:val="auto"/>
          <w:sz w:val="28"/>
          <w:szCs w:val="28"/>
        </w:rPr>
      </w:pPr>
      <w:bookmarkStart w:id="22" w:name="_Toc410587799"/>
      <w:bookmarkStart w:id="23" w:name="_Toc410963364"/>
      <w:bookmarkStart w:id="24" w:name="_Toc410964329"/>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2.4.</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Иностранный язык (английский)</w:t>
      </w:r>
      <w:bookmarkEnd w:id="22"/>
      <w:bookmarkEnd w:id="23"/>
      <w:bookmarkEnd w:id="24"/>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C0428" w:rsidRPr="007261C4" w:rsidRDefault="00991674"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Совместное изучение </w:t>
      </w:r>
      <w:r w:rsidR="007C0428" w:rsidRPr="007261C4">
        <w:rPr>
          <w:rStyle w:val="Zag11"/>
          <w:rFonts w:ascii="Times New Roman" w:eastAsia="@Arial Unicode MS" w:hAnsi="Times New Roman" w:cs="Times New Roman"/>
          <w:sz w:val="28"/>
          <w:szCs w:val="28"/>
        </w:rPr>
        <w:t xml:space="preserve">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w:t>
      </w:r>
      <w:r w:rsidR="007C0428" w:rsidRPr="007261C4">
        <w:rPr>
          <w:rStyle w:val="Zag11"/>
          <w:rFonts w:ascii="Times New Roman" w:eastAsia="@Arial Unicode MS" w:hAnsi="Times New Roman" w:cs="Times New Roman"/>
          <w:sz w:val="28"/>
          <w:szCs w:val="28"/>
        </w:rPr>
        <w:lastRenderedPageBreak/>
        <w:t>свой край, свою страну, поможет лучше осознать свою этническую и национальную принадлежность.</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Процесс овладения иностранным языком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внес</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w:t>
      </w:r>
      <w:r w:rsidR="00AD23BC" w:rsidRPr="007261C4">
        <w:rPr>
          <w:rStyle w:val="Zag11"/>
          <w:rFonts w:ascii="Times New Roman" w:eastAsia="@Arial Unicode MS" w:hAnsi="Times New Roman" w:cs="Times New Roman"/>
          <w:sz w:val="28"/>
          <w:szCs w:val="28"/>
        </w:rPr>
        <w:t>уровне</w:t>
      </w:r>
      <w:r w:rsidRPr="007261C4">
        <w:rPr>
          <w:rStyle w:val="Zag11"/>
          <w:rFonts w:ascii="Times New Roman" w:eastAsia="@Arial Unicode MS" w:hAnsi="Times New Roman" w:cs="Times New Roman"/>
          <w:sz w:val="28"/>
          <w:szCs w:val="28"/>
        </w:rPr>
        <w:t xml:space="preserve"> начального общего образования у обучающихся: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коммуникативной культуры, т.</w:t>
      </w:r>
      <w:r w:rsidR="001D6929"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рами;</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w:t>
      </w:r>
      <w:r w:rsidR="00AD23BC" w:rsidRPr="007261C4">
        <w:rPr>
          <w:rStyle w:val="Zag11"/>
          <w:rFonts w:eastAsia="@Arial Unicode MS"/>
          <w:i w:val="0"/>
          <w:color w:val="auto"/>
          <w:sz w:val="28"/>
          <w:szCs w:val="28"/>
          <w:lang w:val="ru-RU"/>
        </w:rPr>
        <w:t>м уровне</w:t>
      </w:r>
      <w:r w:rsidRPr="007261C4">
        <w:rPr>
          <w:rStyle w:val="Zag11"/>
          <w:rFonts w:eastAsia="@Arial Unicode MS"/>
          <w:i w:val="0"/>
          <w:color w:val="auto"/>
          <w:sz w:val="28"/>
          <w:szCs w:val="28"/>
          <w:lang w:val="ru-RU"/>
        </w:rPr>
        <w:t xml:space="preserve"> образования.</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Коммуникативные умения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Говорение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небольшое описание предмета, картинки, персонажа;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рассказывать о себе, своей семье, друге.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воспроизводить наизусть небольшие произведения детского фольклора;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составлять краткую характеристику персонажа;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кратко излагать содержание прочитанного текста.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Аудирование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воспринимать на слух аудиотекст и полностью понимать содержащуюся в н</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м информацию;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Чтение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графический образ английского слова с его звуковым образом;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про себя и находить необходимую информацию.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догадываться о значении незнакомых слов по контексту;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не обращать внимания на незнакомые слова, не мешающие понимать основное содержание текста.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Письмо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выписывать из текста слова, словосочетания и предложения;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поздравительную открытку к Новому году, Рождеству, дню рождения (с опорой на образец);</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писать по образцу краткое письмо зарубежному другу (с опорой на образец).</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 письменной форме кратко отвечать на вопросы к тексту;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составлять рассказ в письменной форме по плану/ключевым словам;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заполнять простую анкету;</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Cs w:val="0"/>
          <w:color w:val="auto"/>
          <w:sz w:val="28"/>
          <w:szCs w:val="28"/>
          <w:lang w:val="ru-RU"/>
        </w:rPr>
      </w:pPr>
      <w:r w:rsidRPr="007261C4">
        <w:rPr>
          <w:rStyle w:val="Zag11"/>
          <w:rFonts w:eastAsia="@Arial Unicode MS"/>
          <w:color w:val="auto"/>
          <w:sz w:val="28"/>
          <w:szCs w:val="28"/>
          <w:lang w:val="ru-RU"/>
        </w:rPr>
        <w:t>правильно оформлять конверт, сервисные поля в системе электронной почты (адрес, тема сообщения).</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Языковые средства и навыки оперирования ими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Графика, каллиграфия, орфография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пользоваться английским алфавитом, знать последовательность букв в н</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м</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списывать текст;</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восстанавливать слово в соответствии с решаемой учебной задачей;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отличать буквы от знаков транскрипции.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сравнивать и анализировать буквосочетания английского языка и их транскрипцию;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группировать слова в соответствии с изученными правилами чтения;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уточнять написание слова по словарю;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экранный перевод отдельных слов (с русского языка на иностранный язык и обратно).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Фонетическая сторона речи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правильное ударение в изолированном слове, фразе;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коммуникативные типы предложений по интонации;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корректно произносить предложения с точки зрения их ритмико</w:t>
      </w:r>
      <w:r w:rsidRPr="007261C4">
        <w:rPr>
          <w:rStyle w:val="Zag11"/>
          <w:rFonts w:ascii="Times New Roman" w:eastAsia="@Arial Unicode MS" w:hAnsi="Times New Roman" w:cs="Times New Roman"/>
          <w:sz w:val="28"/>
          <w:szCs w:val="28"/>
        </w:rPr>
        <w:noBreakHyphen/>
        <w:t>интонационных особенностей.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 xml:space="preserve">распознавать связующее </w:t>
      </w:r>
      <w:r w:rsidRPr="007261C4">
        <w:rPr>
          <w:rStyle w:val="Zag11"/>
          <w:rFonts w:ascii="Times New Roman" w:eastAsia="@Arial Unicode MS" w:hAnsi="Times New Roman" w:cs="Times New Roman"/>
          <w:b/>
          <w:bCs/>
          <w:i/>
          <w:sz w:val="28"/>
          <w:szCs w:val="28"/>
        </w:rPr>
        <w:t xml:space="preserve">r </w:t>
      </w:r>
      <w:r w:rsidRPr="007261C4">
        <w:rPr>
          <w:rStyle w:val="Zag11"/>
          <w:rFonts w:ascii="Times New Roman" w:eastAsia="@Arial Unicode MS" w:hAnsi="Times New Roman" w:cs="Times New Roman"/>
          <w:i/>
          <w:sz w:val="28"/>
          <w:szCs w:val="28"/>
        </w:rPr>
        <w:t>в речи и уметь его использовать;</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интонацию перечисления;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правило отсутствия ударения на служебных словах (артиклях, союзах, предлогах);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читать изучаемые слова по транскрипции.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Лексическая сторона речи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узнавать в письменном и устном тексте изученные лексические единицы, в том числе словосочетания, в пределах тематики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употреблять в процессе общения активную лексику в соответствии с коммуникативной задачей;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восстанавливать текст в соответствии с решаемой учебной задачей.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узнавать простые словообразовательные элементы;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опираться на языковую догадку в процессе чтения и аудирования (интернациональные и сложные слова).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Грамматическая сторона речи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распознавать и употреблять в речи основные коммуникативные типы предложений;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распознавать в тексте и употреблять в речи изученные части речи: существительные с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нным/нулевым артиклем, существительные в единственном и множественном числе; глагол-связку </w:t>
      </w:r>
      <w:r w:rsidRPr="007261C4">
        <w:rPr>
          <w:rStyle w:val="Zag11"/>
          <w:rFonts w:ascii="Times New Roman" w:eastAsia="@Arial Unicode MS" w:hAnsi="Times New Roman" w:cs="Times New Roman"/>
          <w:i/>
          <w:sz w:val="28"/>
          <w:szCs w:val="28"/>
        </w:rPr>
        <w:t>to be</w:t>
      </w:r>
      <w:r w:rsidRPr="007261C4">
        <w:rPr>
          <w:rStyle w:val="Zag11"/>
          <w:rFonts w:ascii="Times New Roman" w:eastAsia="@Arial Unicode MS" w:hAnsi="Times New Roman" w:cs="Times New Roman"/>
          <w:sz w:val="28"/>
          <w:szCs w:val="28"/>
        </w:rPr>
        <w:t xml:space="preserve">; глаголы в </w:t>
      </w:r>
      <w:r w:rsidRPr="007261C4">
        <w:rPr>
          <w:rStyle w:val="Zag11"/>
          <w:rFonts w:ascii="Times New Roman" w:eastAsia="@Arial Unicode MS" w:hAnsi="Times New Roman" w:cs="Times New Roman"/>
          <w:i/>
          <w:sz w:val="28"/>
          <w:szCs w:val="28"/>
        </w:rPr>
        <w:t>Present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sz w:val="28"/>
          <w:szCs w:val="28"/>
        </w:rPr>
        <w:t>Past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sz w:val="28"/>
          <w:szCs w:val="28"/>
        </w:rPr>
        <w:t>Future</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sz w:val="28"/>
          <w:szCs w:val="28"/>
        </w:rPr>
        <w:t>Simple</w:t>
      </w:r>
      <w:r w:rsidRPr="007261C4">
        <w:rPr>
          <w:rStyle w:val="Zag11"/>
          <w:rFonts w:ascii="Times New Roman" w:eastAsia="@Arial Unicode MS" w:hAnsi="Times New Roman" w:cs="Times New Roman"/>
          <w:sz w:val="28"/>
          <w:szCs w:val="28"/>
        </w:rPr>
        <w:t xml:space="preserve">; модальные глаголы </w:t>
      </w:r>
      <w:r w:rsidRPr="007261C4">
        <w:rPr>
          <w:rStyle w:val="Zag11"/>
          <w:rFonts w:ascii="Times New Roman" w:eastAsia="@Arial Unicode MS" w:hAnsi="Times New Roman" w:cs="Times New Roman"/>
          <w:i/>
          <w:sz w:val="28"/>
          <w:szCs w:val="28"/>
        </w:rPr>
        <w:t>can</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sz w:val="28"/>
          <w:szCs w:val="28"/>
        </w:rPr>
        <w:t>may</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sz w:val="28"/>
          <w:szCs w:val="28"/>
        </w:rPr>
        <w:t>must</w:t>
      </w:r>
      <w:r w:rsidRPr="007261C4">
        <w:rPr>
          <w:rStyle w:val="Zag11"/>
          <w:rFonts w:ascii="Times New Roman" w:eastAsia="@Arial Unicode MS" w:hAnsi="Times New Roman" w:cs="Times New Roman"/>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узнавать сложносочин</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 xml:space="preserve">нные предложения с союзами </w:t>
      </w:r>
      <w:r w:rsidRPr="007261C4">
        <w:rPr>
          <w:rStyle w:val="Zag11"/>
          <w:rFonts w:ascii="Times New Roman" w:eastAsia="@Arial Unicode MS" w:hAnsi="Times New Roman" w:cs="Times New Roman"/>
          <w:sz w:val="28"/>
          <w:szCs w:val="28"/>
        </w:rPr>
        <w:t>and</w:t>
      </w:r>
      <w:r w:rsidRPr="007261C4">
        <w:rPr>
          <w:rStyle w:val="Zag11"/>
          <w:rFonts w:ascii="Times New Roman" w:eastAsia="@Arial Unicode MS" w:hAnsi="Times New Roman" w:cs="Times New Roman"/>
          <w:i/>
          <w:sz w:val="28"/>
          <w:szCs w:val="28"/>
        </w:rPr>
        <w:t xml:space="preserve"> и </w:t>
      </w:r>
      <w:r w:rsidRPr="007261C4">
        <w:rPr>
          <w:rStyle w:val="Zag11"/>
          <w:rFonts w:ascii="Times New Roman" w:eastAsia="@Arial Unicode MS" w:hAnsi="Times New Roman" w:cs="Times New Roman"/>
          <w:sz w:val="28"/>
          <w:szCs w:val="28"/>
        </w:rPr>
        <w:t>but</w:t>
      </w:r>
      <w:r w:rsidRPr="007261C4">
        <w:rPr>
          <w:rStyle w:val="Zag11"/>
          <w:rFonts w:ascii="Times New Roman" w:eastAsia="@Arial Unicode MS" w:hAnsi="Times New Roman" w:cs="Times New Roman"/>
          <w:i/>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r w:rsidRPr="007261C4">
        <w:rPr>
          <w:rStyle w:val="Zag11"/>
          <w:rFonts w:ascii="Times New Roman" w:eastAsia="@Arial Unicode MS" w:hAnsi="Times New Roman" w:cs="Times New Roman"/>
          <w:i/>
          <w:sz w:val="28"/>
          <w:szCs w:val="28"/>
        </w:rPr>
        <w:t>использовать в речи безличные предложения (</w:t>
      </w:r>
      <w:r w:rsidRPr="007261C4">
        <w:rPr>
          <w:rStyle w:val="Zag11"/>
          <w:rFonts w:ascii="Times New Roman" w:eastAsia="@Arial Unicode MS" w:hAnsi="Times New Roman" w:cs="Times New Roman"/>
          <w:sz w:val="28"/>
          <w:szCs w:val="28"/>
        </w:rPr>
        <w:t xml:space="preserve">It’s cold. </w:t>
      </w:r>
      <w:r w:rsidRPr="007261C4">
        <w:rPr>
          <w:rStyle w:val="Zag11"/>
          <w:rFonts w:ascii="Times New Roman" w:eastAsia="@Arial Unicode MS" w:hAnsi="Times New Roman" w:cs="Times New Roman"/>
          <w:sz w:val="28"/>
          <w:szCs w:val="28"/>
          <w:lang w:val="en-US"/>
        </w:rPr>
        <w:t>It’s 5 o’clock. It’s interesting</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предложения</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конструкцией</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there is/there are</w:t>
      </w:r>
      <w:r w:rsidRPr="007261C4">
        <w:rPr>
          <w:rStyle w:val="Zag11"/>
          <w:rFonts w:ascii="Times New Roman" w:eastAsia="@Arial Unicode MS" w:hAnsi="Times New Roman" w:cs="Times New Roman"/>
          <w:i/>
          <w:sz w:val="28"/>
          <w:szCs w:val="28"/>
          <w:lang w:val="en-US"/>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r w:rsidRPr="007261C4">
        <w:rPr>
          <w:rStyle w:val="Zag11"/>
          <w:rFonts w:ascii="Times New Roman" w:eastAsia="@Arial Unicode MS" w:hAnsi="Times New Roman" w:cs="Times New Roman"/>
          <w:i/>
          <w:sz w:val="28"/>
          <w:szCs w:val="28"/>
        </w:rPr>
        <w:t>оперировать в речи неопредел</w:t>
      </w:r>
      <w:r w:rsidR="00782196" w:rsidRPr="007261C4">
        <w:rPr>
          <w:rStyle w:val="Zag11"/>
          <w:rFonts w:ascii="Times New Roman" w:eastAsia="@Arial Unicode MS" w:hAnsi="Times New Roman" w:cs="Times New Roman"/>
          <w:i/>
          <w:sz w:val="28"/>
          <w:szCs w:val="28"/>
        </w:rPr>
        <w:t>е</w:t>
      </w:r>
      <w:r w:rsidRPr="007261C4">
        <w:rPr>
          <w:rStyle w:val="Zag11"/>
          <w:rFonts w:ascii="Times New Roman" w:eastAsia="@Arial Unicode MS" w:hAnsi="Times New Roman" w:cs="Times New Roman"/>
          <w:i/>
          <w:sz w:val="28"/>
          <w:szCs w:val="28"/>
        </w:rPr>
        <w:t xml:space="preserve">нными местоимениями </w:t>
      </w:r>
      <w:r w:rsidRPr="007261C4">
        <w:rPr>
          <w:rStyle w:val="Zag11"/>
          <w:rFonts w:ascii="Times New Roman" w:eastAsia="@Arial Unicode MS" w:hAnsi="Times New Roman" w:cs="Times New Roman"/>
          <w:sz w:val="28"/>
          <w:szCs w:val="28"/>
        </w:rPr>
        <w:t>some</w:t>
      </w:r>
      <w:r w:rsidRPr="007261C4">
        <w:rPr>
          <w:rStyle w:val="Zag11"/>
          <w:rFonts w:ascii="Times New Roman" w:eastAsia="@Arial Unicode MS" w:hAnsi="Times New Roman" w:cs="Times New Roman"/>
          <w:i/>
          <w:sz w:val="28"/>
          <w:szCs w:val="28"/>
        </w:rPr>
        <w:t xml:space="preserve">, </w:t>
      </w:r>
      <w:r w:rsidRPr="007261C4">
        <w:rPr>
          <w:rStyle w:val="Zag11"/>
          <w:rFonts w:ascii="Times New Roman" w:eastAsia="@Arial Unicode MS" w:hAnsi="Times New Roman" w:cs="Times New Roman"/>
          <w:sz w:val="28"/>
          <w:szCs w:val="28"/>
        </w:rPr>
        <w:t>any</w:t>
      </w:r>
      <w:r w:rsidRPr="007261C4">
        <w:rPr>
          <w:rStyle w:val="Zag11"/>
          <w:rFonts w:ascii="Times New Roman" w:eastAsia="@Arial Unicode MS" w:hAnsi="Times New Roman" w:cs="Times New Roman"/>
          <w:i/>
          <w:sz w:val="28"/>
          <w:szCs w:val="28"/>
        </w:rPr>
        <w:t xml:space="preserve"> (некоторые случаи употребления: </w:t>
      </w:r>
      <w:r w:rsidRPr="007261C4">
        <w:rPr>
          <w:rStyle w:val="Zag11"/>
          <w:rFonts w:ascii="Times New Roman" w:eastAsia="@Arial Unicode MS" w:hAnsi="Times New Roman" w:cs="Times New Roman"/>
          <w:sz w:val="28"/>
          <w:szCs w:val="28"/>
        </w:rPr>
        <w:t xml:space="preserve">Can I have some tea? </w:t>
      </w:r>
      <w:r w:rsidRPr="007261C4">
        <w:rPr>
          <w:rStyle w:val="Zag11"/>
          <w:rFonts w:ascii="Times New Roman" w:eastAsia="@Arial Unicode MS" w:hAnsi="Times New Roman" w:cs="Times New Roman"/>
          <w:sz w:val="28"/>
          <w:szCs w:val="28"/>
          <w:lang w:val="en-US"/>
        </w:rPr>
        <w:t xml:space="preserve">Is there any milk in the fridge? </w:t>
      </w:r>
      <w:r w:rsidR="008A118F" w:rsidRPr="007261C4">
        <w:rPr>
          <w:rStyle w:val="Zag11"/>
          <w:rFonts w:ascii="Times New Roman" w:eastAsia="@Arial Unicode MS" w:hAnsi="Times New Roman" w:cs="Times New Roman"/>
          <w:sz w:val="28"/>
          <w:szCs w:val="28"/>
          <w:lang w:val="en-US"/>
        </w:rPr>
        <w:t>–</w:t>
      </w:r>
      <w:r w:rsidRPr="007261C4">
        <w:rPr>
          <w:rStyle w:val="Zag11"/>
          <w:rFonts w:ascii="Times New Roman" w:eastAsia="@Arial Unicode MS" w:hAnsi="Times New Roman" w:cs="Times New Roman"/>
          <w:sz w:val="28"/>
          <w:szCs w:val="28"/>
          <w:lang w:val="en-US"/>
        </w:rPr>
        <w:t xml:space="preserve"> No, there isn’t any</w:t>
      </w:r>
      <w:r w:rsidRPr="007261C4">
        <w:rPr>
          <w:rStyle w:val="Zag11"/>
          <w:rFonts w:ascii="Times New Roman" w:eastAsia="@Arial Unicode MS" w:hAnsi="Times New Roman" w:cs="Times New Roman"/>
          <w:i/>
          <w:sz w:val="28"/>
          <w:szCs w:val="28"/>
          <w:lang w:val="en-US"/>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r w:rsidRPr="007261C4">
        <w:rPr>
          <w:rStyle w:val="Zag11"/>
          <w:rFonts w:ascii="Times New Roman" w:eastAsia="@Arial Unicode MS" w:hAnsi="Times New Roman" w:cs="Times New Roman"/>
          <w:i/>
          <w:sz w:val="28"/>
          <w:szCs w:val="28"/>
        </w:rPr>
        <w:t>оперировать</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речи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времени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yesterday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tomorrow</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never</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usually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often</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sometimes</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степени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much</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little</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very</w:t>
      </w:r>
      <w:r w:rsidRPr="007261C4">
        <w:rPr>
          <w:rStyle w:val="Zag11"/>
          <w:rFonts w:ascii="Times New Roman" w:eastAsia="@Arial Unicode MS" w:hAnsi="Times New Roman" w:cs="Times New Roman"/>
          <w:i/>
          <w:sz w:val="28"/>
          <w:szCs w:val="28"/>
          <w:lang w:val="en-US"/>
        </w:rPr>
        <w:t>);</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i/>
          <w:color w:val="auto"/>
          <w:szCs w:val="28"/>
          <w:lang w:val="ru-RU"/>
        </w:rPr>
      </w:pPr>
      <w:r w:rsidRPr="007261C4">
        <w:rPr>
          <w:rStyle w:val="Zag11"/>
          <w:rFonts w:eastAsia="@Arial Unicode MS"/>
          <w:b w:val="0"/>
          <w:bCs w:val="0"/>
          <w:i/>
          <w:color w:val="auto"/>
          <w:szCs w:val="28"/>
          <w:lang w:val="ru-RU"/>
        </w:rPr>
        <w:t>распознавать в тексте и дифференцировать слова по определ</w:t>
      </w:r>
      <w:r w:rsidR="00782196" w:rsidRPr="007261C4">
        <w:rPr>
          <w:rStyle w:val="Zag11"/>
          <w:rFonts w:eastAsia="@Arial Unicode MS"/>
          <w:b w:val="0"/>
          <w:bCs w:val="0"/>
          <w:i/>
          <w:color w:val="auto"/>
          <w:szCs w:val="28"/>
          <w:lang w:val="ru-RU"/>
        </w:rPr>
        <w:t>е</w:t>
      </w:r>
      <w:r w:rsidRPr="007261C4">
        <w:rPr>
          <w:rStyle w:val="Zag11"/>
          <w:rFonts w:eastAsia="@Arial Unicode MS"/>
          <w:b w:val="0"/>
          <w:bCs w:val="0"/>
          <w:i/>
          <w:color w:val="auto"/>
          <w:szCs w:val="28"/>
          <w:lang w:val="ru-RU"/>
        </w:rPr>
        <w:t>нным признакам (существительные, прилагательные, модальные/смысловые глаголы).</w:t>
      </w:r>
    </w:p>
    <w:p w:rsidR="007C0428" w:rsidRPr="007261C4" w:rsidRDefault="007C0428" w:rsidP="008A118F">
      <w:pPr>
        <w:pStyle w:val="Zag1"/>
        <w:tabs>
          <w:tab w:val="left" w:leader="dot" w:pos="624"/>
        </w:tabs>
        <w:spacing w:after="0" w:line="360" w:lineRule="auto"/>
        <w:rPr>
          <w:rStyle w:val="Zag11"/>
          <w:rFonts w:eastAsia="@Arial Unicode MS"/>
          <w:color w:val="auto"/>
          <w:szCs w:val="28"/>
          <w:lang w:val="ru-RU"/>
        </w:rPr>
      </w:pPr>
    </w:p>
    <w:p w:rsidR="00712521" w:rsidRPr="007261C4" w:rsidRDefault="00D2387E" w:rsidP="00A94410">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25" w:name="_Toc410587800"/>
      <w:bookmarkStart w:id="26" w:name="_Toc410963365"/>
      <w:bookmarkStart w:id="27" w:name="_Toc410964330"/>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w:t>
      </w:r>
      <w:r w:rsidR="00AF6639" w:rsidRPr="007261C4">
        <w:rPr>
          <w:rStyle w:val="Zag11"/>
          <w:rFonts w:ascii="Times New Roman" w:eastAsia="@Arial Unicode MS" w:hAnsi="Times New Roman" w:cs="Times New Roman"/>
          <w:color w:val="auto"/>
          <w:sz w:val="28"/>
          <w:szCs w:val="28"/>
        </w:rPr>
        <w:t>5</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Математика и информатика</w:t>
      </w:r>
      <w:bookmarkEnd w:id="25"/>
      <w:bookmarkEnd w:id="26"/>
      <w:bookmarkEnd w:id="27"/>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математики обучающиеся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представление о числе как результате сч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w:t>
      </w:r>
      <w:r w:rsidR="00953F0C" w:rsidRPr="007261C4">
        <w:rPr>
          <w:rStyle w:val="Zag11"/>
          <w:rFonts w:eastAsia="@Arial Unicode MS"/>
          <w:i w:val="0"/>
          <w:iCs w:val="0"/>
          <w:color w:val="auto"/>
          <w:sz w:val="28"/>
          <w:szCs w:val="28"/>
          <w:lang w:val="ru-RU"/>
        </w:rPr>
        <w:t xml:space="preserve"> </w:t>
      </w:r>
      <w:r w:rsidRPr="007261C4">
        <w:rPr>
          <w:rStyle w:val="Zag11"/>
          <w:rFonts w:eastAsia="@Arial Unicode MS"/>
          <w:i w:val="0"/>
          <w:iCs w:val="0"/>
          <w:color w:val="auto"/>
          <w:sz w:val="28"/>
          <w:szCs w:val="28"/>
          <w:lang w:val="ru-RU"/>
        </w:rPr>
        <w:t>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Числа и величины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записывать, сравнивать, упорядочивать числа от нуля до миллиона;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устанавливать закономерность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группировать числа по заданному или самостоятельно установленному признаку;</w:t>
      </w:r>
    </w:p>
    <w:p w:rsidR="007C0428" w:rsidRPr="007261C4" w:rsidRDefault="007C0428" w:rsidP="008A118F">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lastRenderedPageBreak/>
        <w:t>получать, называть и сравнивать доли;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грамм; час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минута, минута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секунда; километр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метр, метр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дециметр, дециметр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сантиметр, метр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сантиметр, сантиметр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миллиметр).</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классифицировать числа по одному или нескольким основаниям, объяснять свои действия;</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выбирать единицу для измерения данной величины (длины, массы, площади, объема, времени), объяснять свои действия.</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Арифметические действия</w:t>
      </w:r>
    </w:p>
    <w:p w:rsidR="007C0428" w:rsidRPr="007261C4" w:rsidRDefault="007C0428" w:rsidP="00983650">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983650">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pacing w:val="-4"/>
          <w:sz w:val="28"/>
          <w:szCs w:val="28"/>
        </w:rPr>
        <w:t>выполнять устно сложение, вычитание, умножение и деление однозначных, двузначных и тр</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хзначных чисел (в том числе с нул</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м и числом 1)</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неизвестный компонент арифметического действия и находить его значение;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вычислять значение числового выражения (содержащего 2</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3 арифметических действия, со скобками и без скобок).</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действия с величинами;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свойства арифметических действий для удобства вычислений;</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Работа с текстовыми задачами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решать учебные задачи и задачи, связанные с повседневной жизнью, арифметическим способом (в 1</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2 действия);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правильность хода решения и реальность ответа на вопрос задачи.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решать задачи на нахождение доли величины и величины по значению е</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 доли (половина, треть, четверть, пятая, десятая часть);</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решать задачи в 3</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4 действия;</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находить разные способы решения задачи.</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Пространственные отношения. Геометрические фигуры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описывать взаимное расположение предметов в пространстве и на плоскости;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свойства прямоугольника и квадрата для решения задач;</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распознавать и называть геометрические тела (куб, шар);</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соотносить реальные объекты с моделями геометрических фигур.</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5. Геометрические величины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измерять длину отрезка;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вычислять периметр треугольника, прямоугольника и квадрата, площадь прямоугольника и квадрата;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размеры геометрических объектов, расстояния приближ</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нно (на глаз).</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6. Работа с информацией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устанавливать истинность (верно, неверно) утверждений</w:t>
      </w:r>
      <w:r w:rsidR="00953F0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о числах, величинах, геометрических фигурах;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таблицы;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заполнять несложные готовые таблицы;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столбчатые диаграммы.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читать несложные готовые круговые диаграммы;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достраивать несложную готовую столбчатую диаграмму;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сравнивать и обобщать информацию, представленную в строках и столбцах несложных таблиц и диаграмм;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понимать простейшие выражения, содержащие логические связки и слова («</w:t>
      </w:r>
      <w:r w:rsidRPr="007261C4">
        <w:rPr>
          <w:rStyle w:val="Zag11"/>
          <w:rFonts w:ascii="Times New Roman" w:eastAsia="@Arial Unicode MS" w:hAnsi="Times New Roman" w:cs="Times New Roman"/>
          <w:i/>
          <w:iCs/>
          <w:sz w:val="28"/>
          <w:szCs w:val="28"/>
        </w:rPr>
        <w:sym w:font="Symbol" w:char="F0BC"/>
      </w:r>
      <w:r w:rsidR="00102B2A"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t>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«если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xml:space="preserve"> 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«верно/неверно, что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«каждый», «все», «некоторые», «не»);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составлять, записывать и выполнять инструкцию (простой алгоритм), план поиска информации;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распознавать одну и ту же информацию, представленную в разной форме (таблицы и диаграммы);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планировать несложные исследования, собирать и представлять полученную информацию с помощью таблиц и диаграмм;</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12521" w:rsidRPr="007261C4" w:rsidRDefault="00712521" w:rsidP="008A118F">
      <w:pPr>
        <w:pStyle w:val="Zag3"/>
        <w:tabs>
          <w:tab w:val="left" w:leader="dot" w:pos="624"/>
        </w:tabs>
        <w:spacing w:after="0" w:line="360" w:lineRule="auto"/>
        <w:ind w:firstLine="709"/>
        <w:jc w:val="left"/>
        <w:rPr>
          <w:rStyle w:val="Zag11"/>
          <w:rFonts w:eastAsia="@Arial Unicode MS"/>
          <w:i w:val="0"/>
          <w:color w:val="auto"/>
          <w:sz w:val="28"/>
          <w:szCs w:val="28"/>
          <w:lang w:val="ru-RU"/>
        </w:rPr>
      </w:pPr>
    </w:p>
    <w:p w:rsidR="007C0428" w:rsidRPr="007261C4" w:rsidRDefault="00D2387E" w:rsidP="00A94410">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28" w:name="_Toc410587801"/>
      <w:bookmarkStart w:id="29" w:name="_Toc410963366"/>
      <w:bookmarkStart w:id="30" w:name="_Toc410964331"/>
      <w:r w:rsidRPr="007261C4">
        <w:rPr>
          <w:rStyle w:val="Zag11"/>
          <w:rFonts w:ascii="Times New Roman" w:hAnsi="Times New Roman" w:cs="Times New Roman"/>
          <w:color w:val="auto"/>
          <w:sz w:val="28"/>
          <w:szCs w:val="28"/>
        </w:rPr>
        <w:t>1.</w:t>
      </w:r>
      <w:r w:rsidR="00706EEB" w:rsidRPr="007261C4">
        <w:rPr>
          <w:rStyle w:val="Zag11"/>
          <w:rFonts w:ascii="Times New Roman" w:hAnsi="Times New Roman" w:cs="Times New Roman"/>
          <w:color w:val="auto"/>
          <w:sz w:val="28"/>
          <w:szCs w:val="28"/>
        </w:rPr>
        <w:t>2.</w:t>
      </w:r>
      <w:r w:rsidR="00AF6639" w:rsidRPr="007261C4">
        <w:rPr>
          <w:rStyle w:val="Zag11"/>
          <w:rFonts w:ascii="Times New Roman" w:hAnsi="Times New Roman" w:cs="Times New Roman"/>
          <w:color w:val="auto"/>
          <w:sz w:val="28"/>
          <w:szCs w:val="28"/>
        </w:rPr>
        <w:t>6</w:t>
      </w:r>
      <w:r w:rsidRPr="007261C4">
        <w:rPr>
          <w:rStyle w:val="Zag11"/>
          <w:rFonts w:ascii="Times New Roman" w:hAnsi="Times New Roman" w:cs="Times New Roman"/>
          <w:color w:val="auto"/>
          <w:sz w:val="28"/>
          <w:szCs w:val="28"/>
        </w:rPr>
        <w:t xml:space="preserve">. </w:t>
      </w:r>
      <w:r w:rsidR="007C0428" w:rsidRPr="007261C4">
        <w:rPr>
          <w:rStyle w:val="Zag11"/>
          <w:rFonts w:ascii="Times New Roman" w:hAnsi="Times New Roman" w:cs="Times New Roman"/>
          <w:color w:val="auto"/>
          <w:sz w:val="28"/>
          <w:szCs w:val="28"/>
        </w:rPr>
        <w:t>Об</w:t>
      </w:r>
      <w:r w:rsidR="00712521" w:rsidRPr="007261C4">
        <w:rPr>
          <w:rStyle w:val="Zag11"/>
          <w:rFonts w:ascii="Times New Roman" w:hAnsi="Times New Roman" w:cs="Times New Roman"/>
          <w:color w:val="auto"/>
          <w:sz w:val="28"/>
          <w:szCs w:val="28"/>
        </w:rPr>
        <w:t>ществознание и естествознание (О</w:t>
      </w:r>
      <w:r w:rsidR="007C0428" w:rsidRPr="007261C4">
        <w:rPr>
          <w:rStyle w:val="Zag11"/>
          <w:rFonts w:ascii="Times New Roman" w:hAnsi="Times New Roman" w:cs="Times New Roman"/>
          <w:color w:val="auto"/>
          <w:sz w:val="28"/>
          <w:szCs w:val="28"/>
        </w:rPr>
        <w:t>кружающий мир</w:t>
      </w:r>
      <w:r w:rsidR="00712521" w:rsidRPr="007261C4">
        <w:rPr>
          <w:rStyle w:val="Zag11"/>
          <w:rFonts w:ascii="Times New Roman" w:hAnsi="Times New Roman" w:cs="Times New Roman"/>
          <w:color w:val="auto"/>
          <w:sz w:val="28"/>
          <w:szCs w:val="28"/>
        </w:rPr>
        <w:t>)</w:t>
      </w:r>
      <w:bookmarkEnd w:id="28"/>
      <w:bookmarkEnd w:id="29"/>
      <w:bookmarkEnd w:id="30"/>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«Окружающий мир» обучающиеся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место в ближайшем окружении;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получат возможность осознать сво</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 xml:space="preserve">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w:t>
      </w:r>
      <w:r w:rsidRPr="007261C4">
        <w:rPr>
          <w:rStyle w:val="Zag11"/>
          <w:rFonts w:ascii="Times New Roman" w:eastAsia="@Arial Unicode MS" w:hAnsi="Times New Roman" w:cs="Times New Roman"/>
          <w:sz w:val="28"/>
          <w:szCs w:val="28"/>
        </w:rPr>
        <w:lastRenderedPageBreak/>
        <w:t>поможет им овладеть начальными навыками адаптации в динамично изменяющемся и развивающемся мире;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Человек и природа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изученные объекты и явления живой и неживой природы;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на основе предложенного плана изученные объекты и явления живой и неживой природы, выделять их</w:t>
      </w:r>
      <w:r w:rsidR="00953F0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существенные признаки;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готовые модели (глобус, карта, план) для объяснения явлений или описания свойств объектов;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при проведении практических работ инструменты ИКТ (фото</w:t>
      </w:r>
      <w:r w:rsidRPr="007261C4">
        <w:rPr>
          <w:rStyle w:val="Zag11"/>
          <w:rFonts w:ascii="Times New Roman" w:eastAsia="@Arial Unicode MS" w:hAnsi="Times New Roman" w:cs="Times New Roman"/>
          <w:i/>
          <w:iCs/>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осознавать ценность природы и необходимость нести ответственность за е</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 xml:space="preserve"> реализации.</w:t>
      </w:r>
    </w:p>
    <w:p w:rsidR="007C0428" w:rsidRPr="007261C4" w:rsidRDefault="007C0428" w:rsidP="00102B2A">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Человек и общество</w:t>
      </w:r>
    </w:p>
    <w:p w:rsidR="007C0428" w:rsidRPr="007261C4" w:rsidRDefault="007C0428" w:rsidP="00102B2A">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осознавать свою неразрывную связь с разнообразными окружающими социальными группами;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pacing w:val="-4"/>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7261C4">
        <w:rPr>
          <w:rStyle w:val="Zag11"/>
          <w:rFonts w:ascii="Times New Roman" w:eastAsia="@Arial Unicode MS" w:hAnsi="Times New Roman" w:cs="Times New Roman"/>
          <w:i/>
          <w:spacing w:val="-4"/>
          <w:sz w:val="28"/>
          <w:szCs w:val="28"/>
        </w:rPr>
        <w:t>организации</w:t>
      </w:r>
      <w:r w:rsidRPr="007261C4">
        <w:rPr>
          <w:rStyle w:val="Zag11"/>
          <w:rFonts w:ascii="Times New Roman" w:eastAsia="@Arial Unicode MS" w:hAnsi="Times New Roman" w:cs="Times New Roman"/>
          <w:i/>
          <w:iCs/>
          <w:spacing w:val="-4"/>
          <w:sz w:val="28"/>
          <w:szCs w:val="28"/>
        </w:rPr>
        <w:t>, профессионального сообщества, этноса, нации, страны</w:t>
      </w:r>
      <w:r w:rsidRPr="007261C4">
        <w:rPr>
          <w:rStyle w:val="Zag11"/>
          <w:rFonts w:ascii="Times New Roman" w:eastAsia="@Arial Unicode MS" w:hAnsi="Times New Roman" w:cs="Times New Roman"/>
          <w:i/>
          <w:iCs/>
          <w:sz w:val="28"/>
          <w:szCs w:val="28"/>
        </w:rPr>
        <w:t>;</w:t>
      </w:r>
    </w:p>
    <w:p w:rsidR="007C0428" w:rsidRPr="007261C4" w:rsidRDefault="007C0428" w:rsidP="00102B2A">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проявлять уважение и готовность выполнять совместно установленные договор</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определять общую цель в совместной деятельности и пути е</w:t>
      </w:r>
      <w:r w:rsidR="00782196" w:rsidRPr="007261C4">
        <w:rPr>
          <w:rStyle w:val="Zag11"/>
          <w:rFonts w:eastAsia="@Arial Unicode MS"/>
          <w:b w:val="0"/>
          <w:i/>
          <w:iCs/>
          <w:color w:val="auto"/>
          <w:szCs w:val="28"/>
          <w:lang w:val="ru-RU"/>
        </w:rPr>
        <w:t>е</w:t>
      </w:r>
      <w:r w:rsidRPr="007261C4">
        <w:rPr>
          <w:rStyle w:val="Zag11"/>
          <w:rFonts w:eastAsia="@Arial Unicode MS"/>
          <w:b w:val="0"/>
          <w:i/>
          <w:iCs/>
          <w:color w:val="auto"/>
          <w:szCs w:val="28"/>
          <w:lang w:val="ru-RU"/>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02B2A" w:rsidRPr="007261C4" w:rsidRDefault="00102B2A" w:rsidP="008A118F">
      <w:pPr>
        <w:spacing w:after="0" w:line="360" w:lineRule="auto"/>
        <w:ind w:firstLine="709"/>
        <w:jc w:val="both"/>
        <w:rPr>
          <w:rFonts w:ascii="Times New Roman" w:eastAsia="Times New Roman" w:hAnsi="Times New Roman" w:cs="Times New Roman"/>
          <w:b/>
          <w:sz w:val="28"/>
          <w:szCs w:val="28"/>
        </w:rPr>
      </w:pPr>
    </w:p>
    <w:p w:rsidR="00321F50" w:rsidRPr="007261C4" w:rsidRDefault="00D2387E" w:rsidP="00706EEB">
      <w:pPr>
        <w:pStyle w:val="3"/>
        <w:jc w:val="center"/>
        <w:rPr>
          <w:b/>
          <w:i w:val="0"/>
        </w:rPr>
      </w:pPr>
      <w:bookmarkStart w:id="31" w:name="_Toc410964332"/>
      <w:r w:rsidRPr="007261C4">
        <w:rPr>
          <w:b/>
          <w:i w:val="0"/>
        </w:rPr>
        <w:t>1.</w:t>
      </w:r>
      <w:r w:rsidR="00706EEB" w:rsidRPr="007261C4">
        <w:rPr>
          <w:b/>
          <w:i w:val="0"/>
        </w:rPr>
        <w:t>2.7</w:t>
      </w:r>
      <w:r w:rsidRPr="007261C4">
        <w:rPr>
          <w:b/>
          <w:i w:val="0"/>
        </w:rPr>
        <w:t xml:space="preserve">. </w:t>
      </w:r>
      <w:r w:rsidR="00321F50" w:rsidRPr="007261C4">
        <w:rPr>
          <w:b/>
          <w:i w:val="0"/>
        </w:rPr>
        <w:t>Основы</w:t>
      </w:r>
      <w:r w:rsidR="00953F0C" w:rsidRPr="007261C4">
        <w:rPr>
          <w:b/>
          <w:i w:val="0"/>
        </w:rPr>
        <w:t xml:space="preserve"> </w:t>
      </w:r>
      <w:r w:rsidR="00321F50" w:rsidRPr="007261C4">
        <w:rPr>
          <w:b/>
          <w:i w:val="0"/>
        </w:rPr>
        <w:t xml:space="preserve">религиозных </w:t>
      </w:r>
      <w:r w:rsidRPr="007261C4">
        <w:rPr>
          <w:b/>
          <w:i w:val="0"/>
        </w:rPr>
        <w:t xml:space="preserve">культур </w:t>
      </w:r>
      <w:r w:rsidR="00321F50" w:rsidRPr="007261C4">
        <w:rPr>
          <w:b/>
          <w:i w:val="0"/>
        </w:rPr>
        <w:t>и светской этики</w:t>
      </w:r>
      <w:bookmarkEnd w:id="31"/>
    </w:p>
    <w:p w:rsidR="009A05D1" w:rsidRPr="007261C4" w:rsidRDefault="009A05D1" w:rsidP="009A05D1">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A05D1" w:rsidRPr="007261C4" w:rsidRDefault="009A05D1" w:rsidP="009A05D1">
      <w:pPr>
        <w:pStyle w:val="Zag2"/>
        <w:tabs>
          <w:tab w:val="left" w:pos="142"/>
          <w:tab w:val="left" w:leader="dot" w:pos="624"/>
        </w:tabs>
        <w:spacing w:after="0" w:line="360" w:lineRule="auto"/>
        <w:jc w:val="both"/>
        <w:rPr>
          <w:b w:val="0"/>
          <w:i/>
          <w:color w:val="auto"/>
          <w:szCs w:val="28"/>
          <w:lang w:val="ru-RU"/>
        </w:rPr>
      </w:pPr>
    </w:p>
    <w:p w:rsidR="006723C4" w:rsidRPr="007261C4" w:rsidRDefault="006723C4" w:rsidP="006723C4">
      <w:pPr>
        <w:tabs>
          <w:tab w:val="left" w:pos="142"/>
          <w:tab w:val="left" w:leader="dot" w:pos="624"/>
        </w:tabs>
        <w:spacing w:after="0" w:line="360" w:lineRule="auto"/>
        <w:ind w:firstLine="709"/>
        <w:jc w:val="both"/>
        <w:rPr>
          <w:rFonts w:ascii="Times New Roman" w:eastAsia="@Arial Unicode MS" w:hAnsi="Times New Roman" w:cs="Times New Roman"/>
          <w:sz w:val="28"/>
          <w:szCs w:val="28"/>
        </w:rPr>
      </w:pPr>
      <w:r w:rsidRPr="007261C4">
        <w:rPr>
          <w:rFonts w:ascii="Times New Roman" w:hAnsi="Times New Roman" w:cs="Times New Roman"/>
          <w:sz w:val="28"/>
          <w:szCs w:val="28"/>
        </w:rPr>
        <w:t xml:space="preserve">Общие планируемые результаты. </w:t>
      </w:r>
      <w:r w:rsidRPr="007261C4">
        <w:rPr>
          <w:rStyle w:val="Zag11"/>
          <w:rFonts w:ascii="Times New Roman" w:eastAsia="@Arial Unicode MS" w:hAnsi="Times New Roman" w:cs="Times New Roman"/>
          <w:sz w:val="28"/>
          <w:szCs w:val="28"/>
        </w:rPr>
        <w:t xml:space="preserve"> В результате освоения каждого модуля курса выпускник научится:</w:t>
      </w:r>
    </w:p>
    <w:p w:rsidR="006723C4" w:rsidRPr="007261C4" w:rsidRDefault="006723C4" w:rsidP="006723C4">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 xml:space="preserve">1)  понимать значение нравственных норм и ценностей для достойной жизни личности, семьи, общества; </w:t>
      </w:r>
    </w:p>
    <w:p w:rsidR="006723C4" w:rsidRPr="007261C4" w:rsidRDefault="006723C4" w:rsidP="006723C4">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2) 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723C4" w:rsidRPr="007261C4" w:rsidRDefault="006723C4" w:rsidP="006723C4">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3) осознавать ценность человеческой жизни, необходимость стремления к нравственному совершенствованию идуховному развитию;</w:t>
      </w:r>
    </w:p>
    <w:p w:rsidR="006723C4" w:rsidRPr="007261C4" w:rsidRDefault="006723C4" w:rsidP="006723C4">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723C4" w:rsidRPr="007261C4" w:rsidRDefault="006723C4" w:rsidP="006723C4">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5) ориентироваться в вопросах нравственного выбора на внутреннюю установку личности поступать согласно своей совести;</w:t>
      </w:r>
    </w:p>
    <w:p w:rsidR="009A05D1" w:rsidRPr="007261C4" w:rsidRDefault="009A05D1" w:rsidP="009A05D1">
      <w:pPr>
        <w:spacing w:after="0" w:line="360" w:lineRule="auto"/>
        <w:ind w:firstLine="720"/>
        <w:jc w:val="both"/>
        <w:rPr>
          <w:rFonts w:ascii="Times New Roman" w:hAnsi="Times New Roman"/>
          <w:sz w:val="28"/>
          <w:szCs w:val="28"/>
        </w:rPr>
      </w:pPr>
    </w:p>
    <w:p w:rsidR="009A05D1" w:rsidRPr="007261C4" w:rsidRDefault="009A05D1" w:rsidP="009A05D1">
      <w:pPr>
        <w:spacing w:after="0" w:line="360" w:lineRule="auto"/>
        <w:ind w:firstLine="720"/>
        <w:jc w:val="both"/>
        <w:rPr>
          <w:rFonts w:ascii="Times New Roman" w:hAnsi="Times New Roman"/>
          <w:sz w:val="28"/>
          <w:szCs w:val="28"/>
        </w:rPr>
      </w:pPr>
      <w:r w:rsidRPr="007261C4">
        <w:rPr>
          <w:rFonts w:ascii="Times New Roman" w:hAnsi="Times New Roman"/>
          <w:sz w:val="28"/>
          <w:szCs w:val="28"/>
        </w:rPr>
        <w:t>Планируемые результаты по учебным модулям.</w:t>
      </w: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православной культуры</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9A05D1" w:rsidRPr="007261C4" w:rsidRDefault="009A05D1" w:rsidP="009A05D1">
      <w:pPr>
        <w:tabs>
          <w:tab w:val="left" w:pos="1080"/>
        </w:tabs>
        <w:spacing w:after="0" w:line="360" w:lineRule="auto"/>
        <w:ind w:firstLine="720"/>
        <w:jc w:val="both"/>
        <w:rPr>
          <w:rFonts w:ascii="Times New Roman" w:hAnsi="Times New Roman"/>
          <w:sz w:val="28"/>
          <w:szCs w:val="28"/>
        </w:rPr>
      </w:pP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исламской культуры</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исламской религиозной традиции, истории её формирования в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исламской культуры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выстраивать отношения с представителями разных мировоззрений и культурных традиций на основе взаимного уважения прав и законных</w:t>
      </w:r>
      <w:r w:rsidRPr="007261C4">
        <w:rPr>
          <w:rFonts w:ascii="Times New Roman" w:hAnsi="Times New Roman"/>
          <w:sz w:val="28"/>
          <w:szCs w:val="28"/>
        </w:rPr>
        <w:t xml:space="preserve"> </w:t>
      </w:r>
      <w:r w:rsidRPr="007261C4">
        <w:rPr>
          <w:rFonts w:ascii="Times New Roman" w:hAnsi="Times New Roman"/>
          <w:i/>
          <w:sz w:val="28"/>
          <w:szCs w:val="28"/>
        </w:rPr>
        <w:t xml:space="preserve">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9A05D1" w:rsidRPr="007261C4" w:rsidRDefault="009A05D1" w:rsidP="009A05D1">
      <w:pPr>
        <w:tabs>
          <w:tab w:val="left" w:pos="1080"/>
        </w:tabs>
        <w:spacing w:after="0" w:line="360" w:lineRule="auto"/>
        <w:ind w:firstLine="720"/>
        <w:jc w:val="both"/>
        <w:rPr>
          <w:rFonts w:ascii="Times New Roman" w:hAnsi="Times New Roman"/>
          <w:sz w:val="28"/>
          <w:szCs w:val="28"/>
        </w:rPr>
      </w:pP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буддийской культуры</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w:t>
      </w:r>
      <w:r w:rsidRPr="007261C4">
        <w:rPr>
          <w:rFonts w:ascii="Times New Roman" w:hAnsi="Times New Roman"/>
          <w:sz w:val="28"/>
          <w:szCs w:val="28"/>
        </w:rPr>
        <w:lastRenderedPageBreak/>
        <w:t>нормы отношений между людьми, в  семье, религиозное искусство, отношение к труду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буддийской религиозной традиции, истории её формирования в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9A05D1" w:rsidRPr="007261C4" w:rsidRDefault="009A05D1" w:rsidP="009A05D1">
      <w:pPr>
        <w:spacing w:after="0" w:line="360" w:lineRule="auto"/>
        <w:ind w:firstLine="720"/>
        <w:jc w:val="both"/>
        <w:rPr>
          <w:rFonts w:ascii="Times New Roman" w:hAnsi="Times New Roman"/>
          <w:sz w:val="28"/>
          <w:szCs w:val="28"/>
        </w:rPr>
      </w:pP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иудейской культуры</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иудейской религиозной традиции, истории её формирования в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9A05D1" w:rsidRPr="007261C4" w:rsidRDefault="009A05D1" w:rsidP="009A05D1">
      <w:pPr>
        <w:spacing w:after="0" w:line="360" w:lineRule="auto"/>
        <w:ind w:firstLine="720"/>
        <w:jc w:val="both"/>
        <w:rPr>
          <w:rFonts w:ascii="Times New Roman" w:hAnsi="Times New Roman"/>
          <w:sz w:val="28"/>
          <w:szCs w:val="28"/>
        </w:rPr>
      </w:pP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мировых религиозных культур</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религиозной морали;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lastRenderedPageBreak/>
        <w:t>•</w:t>
      </w:r>
      <w:r w:rsidRPr="007261C4">
        <w:rPr>
          <w:rFonts w:ascii="Times New Roman" w:hAnsi="Times New Roman"/>
          <w:i/>
          <w:sz w:val="28"/>
          <w:szCs w:val="28"/>
        </w:rPr>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9A05D1" w:rsidRPr="007261C4" w:rsidRDefault="009A05D1" w:rsidP="009A05D1">
      <w:pPr>
        <w:spacing w:after="0" w:line="360" w:lineRule="auto"/>
        <w:ind w:firstLine="720"/>
        <w:jc w:val="both"/>
        <w:rPr>
          <w:rFonts w:ascii="Times New Roman" w:hAnsi="Times New Roman"/>
          <w:sz w:val="28"/>
          <w:szCs w:val="28"/>
        </w:rPr>
      </w:pPr>
    </w:p>
    <w:p w:rsidR="009A05D1" w:rsidRPr="007261C4" w:rsidRDefault="009A05D1" w:rsidP="00A94410">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светской этики</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9A05D1" w:rsidRPr="007261C4" w:rsidRDefault="009A05D1" w:rsidP="009A05D1">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05D1" w:rsidRPr="007261C4" w:rsidRDefault="009A05D1" w:rsidP="009A05D1">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05D1" w:rsidRPr="007261C4" w:rsidRDefault="009A05D1" w:rsidP="009A05D1">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lastRenderedPageBreak/>
        <w:t>•</w:t>
      </w:r>
      <w:r w:rsidRPr="007261C4">
        <w:rPr>
          <w:rFonts w:ascii="Times New Roman" w:hAnsi="Times New Roman"/>
          <w:i/>
          <w:sz w:val="28"/>
          <w:szCs w:val="28"/>
        </w:rPr>
        <w:tab/>
        <w:t xml:space="preserve">акцентировать внимание на нравственных аспектах человеческого поведения при изучении гуманитарных предметов на последующих </w:t>
      </w:r>
      <w:r w:rsidR="00AD23BC" w:rsidRPr="007261C4">
        <w:rPr>
          <w:rFonts w:ascii="Times New Roman" w:hAnsi="Times New Roman"/>
          <w:i/>
          <w:sz w:val="28"/>
          <w:szCs w:val="28"/>
        </w:rPr>
        <w:t xml:space="preserve">уровнях </w:t>
      </w:r>
      <w:r w:rsidRPr="007261C4">
        <w:rPr>
          <w:rFonts w:ascii="Times New Roman" w:hAnsi="Times New Roman"/>
          <w:i/>
          <w:sz w:val="28"/>
          <w:szCs w:val="28"/>
        </w:rPr>
        <w:t>общего образования.</w:t>
      </w:r>
    </w:p>
    <w:p w:rsidR="007C0428" w:rsidRPr="007261C4" w:rsidRDefault="007C0428" w:rsidP="008A118F">
      <w:pPr>
        <w:pStyle w:val="Zag1"/>
        <w:tabs>
          <w:tab w:val="left" w:leader="dot" w:pos="624"/>
        </w:tabs>
        <w:spacing w:after="0" w:line="360" w:lineRule="auto"/>
        <w:rPr>
          <w:rStyle w:val="Zag11"/>
          <w:rFonts w:eastAsia="@Arial Unicode MS"/>
          <w:color w:val="auto"/>
          <w:szCs w:val="28"/>
          <w:lang w:val="ru-RU"/>
        </w:rPr>
      </w:pPr>
    </w:p>
    <w:p w:rsidR="00AF6639" w:rsidRPr="007261C4" w:rsidRDefault="00AF6639" w:rsidP="00102B2A">
      <w:pPr>
        <w:pStyle w:val="Zag3"/>
        <w:tabs>
          <w:tab w:val="left" w:leader="dot" w:pos="624"/>
        </w:tabs>
        <w:spacing w:after="0" w:line="360" w:lineRule="auto"/>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 </w:t>
      </w:r>
      <w:r w:rsidR="007C0428" w:rsidRPr="007261C4">
        <w:rPr>
          <w:rStyle w:val="Zag11"/>
          <w:rFonts w:eastAsia="@Arial Unicode MS"/>
          <w:b/>
          <w:i w:val="0"/>
          <w:color w:val="auto"/>
          <w:sz w:val="28"/>
          <w:szCs w:val="28"/>
          <w:lang w:val="ru-RU"/>
        </w:rPr>
        <w:t>Планируемые результаты и содержание</w:t>
      </w:r>
      <w:r w:rsidR="00953F0C" w:rsidRPr="007261C4">
        <w:rPr>
          <w:rStyle w:val="Zag11"/>
          <w:rFonts w:eastAsia="@Arial Unicode MS"/>
          <w:b/>
          <w:i w:val="0"/>
          <w:color w:val="auto"/>
          <w:sz w:val="28"/>
          <w:szCs w:val="28"/>
          <w:lang w:val="ru-RU"/>
        </w:rPr>
        <w:t xml:space="preserve"> </w:t>
      </w:r>
      <w:r w:rsidR="007C0428" w:rsidRPr="007261C4">
        <w:rPr>
          <w:rStyle w:val="Zag11"/>
          <w:rFonts w:eastAsia="@Arial Unicode MS"/>
          <w:b/>
          <w:i w:val="0"/>
          <w:color w:val="auto"/>
          <w:sz w:val="28"/>
          <w:szCs w:val="28"/>
          <w:lang w:val="ru-RU"/>
        </w:rPr>
        <w:t xml:space="preserve">образовательной области </w:t>
      </w:r>
    </w:p>
    <w:p w:rsidR="007C0428" w:rsidRPr="007261C4" w:rsidRDefault="007C0428" w:rsidP="00102B2A">
      <w:pPr>
        <w:pStyle w:val="Zag3"/>
        <w:tabs>
          <w:tab w:val="left" w:leader="dot" w:pos="624"/>
        </w:tabs>
        <w:spacing w:after="0" w:line="360" w:lineRule="auto"/>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«Искусство» на </w:t>
      </w:r>
      <w:r w:rsidR="00AD23BC" w:rsidRPr="007261C4">
        <w:rPr>
          <w:rStyle w:val="Zag11"/>
          <w:rFonts w:eastAsia="@Arial Unicode MS"/>
          <w:b/>
          <w:i w:val="0"/>
          <w:color w:val="auto"/>
          <w:sz w:val="28"/>
          <w:szCs w:val="28"/>
          <w:lang w:val="ru-RU"/>
        </w:rPr>
        <w:t xml:space="preserve">уровне </w:t>
      </w:r>
      <w:r w:rsidRPr="007261C4">
        <w:rPr>
          <w:rStyle w:val="Zag11"/>
          <w:rFonts w:eastAsia="@Arial Unicode MS"/>
          <w:b/>
          <w:i w:val="0"/>
          <w:color w:val="auto"/>
          <w:sz w:val="28"/>
          <w:szCs w:val="28"/>
          <w:lang w:val="ru-RU"/>
        </w:rPr>
        <w:t>начального общего образования</w:t>
      </w:r>
    </w:p>
    <w:p w:rsidR="00102B2A" w:rsidRPr="007261C4" w:rsidRDefault="00102B2A" w:rsidP="008A118F">
      <w:pPr>
        <w:pStyle w:val="2"/>
        <w:spacing w:before="0" w:line="360" w:lineRule="auto"/>
        <w:ind w:firstLine="709"/>
        <w:rPr>
          <w:rStyle w:val="Zag11"/>
          <w:rFonts w:ascii="Times New Roman" w:eastAsia="@Arial Unicode MS" w:hAnsi="Times New Roman" w:cs="Times New Roman"/>
          <w:color w:val="auto"/>
          <w:sz w:val="28"/>
          <w:szCs w:val="28"/>
        </w:rPr>
      </w:pPr>
    </w:p>
    <w:p w:rsidR="007C0428" w:rsidRPr="007261C4" w:rsidRDefault="00AF6639" w:rsidP="00A94410">
      <w:pPr>
        <w:pStyle w:val="2"/>
        <w:spacing w:before="0" w:line="360" w:lineRule="auto"/>
        <w:ind w:firstLine="709"/>
        <w:jc w:val="center"/>
        <w:rPr>
          <w:rStyle w:val="Zag11"/>
          <w:rFonts w:ascii="Times New Roman" w:eastAsia="@Arial Unicode MS" w:hAnsi="Times New Roman" w:cs="Times New Roman"/>
          <w:color w:val="auto"/>
          <w:sz w:val="28"/>
          <w:szCs w:val="28"/>
        </w:rPr>
      </w:pPr>
      <w:bookmarkStart w:id="32" w:name="_Toc410587802"/>
      <w:bookmarkStart w:id="33" w:name="_Toc410963367"/>
      <w:bookmarkStart w:id="34" w:name="_Toc410964333"/>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2.8.</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Изобразительное искусство</w:t>
      </w:r>
      <w:bookmarkEnd w:id="32"/>
      <w:bookmarkEnd w:id="33"/>
      <w:bookmarkEnd w:id="34"/>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изобразительного искусства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у обучающихся: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сформируются основы духовно-нравственных ценностей личности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способности оценивать и выстраивать на основе традиционных моральных норм и нравственных идеалов, воплощ</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7261C4">
        <w:rPr>
          <w:rStyle w:val="Zag11"/>
          <w:rFonts w:ascii="Times New Roman" w:eastAsia="@Arial Unicode MS" w:hAnsi="Times New Roman" w:cs="Times New Roman"/>
          <w:sz w:val="28"/>
          <w:szCs w:val="28"/>
        </w:rPr>
        <w:lastRenderedPageBreak/>
        <w:t>разовь</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тся трудолюбие, оптимизм, способность к преодолению трудностей, открытость миру, диалогичность;</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ascii="Times New Roman" w:eastAsia="@Arial Unicode MS" w:hAnsi="Times New Roman" w:cs="Times New Roman"/>
          <w:sz w:val="28"/>
          <w:szCs w:val="28"/>
        </w:rPr>
        <w:t>;</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C0428" w:rsidRPr="007261C4" w:rsidRDefault="007C0428" w:rsidP="0087506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C0428" w:rsidRPr="007261C4" w:rsidRDefault="007C0428" w:rsidP="0087506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r w:rsidRPr="007261C4">
        <w:rPr>
          <w:rStyle w:val="Zag11"/>
          <w:rFonts w:eastAsia="@Arial Unicode MS"/>
          <w:b/>
          <w:i w:val="0"/>
          <w:color w:val="auto"/>
          <w:sz w:val="28"/>
          <w:szCs w:val="28"/>
          <w:lang w:val="ru-RU"/>
        </w:rPr>
        <w:t>1. Восприятие искусства и виды художественной деятельности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работы с ними для передачи собственного замысла;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и жанры пластических искусств, понимать их специфику;</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отношение к ним средствами художественного образного языка;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C0428" w:rsidRPr="007261C4" w:rsidRDefault="007C0428" w:rsidP="0087506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7506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видеть проявления прекрасного в произведениях искусства (картины, архитектура, скульптура и </w:t>
      </w:r>
      <w:r w:rsidR="00782196" w:rsidRPr="007261C4">
        <w:rPr>
          <w:rStyle w:val="Zag11"/>
          <w:rFonts w:ascii="Times New Roman" w:eastAsia="@Arial Unicode MS" w:hAnsi="Times New Roman" w:cs="Times New Roman"/>
          <w:i/>
          <w:iCs/>
          <w:sz w:val="28"/>
          <w:szCs w:val="28"/>
        </w:rPr>
        <w:t>т. д.</w:t>
      </w:r>
      <w:r w:rsidR="0087506B"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 xml:space="preserve"> в природе, на улице, в быту;</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7506B" w:rsidRPr="007261C4" w:rsidRDefault="0087506B" w:rsidP="008A118F">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Азбука искусства. Как говорит искусство?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композиции на заданную тему на плоскости и в пространстве;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выразительные средства изобразительного искусства: композицию, форму, ритм, линию, цвет,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фактуру; различные художественные материалы для воплощения собственного художественно-творческого замысла;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и составные, 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плые и холодные цвета; изменять их эмоциональную напряж</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нность с помощью смешивания с белой и 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рной красками; использовать их для передачи художественного замысла в собственной учебно-творческой деятельности;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пропорции лица, фигуры; передавать характерные черты внешнего облика, одежды, украшений человека;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местных условий).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новые формы, различные ситуации пут</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выполнять простые рисунки и орнаментальные композиции, используя язык компьютерной графики в программе </w:t>
      </w:r>
      <w:r w:rsidRPr="007261C4">
        <w:rPr>
          <w:rStyle w:val="Zag11"/>
          <w:rFonts w:eastAsia="@Arial Unicode MS"/>
          <w:color w:val="auto"/>
          <w:sz w:val="28"/>
          <w:szCs w:val="28"/>
        </w:rPr>
        <w:t>Paint</w:t>
      </w:r>
      <w:r w:rsidRPr="007261C4">
        <w:rPr>
          <w:rStyle w:val="Zag11"/>
          <w:rFonts w:eastAsia="@Arial Unicode MS"/>
          <w:color w:val="auto"/>
          <w:sz w:val="28"/>
          <w:szCs w:val="28"/>
          <w:lang w:val="ru-RU"/>
        </w:rPr>
        <w:t>.</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Значимые темы искусства. О ч</w:t>
      </w:r>
      <w:r w:rsidR="00782196" w:rsidRPr="007261C4">
        <w:rPr>
          <w:rStyle w:val="Zag11"/>
          <w:rFonts w:eastAsia="@Arial Unicode MS"/>
          <w:b/>
          <w:i w:val="0"/>
          <w:color w:val="auto"/>
          <w:sz w:val="28"/>
          <w:szCs w:val="28"/>
          <w:lang w:val="ru-RU"/>
        </w:rPr>
        <w:t>е</w:t>
      </w:r>
      <w:r w:rsidRPr="007261C4">
        <w:rPr>
          <w:rStyle w:val="Zag11"/>
          <w:rFonts w:eastAsia="@Arial Unicode MS"/>
          <w:b/>
          <w:i w:val="0"/>
          <w:color w:val="auto"/>
          <w:sz w:val="28"/>
          <w:szCs w:val="28"/>
          <w:lang w:val="ru-RU"/>
        </w:rPr>
        <w:t>м говорит искусство?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природы, человека, сказочного героя, предмета, явления и </w:t>
      </w:r>
      <w:r w:rsidR="00782196" w:rsidRPr="007261C4">
        <w:rPr>
          <w:rStyle w:val="Zag11"/>
          <w:rFonts w:ascii="Times New Roman" w:eastAsia="@Arial Unicode MS" w:hAnsi="Times New Roman" w:cs="Times New Roman"/>
          <w:sz w:val="28"/>
          <w:szCs w:val="28"/>
        </w:rPr>
        <w:t>т. д.</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в живописи, графике и скульптуре, выражая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отношение к качествам данного объекта) с опорой на правила перспективы, цветоведения, усвоенные способы действия.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видеть, чувствовать и изображать красоту и разнообразие природы, человека, зданий, предметов;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изображать пейзажи, натюрморты, портреты, выражая к ним сво</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 отношение;</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изображать многофигурные композиции на значимые жизненные темы и участвовать в коллективных работах на эти темы.</w:t>
      </w:r>
    </w:p>
    <w:p w:rsidR="007C0428" w:rsidRPr="007261C4" w:rsidRDefault="007C0428" w:rsidP="008A118F">
      <w:pPr>
        <w:pStyle w:val="Zag1"/>
        <w:tabs>
          <w:tab w:val="left" w:leader="dot" w:pos="624"/>
        </w:tabs>
        <w:spacing w:after="0" w:line="360" w:lineRule="auto"/>
        <w:rPr>
          <w:rStyle w:val="Zag11"/>
          <w:rFonts w:eastAsia="@Arial Unicode MS"/>
          <w:i/>
          <w:color w:val="auto"/>
          <w:szCs w:val="28"/>
          <w:lang w:val="ru-RU"/>
        </w:rPr>
      </w:pPr>
    </w:p>
    <w:p w:rsidR="007C0428" w:rsidRPr="007261C4" w:rsidRDefault="00AF6639" w:rsidP="00A94410">
      <w:pPr>
        <w:pStyle w:val="2"/>
        <w:spacing w:before="0" w:line="360" w:lineRule="auto"/>
        <w:ind w:firstLine="709"/>
        <w:jc w:val="center"/>
        <w:rPr>
          <w:rStyle w:val="Zag11"/>
          <w:rFonts w:ascii="Times New Roman" w:hAnsi="Times New Roman" w:cs="Times New Roman"/>
          <w:color w:val="auto"/>
          <w:sz w:val="28"/>
          <w:szCs w:val="28"/>
          <w:lang w:eastAsia="ru-RU"/>
        </w:rPr>
      </w:pPr>
      <w:bookmarkStart w:id="35" w:name="_Toc410587803"/>
      <w:bookmarkStart w:id="36" w:name="_Toc410963368"/>
      <w:bookmarkStart w:id="37" w:name="_Toc410964334"/>
      <w:r w:rsidRPr="007261C4">
        <w:rPr>
          <w:rStyle w:val="Zag11"/>
          <w:rFonts w:ascii="Times New Roman" w:hAnsi="Times New Roman" w:cs="Times New Roman"/>
          <w:color w:val="auto"/>
          <w:sz w:val="28"/>
          <w:szCs w:val="28"/>
        </w:rPr>
        <w:t>1.</w:t>
      </w:r>
      <w:r w:rsidR="00706EEB" w:rsidRPr="007261C4">
        <w:rPr>
          <w:rStyle w:val="Zag11"/>
          <w:rFonts w:ascii="Times New Roman" w:hAnsi="Times New Roman" w:cs="Times New Roman"/>
          <w:color w:val="auto"/>
          <w:sz w:val="28"/>
          <w:szCs w:val="28"/>
        </w:rPr>
        <w:t>2.9.</w:t>
      </w:r>
      <w:r w:rsidRPr="007261C4">
        <w:rPr>
          <w:rStyle w:val="Zag11"/>
          <w:rFonts w:ascii="Times New Roman" w:hAnsi="Times New Roman" w:cs="Times New Roman"/>
          <w:color w:val="auto"/>
          <w:sz w:val="28"/>
          <w:szCs w:val="28"/>
        </w:rPr>
        <w:t xml:space="preserve"> </w:t>
      </w:r>
      <w:r w:rsidR="007C0428" w:rsidRPr="007261C4">
        <w:rPr>
          <w:rStyle w:val="Zag11"/>
          <w:rFonts w:ascii="Times New Roman" w:hAnsi="Times New Roman" w:cs="Times New Roman"/>
          <w:color w:val="auto"/>
          <w:sz w:val="28"/>
          <w:szCs w:val="28"/>
        </w:rPr>
        <w:t>Музыка</w:t>
      </w:r>
      <w:bookmarkEnd w:id="35"/>
      <w:bookmarkEnd w:id="36"/>
      <w:bookmarkEnd w:id="37"/>
    </w:p>
    <w:p w:rsidR="00D630F9" w:rsidRPr="007261C4" w:rsidRDefault="00D630F9"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630F9" w:rsidRPr="007261C4" w:rsidRDefault="00D630F9" w:rsidP="008A118F">
      <w:pPr>
        <w:tabs>
          <w:tab w:val="left" w:pos="955"/>
        </w:tabs>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962E93" w:rsidRPr="007261C4">
        <w:rPr>
          <w:rFonts w:ascii="Times New Roman" w:hAnsi="Times New Roman" w:cs="Times New Roman"/>
          <w:sz w:val="28"/>
          <w:szCs w:val="28"/>
          <w:lang w:val="en-US"/>
        </w:rPr>
        <w:t> </w:t>
      </w:r>
      <w:r w:rsidRPr="007261C4">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630F9" w:rsidRPr="007261C4" w:rsidRDefault="00D630F9" w:rsidP="008A118F">
      <w:pPr>
        <w:widowControl w:val="0"/>
        <w:suppressLineNumbers/>
        <w:suppressAutoHyphens/>
        <w:autoSpaceDN w:val="0"/>
        <w:spacing w:after="0" w:line="360" w:lineRule="auto"/>
        <w:ind w:firstLine="709"/>
        <w:jc w:val="both"/>
        <w:rPr>
          <w:rFonts w:ascii="Times New Roman" w:eastAsia="Calibri" w:hAnsi="Times New Roman" w:cs="Times New Roman"/>
          <w:b/>
          <w:i/>
          <w:kern w:val="3"/>
          <w:sz w:val="28"/>
          <w:szCs w:val="28"/>
          <w:lang w:eastAsia="zh-CN" w:bidi="hi-IN"/>
        </w:rPr>
      </w:pPr>
      <w:r w:rsidRPr="007261C4">
        <w:rPr>
          <w:rFonts w:ascii="Times New Roman" w:eastAsia="Calibri" w:hAnsi="Times New Roman" w:cs="Times New Roman"/>
          <w:b/>
          <w:i/>
          <w:kern w:val="3"/>
          <w:sz w:val="28"/>
          <w:szCs w:val="28"/>
          <w:lang w:eastAsia="zh-CN" w:bidi="hi-IN"/>
        </w:rPr>
        <w:t xml:space="preserve">Предметные результаты </w:t>
      </w:r>
      <w:r w:rsidRPr="007261C4">
        <w:rPr>
          <w:rFonts w:ascii="Times New Roman" w:eastAsia="Calibri" w:hAnsi="Times New Roman" w:cs="Times New Roman"/>
          <w:kern w:val="3"/>
          <w:sz w:val="28"/>
          <w:szCs w:val="28"/>
          <w:lang w:eastAsia="zh-CN" w:bidi="hi-IN"/>
        </w:rPr>
        <w:t>освоения программы должны отражать:</w:t>
      </w:r>
    </w:p>
    <w:p w:rsidR="00D630F9" w:rsidRPr="007261C4" w:rsidRDefault="00D630F9"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D630F9" w:rsidRPr="007261C4" w:rsidRDefault="00D630F9"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30F9" w:rsidRPr="007261C4" w:rsidRDefault="00D630F9"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умение воспринимать музыку и выражать свое отношение к музыкальному произведению;</w:t>
      </w:r>
    </w:p>
    <w:p w:rsidR="00D630F9" w:rsidRPr="007261C4" w:rsidRDefault="00D630F9"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630F9" w:rsidRPr="007261C4" w:rsidRDefault="00D630F9" w:rsidP="008A118F">
      <w:pPr>
        <w:spacing w:after="0" w:line="360" w:lineRule="auto"/>
        <w:ind w:firstLine="709"/>
        <w:contextualSpacing/>
        <w:jc w:val="both"/>
        <w:rPr>
          <w:rFonts w:ascii="Times New Roman" w:hAnsi="Times New Roman" w:cs="Times New Roman"/>
          <w:b/>
          <w:i/>
          <w:sz w:val="28"/>
          <w:szCs w:val="28"/>
        </w:rPr>
      </w:pPr>
      <w:r w:rsidRPr="007261C4">
        <w:rPr>
          <w:rFonts w:ascii="Times New Roman" w:hAnsi="Times New Roman" w:cs="Times New Roman"/>
          <w:b/>
          <w:i/>
          <w:sz w:val="28"/>
          <w:szCs w:val="28"/>
        </w:rPr>
        <w:t>Предметные результаты по видам деятельности обучающихся</w:t>
      </w:r>
    </w:p>
    <w:p w:rsidR="00D630F9" w:rsidRPr="007261C4" w:rsidRDefault="00D630F9" w:rsidP="008A118F">
      <w:pPr>
        <w:widowControl w:val="0"/>
        <w:tabs>
          <w:tab w:val="left" w:pos="142"/>
          <w:tab w:val="left" w:pos="993"/>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630F9" w:rsidRPr="007261C4" w:rsidRDefault="00D630F9" w:rsidP="00A94410">
      <w:pPr>
        <w:spacing w:after="0" w:line="360" w:lineRule="auto"/>
        <w:ind w:firstLine="709"/>
        <w:contextualSpacing/>
        <w:jc w:val="center"/>
        <w:rPr>
          <w:rFonts w:ascii="Times New Roman" w:hAnsi="Times New Roman" w:cs="Times New Roman"/>
          <w:b/>
          <w:sz w:val="28"/>
          <w:szCs w:val="28"/>
        </w:rPr>
      </w:pPr>
      <w:r w:rsidRPr="007261C4">
        <w:rPr>
          <w:rFonts w:ascii="Times New Roman" w:hAnsi="Times New Roman" w:cs="Times New Roman"/>
          <w:b/>
          <w:sz w:val="28"/>
          <w:szCs w:val="28"/>
        </w:rPr>
        <w:t>Слушание музыки</w:t>
      </w:r>
    </w:p>
    <w:p w:rsidR="00D630F9" w:rsidRPr="007261C4" w:rsidRDefault="00D630F9"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Узнает изученные музыкальные произведения и называет имена их авторов.</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Имеет представлени</w:t>
      </w:r>
      <w:r w:rsidR="000A5685" w:rsidRPr="007261C4">
        <w:rPr>
          <w:rFonts w:ascii="Times New Roman" w:hAnsi="Times New Roman" w:cs="Times New Roman"/>
          <w:sz w:val="28"/>
          <w:szCs w:val="28"/>
        </w:rPr>
        <w:t>е</w:t>
      </w:r>
      <w:r w:rsidRPr="007261C4">
        <w:rPr>
          <w:rFonts w:ascii="Times New Roman" w:hAnsi="Times New Roman" w:cs="Times New Roman"/>
          <w:sz w:val="28"/>
          <w:szCs w:val="28"/>
        </w:rPr>
        <w:t xml:space="preserve">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630F9" w:rsidRPr="007261C4" w:rsidRDefault="00D630F9" w:rsidP="008A118F">
      <w:pPr>
        <w:shd w:val="clear" w:color="auto" w:fill="FFFFFF"/>
        <w:tabs>
          <w:tab w:val="left" w:pos="851"/>
        </w:tabs>
        <w:spacing w:after="0" w:line="360" w:lineRule="auto"/>
        <w:ind w:firstLine="709"/>
        <w:jc w:val="both"/>
        <w:rPr>
          <w:rFonts w:ascii="Times New Roman" w:hAnsi="Times New Roman" w:cs="Times New Roman"/>
          <w:bCs/>
          <w:iCs/>
          <w:sz w:val="28"/>
          <w:szCs w:val="28"/>
        </w:rPr>
      </w:pPr>
      <w:r w:rsidRPr="007261C4">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rFonts w:ascii="Times New Roman" w:hAnsi="Times New Roman" w:cs="Times New Roman"/>
          <w:bCs/>
          <w:iCs/>
          <w:sz w:val="28"/>
          <w:szCs w:val="28"/>
        </w:rPr>
        <w:t xml:space="preserve"> а также </w:t>
      </w:r>
      <w:r w:rsidRPr="007261C4">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r w:rsidR="00953F0C" w:rsidRPr="007261C4">
        <w:rPr>
          <w:rFonts w:ascii="Times New Roman" w:hAnsi="Times New Roman" w:cs="Times New Roman"/>
          <w:bCs/>
          <w:iCs/>
          <w:sz w:val="28"/>
          <w:szCs w:val="28"/>
        </w:rPr>
        <w:t xml:space="preserve"> </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630F9" w:rsidRPr="007261C4" w:rsidRDefault="00D630F9" w:rsidP="008A118F">
      <w:pPr>
        <w:tabs>
          <w:tab w:val="left" w:pos="271"/>
        </w:tabs>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8. Определяет жанровую основу в пройденных музыкальных произведениях.</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D630F9" w:rsidRPr="007261C4" w:rsidRDefault="00D630F9"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D630F9" w:rsidRPr="007261C4" w:rsidRDefault="00D630F9" w:rsidP="00A94410">
      <w:pPr>
        <w:spacing w:after="0" w:line="360" w:lineRule="auto"/>
        <w:ind w:firstLine="709"/>
        <w:contextualSpacing/>
        <w:jc w:val="center"/>
        <w:rPr>
          <w:rFonts w:ascii="Times New Roman" w:hAnsi="Times New Roman" w:cs="Times New Roman"/>
          <w:b/>
          <w:sz w:val="28"/>
          <w:szCs w:val="28"/>
        </w:rPr>
      </w:pPr>
      <w:r w:rsidRPr="007261C4">
        <w:rPr>
          <w:rFonts w:ascii="Times New Roman" w:hAnsi="Times New Roman" w:cs="Times New Roman"/>
          <w:b/>
          <w:sz w:val="28"/>
          <w:szCs w:val="28"/>
        </w:rPr>
        <w:t>Хоровое пение</w:t>
      </w:r>
    </w:p>
    <w:p w:rsidR="00D630F9" w:rsidRPr="007261C4" w:rsidRDefault="00D630F9"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D630F9" w:rsidRPr="007261C4" w:rsidRDefault="00D630F9" w:rsidP="008A118F">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Знает слова и мелодию Гимна Российской Федерации.</w:t>
      </w:r>
    </w:p>
    <w:p w:rsidR="00D630F9" w:rsidRPr="007261C4" w:rsidRDefault="00D630F9" w:rsidP="008A118F">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D630F9" w:rsidRPr="007261C4" w:rsidRDefault="00D630F9" w:rsidP="008A118F">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Знает о способах и приемах выразительного музыкального интонирования.</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D630F9" w:rsidRPr="007261C4" w:rsidRDefault="00D630F9" w:rsidP="008A118F">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D630F9" w:rsidRPr="007261C4" w:rsidRDefault="00AF6639" w:rsidP="00A94410">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И</w:t>
      </w:r>
      <w:r w:rsidR="00D630F9" w:rsidRPr="007261C4">
        <w:rPr>
          <w:rFonts w:ascii="Times New Roman" w:hAnsi="Times New Roman" w:cs="Times New Roman"/>
          <w:b/>
          <w:sz w:val="28"/>
          <w:szCs w:val="28"/>
        </w:rPr>
        <w:t>гра в детском инструментальном оркестре (ансамбле)</w:t>
      </w:r>
    </w:p>
    <w:p w:rsidR="00D630F9" w:rsidRPr="007261C4" w:rsidRDefault="00D630F9"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w:t>
      </w:r>
      <w:r w:rsidR="000A5685" w:rsidRPr="007261C4">
        <w:rPr>
          <w:rFonts w:ascii="Times New Roman" w:hAnsi="Times New Roman" w:cs="Times New Roman"/>
          <w:sz w:val="28"/>
          <w:szCs w:val="28"/>
        </w:rPr>
        <w:t xml:space="preserve"> </w:t>
      </w:r>
      <w:r w:rsidRPr="007261C4">
        <w:rPr>
          <w:rFonts w:ascii="Times New Roman" w:hAnsi="Times New Roman" w:cs="Times New Roman"/>
          <w:sz w:val="28"/>
          <w:szCs w:val="28"/>
        </w:rPr>
        <w:t>Умеет исполнять различные ритмические группы в оркестровых партиях.</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D630F9" w:rsidRPr="007261C4" w:rsidRDefault="00D630F9"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AF6639" w:rsidRPr="007261C4" w:rsidRDefault="00D630F9" w:rsidP="00A94410">
      <w:pPr>
        <w:spacing w:after="0" w:line="360" w:lineRule="auto"/>
        <w:contextualSpacing/>
        <w:jc w:val="center"/>
        <w:rPr>
          <w:rFonts w:ascii="Times New Roman" w:hAnsi="Times New Roman" w:cs="Times New Roman"/>
          <w:sz w:val="28"/>
          <w:szCs w:val="28"/>
        </w:rPr>
      </w:pPr>
      <w:r w:rsidRPr="007261C4">
        <w:rPr>
          <w:rFonts w:ascii="Times New Roman" w:hAnsi="Times New Roman" w:cs="Times New Roman"/>
          <w:b/>
          <w:sz w:val="28"/>
          <w:szCs w:val="28"/>
        </w:rPr>
        <w:t>Основы музыкальной грамот</w:t>
      </w:r>
      <w:r w:rsidR="00AF6639" w:rsidRPr="007261C4">
        <w:rPr>
          <w:rFonts w:ascii="Times New Roman" w:hAnsi="Times New Roman" w:cs="Times New Roman"/>
          <w:b/>
          <w:sz w:val="28"/>
          <w:szCs w:val="28"/>
        </w:rPr>
        <w:t>ы</w:t>
      </w:r>
    </w:p>
    <w:p w:rsidR="00D630F9" w:rsidRPr="007261C4" w:rsidRDefault="00D630F9" w:rsidP="00A94410">
      <w:pPr>
        <w:spacing w:after="0" w:line="360" w:lineRule="auto"/>
        <w:ind w:firstLine="708"/>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Объем музыкальной грамоты и теоретических понятий: </w:t>
      </w:r>
    </w:p>
    <w:p w:rsidR="00D630F9" w:rsidRPr="007261C4" w:rsidRDefault="000A5685" w:rsidP="000A5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w:t>
      </w:r>
      <w:r w:rsidRPr="007261C4">
        <w:rPr>
          <w:rFonts w:ascii="Times New Roman" w:hAnsi="Times New Roman" w:cs="Times New Roman"/>
          <w:b/>
          <w:sz w:val="28"/>
          <w:szCs w:val="28"/>
        </w:rPr>
        <w:t xml:space="preserve"> </w:t>
      </w:r>
      <w:r w:rsidR="00D630F9" w:rsidRPr="007261C4">
        <w:rPr>
          <w:rFonts w:ascii="Times New Roman" w:hAnsi="Times New Roman" w:cs="Times New Roman"/>
          <w:b/>
          <w:sz w:val="28"/>
          <w:szCs w:val="28"/>
        </w:rPr>
        <w:t>Звук.</w:t>
      </w:r>
      <w:r w:rsidR="00D630F9" w:rsidRPr="007261C4">
        <w:rPr>
          <w:rFonts w:ascii="Times New Roman" w:hAnsi="Times New Roman" w:cs="Times New Roman"/>
          <w:sz w:val="28"/>
          <w:szCs w:val="28"/>
        </w:rPr>
        <w:t xml:space="preserve"> Свойства музыкального звука: высота, длительность, тембр, громкость.</w:t>
      </w:r>
    </w:p>
    <w:p w:rsidR="00D630F9" w:rsidRPr="007261C4" w:rsidRDefault="000A5685" w:rsidP="000A5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w:t>
      </w:r>
      <w:r w:rsidRPr="007261C4">
        <w:rPr>
          <w:rFonts w:ascii="Times New Roman" w:hAnsi="Times New Roman" w:cs="Times New Roman"/>
          <w:b/>
          <w:sz w:val="28"/>
          <w:szCs w:val="28"/>
        </w:rPr>
        <w:t xml:space="preserve"> </w:t>
      </w:r>
      <w:r w:rsidR="00D630F9" w:rsidRPr="007261C4">
        <w:rPr>
          <w:rFonts w:ascii="Times New Roman" w:hAnsi="Times New Roman" w:cs="Times New Roman"/>
          <w:b/>
          <w:sz w:val="28"/>
          <w:szCs w:val="28"/>
        </w:rPr>
        <w:t>Мелодия.</w:t>
      </w:r>
      <w:r w:rsidR="00D630F9" w:rsidRPr="007261C4">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630F9" w:rsidRPr="007261C4" w:rsidRDefault="000A5685" w:rsidP="000A5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w:t>
      </w:r>
      <w:r w:rsidRPr="007261C4">
        <w:rPr>
          <w:rFonts w:ascii="Times New Roman" w:hAnsi="Times New Roman" w:cs="Times New Roman"/>
          <w:b/>
          <w:sz w:val="28"/>
          <w:szCs w:val="28"/>
        </w:rPr>
        <w:t xml:space="preserve"> </w:t>
      </w:r>
      <w:r w:rsidR="00D630F9" w:rsidRPr="007261C4">
        <w:rPr>
          <w:rFonts w:ascii="Times New Roman" w:hAnsi="Times New Roman" w:cs="Times New Roman"/>
          <w:b/>
          <w:sz w:val="28"/>
          <w:szCs w:val="28"/>
        </w:rPr>
        <w:t>Метроритм.</w:t>
      </w:r>
      <w:r w:rsidR="00D630F9" w:rsidRPr="007261C4">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630F9" w:rsidRPr="007261C4" w:rsidRDefault="000A5685" w:rsidP="000A5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4. </w:t>
      </w:r>
      <w:r w:rsidR="00D630F9" w:rsidRPr="007261C4">
        <w:rPr>
          <w:rFonts w:ascii="Times New Roman" w:hAnsi="Times New Roman" w:cs="Times New Roman"/>
          <w:b/>
          <w:sz w:val="28"/>
          <w:szCs w:val="28"/>
        </w:rPr>
        <w:t xml:space="preserve">Лад: </w:t>
      </w:r>
      <w:r w:rsidR="00D630F9" w:rsidRPr="007261C4">
        <w:rPr>
          <w:rFonts w:ascii="Times New Roman" w:hAnsi="Times New Roman" w:cs="Times New Roman"/>
          <w:sz w:val="28"/>
          <w:szCs w:val="28"/>
        </w:rPr>
        <w:t xml:space="preserve">мажор, минор; тональность, тоника. </w:t>
      </w:r>
    </w:p>
    <w:p w:rsidR="00D630F9" w:rsidRPr="007261C4" w:rsidRDefault="000A5685" w:rsidP="000A5685">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5.</w:t>
      </w:r>
      <w:r w:rsidRPr="007261C4">
        <w:rPr>
          <w:rFonts w:ascii="Times New Roman" w:hAnsi="Times New Roman" w:cs="Times New Roman"/>
          <w:b/>
          <w:sz w:val="28"/>
          <w:szCs w:val="28"/>
        </w:rPr>
        <w:t xml:space="preserve"> </w:t>
      </w:r>
      <w:r w:rsidR="00D630F9" w:rsidRPr="007261C4">
        <w:rPr>
          <w:rFonts w:ascii="Times New Roman" w:hAnsi="Times New Roman" w:cs="Times New Roman"/>
          <w:b/>
          <w:sz w:val="28"/>
          <w:szCs w:val="28"/>
        </w:rPr>
        <w:t>Нотная грамота.</w:t>
      </w:r>
      <w:r w:rsidR="00D630F9" w:rsidRPr="007261C4">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630F9" w:rsidRPr="007261C4" w:rsidRDefault="000A5685" w:rsidP="000A5685">
      <w:pPr>
        <w:tabs>
          <w:tab w:val="left" w:pos="201"/>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w:t>
      </w:r>
      <w:r w:rsidR="00D630F9" w:rsidRPr="007261C4">
        <w:rPr>
          <w:rFonts w:ascii="Times New Roman" w:hAnsi="Times New Roman" w:cs="Times New Roman"/>
          <w:b/>
          <w:sz w:val="28"/>
          <w:szCs w:val="28"/>
        </w:rPr>
        <w:t xml:space="preserve">Интервалы </w:t>
      </w:r>
      <w:r w:rsidR="00D630F9" w:rsidRPr="007261C4">
        <w:rPr>
          <w:rFonts w:ascii="Times New Roman" w:hAnsi="Times New Roman" w:cs="Times New Roman"/>
          <w:sz w:val="28"/>
          <w:szCs w:val="28"/>
        </w:rPr>
        <w:t xml:space="preserve">в пределах октавы. </w:t>
      </w:r>
      <w:r w:rsidR="00D630F9" w:rsidRPr="007261C4">
        <w:rPr>
          <w:rFonts w:ascii="Times New Roman" w:hAnsi="Times New Roman" w:cs="Times New Roman"/>
          <w:b/>
          <w:sz w:val="28"/>
          <w:szCs w:val="28"/>
        </w:rPr>
        <w:t>Трезвучия</w:t>
      </w:r>
      <w:r w:rsidR="00D630F9" w:rsidRPr="007261C4">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D630F9" w:rsidRPr="007261C4" w:rsidRDefault="000A5685" w:rsidP="000A5685">
      <w:pPr>
        <w:tabs>
          <w:tab w:val="left" w:pos="201"/>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7.</w:t>
      </w:r>
      <w:r w:rsidRPr="007261C4">
        <w:rPr>
          <w:rFonts w:ascii="Times New Roman" w:hAnsi="Times New Roman" w:cs="Times New Roman"/>
          <w:b/>
          <w:sz w:val="28"/>
          <w:szCs w:val="28"/>
        </w:rPr>
        <w:t xml:space="preserve"> </w:t>
      </w:r>
      <w:r w:rsidR="00D630F9" w:rsidRPr="007261C4">
        <w:rPr>
          <w:rFonts w:ascii="Times New Roman" w:hAnsi="Times New Roman" w:cs="Times New Roman"/>
          <w:b/>
          <w:sz w:val="28"/>
          <w:szCs w:val="28"/>
        </w:rPr>
        <w:t>Музыкальные жанры.</w:t>
      </w:r>
      <w:r w:rsidR="00D630F9" w:rsidRPr="007261C4">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D630F9" w:rsidRPr="007261C4" w:rsidRDefault="000A5685" w:rsidP="000A5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8. </w:t>
      </w:r>
      <w:r w:rsidR="00D630F9" w:rsidRPr="007261C4">
        <w:rPr>
          <w:rFonts w:ascii="Times New Roman" w:hAnsi="Times New Roman" w:cs="Times New Roman"/>
          <w:b/>
          <w:sz w:val="28"/>
          <w:szCs w:val="28"/>
        </w:rPr>
        <w:t>Музыкальные формы.</w:t>
      </w:r>
      <w:r w:rsidR="00D630F9" w:rsidRPr="007261C4">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D630F9" w:rsidRPr="007261C4" w:rsidRDefault="00D630F9" w:rsidP="008A118F">
      <w:pPr>
        <w:spacing w:after="0" w:line="360" w:lineRule="auto"/>
        <w:ind w:firstLine="709"/>
        <w:jc w:val="both"/>
        <w:rPr>
          <w:rFonts w:ascii="Times New Roman" w:eastAsia="Arial Unicode MS" w:hAnsi="Times New Roman" w:cs="Times New Roman"/>
          <w:sz w:val="28"/>
          <w:szCs w:val="28"/>
        </w:rPr>
      </w:pPr>
      <w:r w:rsidRPr="007261C4">
        <w:rPr>
          <w:rFonts w:ascii="Times New Roman" w:eastAsia="Arial Unicode MS" w:hAnsi="Times New Roman" w:cs="Times New Roman"/>
          <w:sz w:val="28"/>
          <w:szCs w:val="28"/>
        </w:rPr>
        <w:t xml:space="preserve">В результате изучения музыки на </w:t>
      </w:r>
      <w:r w:rsidR="00C9438C" w:rsidRPr="007261C4">
        <w:rPr>
          <w:rFonts w:ascii="Times New Roman" w:eastAsia="Arial Unicode MS" w:hAnsi="Times New Roman" w:cs="Times New Roman"/>
          <w:sz w:val="28"/>
          <w:szCs w:val="28"/>
        </w:rPr>
        <w:t xml:space="preserve">уровне </w:t>
      </w:r>
      <w:r w:rsidRPr="007261C4">
        <w:rPr>
          <w:rFonts w:ascii="Times New Roman" w:eastAsia="Arial Unicode MS" w:hAnsi="Times New Roman" w:cs="Times New Roman"/>
          <w:sz w:val="28"/>
          <w:szCs w:val="28"/>
        </w:rPr>
        <w:t xml:space="preserve">начального общего образования обучающийся </w:t>
      </w:r>
      <w:r w:rsidRPr="007261C4">
        <w:rPr>
          <w:rFonts w:ascii="Times New Roman" w:eastAsia="Arial Unicode MS" w:hAnsi="Times New Roman" w:cs="Times New Roman"/>
          <w:b/>
          <w:sz w:val="28"/>
          <w:szCs w:val="28"/>
        </w:rPr>
        <w:t>получит возможность научиться</w:t>
      </w:r>
      <w:r w:rsidRPr="007261C4">
        <w:rPr>
          <w:rFonts w:ascii="Times New Roman" w:eastAsia="Arial Unicode MS" w:hAnsi="Times New Roman" w:cs="Times New Roman"/>
          <w:sz w:val="28"/>
          <w:szCs w:val="28"/>
        </w:rPr>
        <w:t>:</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630F9" w:rsidRPr="007261C4" w:rsidRDefault="00D630F9" w:rsidP="008A118F">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12521" w:rsidRPr="007261C4" w:rsidRDefault="00AF6639" w:rsidP="00A94410">
      <w:pPr>
        <w:pStyle w:val="2"/>
        <w:spacing w:before="0" w:line="360" w:lineRule="auto"/>
        <w:ind w:firstLine="709"/>
        <w:jc w:val="center"/>
        <w:rPr>
          <w:rStyle w:val="Zag11"/>
          <w:rFonts w:ascii="Times New Roman" w:eastAsia="@Arial Unicode MS" w:hAnsi="Times New Roman" w:cs="Times New Roman"/>
          <w:b w:val="0"/>
          <w:bCs w:val="0"/>
          <w:color w:val="auto"/>
          <w:sz w:val="28"/>
          <w:szCs w:val="28"/>
        </w:rPr>
      </w:pPr>
      <w:bookmarkStart w:id="38" w:name="_Toc410587804"/>
      <w:bookmarkStart w:id="39" w:name="_Toc410963369"/>
      <w:bookmarkStart w:id="40" w:name="_Toc410964335"/>
      <w:r w:rsidRPr="007261C4">
        <w:rPr>
          <w:rStyle w:val="Zag11"/>
          <w:rFonts w:ascii="Times New Roman" w:eastAsia="@Arial Unicode MS" w:hAnsi="Times New Roman" w:cs="Times New Roman"/>
          <w:color w:val="auto"/>
          <w:sz w:val="28"/>
          <w:szCs w:val="28"/>
        </w:rPr>
        <w:t>1.</w:t>
      </w:r>
      <w:r w:rsidR="00706EEB" w:rsidRPr="007261C4">
        <w:rPr>
          <w:rStyle w:val="Zag11"/>
          <w:rFonts w:ascii="Times New Roman" w:eastAsia="@Arial Unicode MS" w:hAnsi="Times New Roman" w:cs="Times New Roman"/>
          <w:color w:val="auto"/>
          <w:sz w:val="28"/>
          <w:szCs w:val="28"/>
        </w:rPr>
        <w:t>2.10.</w:t>
      </w:r>
      <w:r w:rsidRPr="007261C4">
        <w:rPr>
          <w:rStyle w:val="Zag11"/>
          <w:rFonts w:ascii="Times New Roman" w:eastAsia="@Arial Unicode MS" w:hAnsi="Times New Roman" w:cs="Times New Roman"/>
          <w:color w:val="auto"/>
          <w:sz w:val="28"/>
          <w:szCs w:val="28"/>
        </w:rPr>
        <w:t xml:space="preserve"> </w:t>
      </w:r>
      <w:r w:rsidR="007C0428" w:rsidRPr="007261C4">
        <w:rPr>
          <w:rStyle w:val="Zag11"/>
          <w:rFonts w:ascii="Times New Roman" w:eastAsia="@Arial Unicode MS" w:hAnsi="Times New Roman" w:cs="Times New Roman"/>
          <w:color w:val="auto"/>
          <w:sz w:val="28"/>
          <w:szCs w:val="28"/>
        </w:rPr>
        <w:t>Технология</w:t>
      </w:r>
      <w:bookmarkEnd w:id="38"/>
      <w:bookmarkEnd w:id="39"/>
      <w:bookmarkEnd w:id="40"/>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«Технологии» обучающиеся на </w:t>
      </w:r>
      <w:r w:rsidR="00AD23B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DD2A3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w:t>
      </w:r>
      <w:r w:rsidR="007C0428" w:rsidRPr="007261C4">
        <w:rPr>
          <w:rStyle w:val="Zag11"/>
          <w:rFonts w:ascii="Times New Roman" w:eastAsia="@Arial Unicode MS" w:hAnsi="Times New Roman" w:cs="Times New Roman"/>
          <w:spacing w:val="-4"/>
          <w:sz w:val="28"/>
          <w:szCs w:val="28"/>
        </w:rPr>
        <w:t>олучат начальные представления о материальной культуре как продукте творческой предметно-преобразующей деятельности человека, о</w:t>
      </w:r>
      <w:r w:rsidR="00953F0C" w:rsidRPr="007261C4">
        <w:rPr>
          <w:rStyle w:val="Zag11"/>
          <w:rFonts w:ascii="Times New Roman" w:eastAsia="@Arial Unicode MS" w:hAnsi="Times New Roman" w:cs="Times New Roman"/>
          <w:spacing w:val="-4"/>
          <w:sz w:val="28"/>
          <w:szCs w:val="28"/>
        </w:rPr>
        <w:t xml:space="preserve"> </w:t>
      </w:r>
      <w:r w:rsidR="007C0428" w:rsidRPr="007261C4">
        <w:rPr>
          <w:rStyle w:val="Zag11"/>
          <w:rFonts w:ascii="Times New Roman" w:eastAsia="@Arial Unicode MS" w:hAnsi="Times New Roman" w:cs="Times New Roman"/>
          <w:spacing w:val="-4"/>
          <w:sz w:val="28"/>
          <w:szCs w:val="28"/>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7C0428" w:rsidRPr="007261C4">
        <w:rPr>
          <w:rStyle w:val="Zag11"/>
          <w:rFonts w:ascii="Times New Roman" w:eastAsia="@Arial Unicode MS" w:hAnsi="Times New Roman" w:cs="Times New Roman"/>
          <w:sz w:val="28"/>
          <w:szCs w:val="28"/>
        </w:rPr>
        <w:t>;</w:t>
      </w:r>
    </w:p>
    <w:p w:rsidR="007C0428" w:rsidRPr="007261C4" w:rsidRDefault="00DD2A3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w:t>
      </w:r>
      <w:r w:rsidR="007C0428" w:rsidRPr="007261C4">
        <w:rPr>
          <w:rStyle w:val="Zag11"/>
          <w:rFonts w:ascii="Times New Roman" w:eastAsia="@Arial Unicode MS" w:hAnsi="Times New Roman" w:cs="Times New Roman"/>
          <w:sz w:val="28"/>
          <w:szCs w:val="28"/>
        </w:rPr>
        <w:t>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r w:rsidR="00953F0C" w:rsidRPr="007261C4">
        <w:rPr>
          <w:rStyle w:val="Zag11"/>
          <w:rFonts w:ascii="Times New Roman" w:eastAsia="@Arial Unicode MS" w:hAnsi="Times New Roman" w:cs="Times New Roman"/>
          <w:sz w:val="28"/>
          <w:szCs w:val="28"/>
        </w:rPr>
        <w:t xml:space="preserve"> </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приобрет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w:t>
      </w:r>
      <w:r w:rsidR="00DD2A38"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получат первоначальный опыт использования сформированных в рамках учебного предмета </w:t>
      </w:r>
      <w:r w:rsidRPr="007261C4">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7261C4">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нных, распределение общего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 работы, приобретение навыков сотрудничества и взаимопомощи, доброжелательного и уважительного общения со сверстниками и взрослыми;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овладеют начальными формами </w:t>
      </w:r>
      <w:r w:rsidRPr="007261C4">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исследовательскими и логическими: наблюдения, сравнения, анализа, классификации, обобщения;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ascii="Times New Roman" w:eastAsia="@Arial Unicode MS" w:hAnsi="Times New Roman" w:cs="Times New Roman"/>
          <w:i/>
          <w:iCs/>
          <w:sz w:val="28"/>
          <w:szCs w:val="28"/>
        </w:rPr>
        <w:t>регулятивных универсальных учебных действий</w:t>
      </w:r>
      <w:r w:rsidRPr="007261C4">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ascii="Times New Roman" w:eastAsia="@Arial Unicode MS" w:hAnsi="Times New Roman" w:cs="Times New Roman"/>
          <w:sz w:val="28"/>
          <w:szCs w:val="28"/>
        </w:rPr>
        <w:noBreakHyphen/>
        <w:t xml:space="preserve"> и видеофрагментами; овладеют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мами поиска и использования информации, научатся работать с доступными электронными ресурсами;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C0428" w:rsidRPr="007261C4" w:rsidRDefault="007C0428" w:rsidP="00AF6639">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Общекультурные и общетрудовые компетенции. Основы культуры труда, самообслуживание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иметь представление о наиболее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нных в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регионе традиционных народных промыслах и рем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слах, современных профессиях (в том числе профессиях своих родителей) и описывать их особенности;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w:t>
      </w:r>
      <w:r w:rsidR="00DD2A38" w:rsidRPr="007261C4">
        <w:rPr>
          <w:rStyle w:val="Zag11"/>
          <w:rFonts w:ascii="Times New Roman" w:eastAsia="@Arial Unicode MS" w:hAnsi="Times New Roman" w:cs="Times New Roman"/>
          <w:sz w:val="28"/>
          <w:szCs w:val="28"/>
        </w:rPr>
        <w:t>ая</w:t>
      </w:r>
      <w:r w:rsidRPr="007261C4">
        <w:rPr>
          <w:rStyle w:val="Zag11"/>
          <w:rFonts w:ascii="Times New Roman" w:eastAsia="@Arial Unicode MS" w:hAnsi="Times New Roman" w:cs="Times New Roman"/>
          <w:sz w:val="28"/>
          <w:szCs w:val="28"/>
        </w:rPr>
        <w:t xml:space="preserve"> выразительность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и руководствоваться ими в практической деятельности;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доступные действия по самообслуживанию и доступные виды домашнего труда.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уважительно относиться к труду людей;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понимать культурно-историческую ценность традиций, отраж</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нных в предметном мире, в том числе традиций трудовых династий как своего региона, так и страны, и уважать их;</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C0428" w:rsidRPr="007261C4" w:rsidRDefault="007C0428" w:rsidP="00E3222D">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Технология ручной обработки материалов. Элементы графической грамоты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их ручной обработки (при разметке деталей, их выделении из заготовки, формообразовании, сборке и отделке изделия);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применять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рациональной безопасной работы ручными инструментами: черт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жными (линейка, угольник, циркуль), режущими (ножницы) и колющими (швейная игла);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мные изделия по простейшим чертежам, эскизам, схемам, рисункам.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Конструирование и моделирование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соотносить объ</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мн</w:t>
      </w:r>
      <w:r w:rsidR="00E3222D" w:rsidRPr="007261C4">
        <w:rPr>
          <w:rStyle w:val="Zag11"/>
          <w:rFonts w:ascii="Times New Roman" w:eastAsia="@Arial Unicode MS" w:hAnsi="Times New Roman" w:cs="Times New Roman"/>
          <w:i/>
          <w:iCs/>
          <w:sz w:val="28"/>
          <w:szCs w:val="28"/>
        </w:rPr>
        <w:t>ые</w:t>
      </w:r>
      <w:r w:rsidRPr="007261C4">
        <w:rPr>
          <w:rStyle w:val="Zag11"/>
          <w:rFonts w:ascii="Times New Roman" w:eastAsia="@Arial Unicode MS" w:hAnsi="Times New Roman" w:cs="Times New Roman"/>
          <w:i/>
          <w:iCs/>
          <w:sz w:val="28"/>
          <w:szCs w:val="28"/>
        </w:rPr>
        <w:t xml:space="preserve"> конструкци</w:t>
      </w:r>
      <w:r w:rsidR="00E3222D" w:rsidRPr="007261C4">
        <w:rPr>
          <w:rStyle w:val="Zag11"/>
          <w:rFonts w:ascii="Times New Roman" w:eastAsia="@Arial Unicode MS" w:hAnsi="Times New Roman" w:cs="Times New Roman"/>
          <w:i/>
          <w:iCs/>
          <w:sz w:val="28"/>
          <w:szCs w:val="28"/>
        </w:rPr>
        <w:t>и</w:t>
      </w:r>
      <w:r w:rsidRPr="007261C4">
        <w:rPr>
          <w:rStyle w:val="Zag11"/>
          <w:rFonts w:ascii="Times New Roman" w:eastAsia="@Arial Unicode MS" w:hAnsi="Times New Roman" w:cs="Times New Roman"/>
          <w:i/>
          <w:iCs/>
          <w:sz w:val="28"/>
          <w:szCs w:val="28"/>
        </w:rPr>
        <w:t>, основанн</w:t>
      </w:r>
      <w:r w:rsidR="00E3222D" w:rsidRPr="007261C4">
        <w:rPr>
          <w:rStyle w:val="Zag11"/>
          <w:rFonts w:ascii="Times New Roman" w:eastAsia="@Arial Unicode MS" w:hAnsi="Times New Roman" w:cs="Times New Roman"/>
          <w:i/>
          <w:iCs/>
          <w:sz w:val="28"/>
          <w:szCs w:val="28"/>
        </w:rPr>
        <w:t>ые</w:t>
      </w:r>
      <w:r w:rsidRPr="007261C4">
        <w:rPr>
          <w:rStyle w:val="Zag11"/>
          <w:rFonts w:ascii="Times New Roman" w:eastAsia="@Arial Unicode MS" w:hAnsi="Times New Roman" w:cs="Times New Roman"/>
          <w:i/>
          <w:iCs/>
          <w:sz w:val="28"/>
          <w:szCs w:val="28"/>
        </w:rPr>
        <w:t xml:space="preserve"> на правильных геометрических формах, с изображениями их разв</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рток;</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мысленный образ конструкции с целью решения определ</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нной конструкторской задачи или передачи определ</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нной художественно-эстетической информации, воплощать этот образ в материале.</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Практика работы на компьютере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соблюдать безопасные при</w:t>
      </w:r>
      <w:r w:rsidR="00782196" w:rsidRPr="007261C4">
        <w:rPr>
          <w:rStyle w:val="Zag11"/>
          <w:rFonts w:ascii="Times New Roman" w:eastAsia="@Arial Unicode MS" w:hAnsi="Times New Roman" w:cs="Times New Roman"/>
          <w:spacing w:val="-4"/>
          <w:sz w:val="28"/>
          <w:szCs w:val="28"/>
        </w:rPr>
        <w:t>е</w:t>
      </w:r>
      <w:r w:rsidRPr="007261C4">
        <w:rPr>
          <w:rStyle w:val="Zag11"/>
          <w:rFonts w:ascii="Times New Roman" w:eastAsia="@Arial Unicode MS" w:hAnsi="Times New Roman" w:cs="Times New Roman"/>
          <w:spacing w:val="-4"/>
          <w:sz w:val="28"/>
          <w:szCs w:val="28"/>
        </w:rPr>
        <w:t>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7261C4">
        <w:rPr>
          <w:rStyle w:val="Zag11"/>
          <w:rFonts w:ascii="Times New Roman" w:eastAsia="@Arial Unicode MS" w:hAnsi="Times New Roman" w:cs="Times New Roman"/>
          <w:sz w:val="28"/>
          <w:szCs w:val="28"/>
        </w:rPr>
        <w:t>ч;</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простейшие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работы с готовыми электронными ресурсами: активировать, читать информацию, выполнять задания;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пользоваться доступными при</w:t>
      </w:r>
      <w:r w:rsidR="00782196" w:rsidRPr="007261C4">
        <w:rPr>
          <w:rStyle w:val="Zag11"/>
          <w:rFonts w:eastAsia="@Arial Unicode MS"/>
          <w:b w:val="0"/>
          <w:i/>
          <w:iCs/>
          <w:color w:val="auto"/>
          <w:szCs w:val="28"/>
          <w:lang w:val="ru-RU"/>
        </w:rPr>
        <w:t>е</w:t>
      </w:r>
      <w:r w:rsidRPr="007261C4">
        <w:rPr>
          <w:rStyle w:val="Zag11"/>
          <w:rFonts w:eastAsia="@Arial Unicode MS"/>
          <w:b w:val="0"/>
          <w:i/>
          <w:iCs/>
          <w:color w:val="auto"/>
          <w:szCs w:val="28"/>
          <w:lang w:val="ru-RU"/>
        </w:rPr>
        <w:t>мами работы с готовой текстовой, визуальной, звуковой информацией в сети Интернет, а также познакомится с доступными способами е</w:t>
      </w:r>
      <w:r w:rsidR="00782196" w:rsidRPr="007261C4">
        <w:rPr>
          <w:rStyle w:val="Zag11"/>
          <w:rFonts w:eastAsia="@Arial Unicode MS"/>
          <w:b w:val="0"/>
          <w:i/>
          <w:iCs/>
          <w:color w:val="auto"/>
          <w:szCs w:val="28"/>
          <w:lang w:val="ru-RU"/>
        </w:rPr>
        <w:t>е</w:t>
      </w:r>
      <w:r w:rsidRPr="007261C4">
        <w:rPr>
          <w:rStyle w:val="Zag11"/>
          <w:rFonts w:eastAsia="@Arial Unicode MS"/>
          <w:b w:val="0"/>
          <w:i/>
          <w:iCs/>
          <w:color w:val="auto"/>
          <w:szCs w:val="28"/>
          <w:lang w:val="ru-RU"/>
        </w:rPr>
        <w:t xml:space="preserve"> получения, хранения, переработки.</w:t>
      </w:r>
    </w:p>
    <w:p w:rsidR="007C0428" w:rsidRPr="007261C4" w:rsidRDefault="007C0428" w:rsidP="008A118F">
      <w:pPr>
        <w:pStyle w:val="Zag3"/>
        <w:tabs>
          <w:tab w:val="left" w:leader="dot" w:pos="624"/>
        </w:tabs>
        <w:spacing w:after="0" w:line="360" w:lineRule="auto"/>
        <w:ind w:firstLine="709"/>
        <w:rPr>
          <w:rStyle w:val="Zag11"/>
          <w:rFonts w:eastAsia="@Arial Unicode MS"/>
          <w:color w:val="auto"/>
          <w:sz w:val="28"/>
          <w:szCs w:val="28"/>
          <w:lang w:val="ru-RU"/>
        </w:rPr>
      </w:pPr>
    </w:p>
    <w:p w:rsidR="00712521" w:rsidRPr="007261C4" w:rsidRDefault="00AF6639" w:rsidP="00A94410">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41" w:name="_Toc410587805"/>
      <w:bookmarkStart w:id="42" w:name="_Toc410963370"/>
      <w:bookmarkStart w:id="43" w:name="_Toc410964336"/>
      <w:r w:rsidRPr="007261C4">
        <w:rPr>
          <w:rStyle w:val="Zag11"/>
          <w:rFonts w:ascii="Times New Roman" w:hAnsi="Times New Roman" w:cs="Times New Roman"/>
          <w:color w:val="auto"/>
          <w:sz w:val="28"/>
          <w:szCs w:val="28"/>
        </w:rPr>
        <w:t>1.</w:t>
      </w:r>
      <w:r w:rsidR="00706EEB" w:rsidRPr="007261C4">
        <w:rPr>
          <w:rStyle w:val="Zag11"/>
          <w:rFonts w:ascii="Times New Roman" w:hAnsi="Times New Roman" w:cs="Times New Roman"/>
          <w:color w:val="auto"/>
          <w:sz w:val="28"/>
          <w:szCs w:val="28"/>
        </w:rPr>
        <w:t>2.11.</w:t>
      </w:r>
      <w:r w:rsidRPr="007261C4">
        <w:rPr>
          <w:rStyle w:val="Zag11"/>
          <w:rFonts w:ascii="Times New Roman" w:hAnsi="Times New Roman" w:cs="Times New Roman"/>
          <w:color w:val="auto"/>
          <w:sz w:val="28"/>
          <w:szCs w:val="28"/>
        </w:rPr>
        <w:t xml:space="preserve"> </w:t>
      </w:r>
      <w:r w:rsidR="007C0428" w:rsidRPr="007261C4">
        <w:rPr>
          <w:rStyle w:val="Zag11"/>
          <w:rFonts w:ascii="Times New Roman" w:hAnsi="Times New Roman" w:cs="Times New Roman"/>
          <w:color w:val="auto"/>
          <w:sz w:val="28"/>
          <w:szCs w:val="28"/>
        </w:rPr>
        <w:t>Физическая культура</w:t>
      </w:r>
      <w:bookmarkEnd w:id="41"/>
      <w:bookmarkEnd w:id="42"/>
      <w:bookmarkEnd w:id="43"/>
    </w:p>
    <w:p w:rsidR="007C0428" w:rsidRPr="007261C4" w:rsidRDefault="007C0428" w:rsidP="00E3222D">
      <w:pPr>
        <w:pStyle w:val="Zag3"/>
        <w:tabs>
          <w:tab w:val="left" w:pos="142"/>
          <w:tab w:val="left" w:leader="dot" w:pos="624"/>
        </w:tabs>
        <w:spacing w:after="0"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обучения обучающиеся на </w:t>
      </w:r>
      <w:r w:rsidR="00070664"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C0428" w:rsidRPr="007261C4" w:rsidRDefault="007C0428" w:rsidP="00E3222D">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C0428" w:rsidRPr="007261C4" w:rsidRDefault="007C0428" w:rsidP="00E3222D">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Знания о физической культуре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C0428" w:rsidRPr="007261C4" w:rsidRDefault="007C0428" w:rsidP="00E3222D">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C0428" w:rsidRPr="007261C4" w:rsidRDefault="007C0428" w:rsidP="00E3222D">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выявлять связь занятий физической культурой с трудовой и оборонной деятельностью;</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характеризовать роль и значение режима дня в сохранении и укреплении здоровья; планировать и корректировать режим дня с уч</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том своей учебной и внешкольной деятельности, показателей своего здоровья, физического развития и физической подготовленности.</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Способы физкультурной деятельности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A94410">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7C0428" w:rsidRPr="007261C4" w:rsidRDefault="007C0428" w:rsidP="00A94410">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целенаправленно отбирать физические упражнения для индивидуальных занятий по развитию физических качеств;</w:t>
      </w:r>
    </w:p>
    <w:p w:rsidR="007C0428" w:rsidRPr="007261C4" w:rsidRDefault="007C0428" w:rsidP="008A118F">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выполнять простейшие при</w:t>
      </w:r>
      <w:r w:rsidR="00782196" w:rsidRPr="007261C4">
        <w:rPr>
          <w:rStyle w:val="Zag11"/>
          <w:rFonts w:eastAsia="@Arial Unicode MS"/>
          <w:color w:val="auto"/>
          <w:sz w:val="28"/>
          <w:szCs w:val="28"/>
          <w:lang w:val="ru-RU"/>
        </w:rPr>
        <w:t>е</w:t>
      </w:r>
      <w:r w:rsidRPr="007261C4">
        <w:rPr>
          <w:rStyle w:val="Zag11"/>
          <w:rFonts w:eastAsia="@Arial Unicode MS"/>
          <w:color w:val="auto"/>
          <w:sz w:val="28"/>
          <w:szCs w:val="28"/>
          <w:lang w:val="ru-RU"/>
        </w:rPr>
        <w:t>мы оказания доврачебной помощи при травмах и ушибах.</w:t>
      </w:r>
    </w:p>
    <w:p w:rsidR="007C0428" w:rsidRPr="007261C4" w:rsidRDefault="007C0428" w:rsidP="008A118F">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Физическое совершенствование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pacing w:val="-4"/>
          <w:sz w:val="28"/>
          <w:szCs w:val="28"/>
        </w:rPr>
      </w:pPr>
      <w:r w:rsidRPr="007261C4">
        <w:rPr>
          <w:rStyle w:val="Zag11"/>
          <w:rFonts w:ascii="Times New Roman" w:eastAsia="@Arial Unicode MS" w:hAnsi="Times New Roman" w:cs="Times New Roman"/>
          <w:spacing w:val="-4"/>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организующие строевые команды и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акробатические упражнения (кувырки, стойки, перекаты);</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гимнастические упражнения на спортивных снарядах (низкие перекладина и брусья, напольное гимнастическое бревно);</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легкоатлетические упражнения (бег, прыжки, метания и броски мяча разного веса и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игровые действия и упражнения из подвижных игр разной функциональной направленности.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сохранять правильную осанку, оптимальное телосложение;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эстетически красиво гимнастические и акробатические комбинации;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играть в баскетбол, футбол и волейбол по упрощ</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нным правилам;</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тестовые нормативы по физической подготовке;</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плавать, в том числе спортивными способами;</w:t>
      </w:r>
    </w:p>
    <w:p w:rsidR="007C0428" w:rsidRPr="007261C4" w:rsidRDefault="007C0428" w:rsidP="008A118F">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передвижения на лыжах (для снежных регионов России).</w:t>
      </w:r>
    </w:p>
    <w:p w:rsidR="00020622" w:rsidRPr="007261C4" w:rsidRDefault="00020622" w:rsidP="008A118F">
      <w:pPr>
        <w:spacing w:after="0" w:line="360" w:lineRule="auto"/>
        <w:ind w:firstLine="709"/>
        <w:rPr>
          <w:rFonts w:ascii="Times New Roman" w:hAnsi="Times New Roman" w:cs="Times New Roman"/>
        </w:rPr>
      </w:pPr>
    </w:p>
    <w:p w:rsidR="00070664" w:rsidRPr="007261C4" w:rsidRDefault="00AF6639" w:rsidP="00070664">
      <w:pPr>
        <w:pStyle w:val="3"/>
        <w:spacing w:before="0"/>
        <w:jc w:val="center"/>
        <w:rPr>
          <w:rStyle w:val="Zag11"/>
          <w:rFonts w:eastAsia="@Arial Unicode MS"/>
        </w:rPr>
      </w:pPr>
      <w:bookmarkStart w:id="44" w:name="_Toc405972667"/>
      <w:bookmarkStart w:id="45" w:name="_Toc410587806"/>
      <w:bookmarkStart w:id="46" w:name="_Toc410963371"/>
      <w:bookmarkStart w:id="47" w:name="_Toc410964337"/>
      <w:r w:rsidRPr="007261C4">
        <w:rPr>
          <w:b/>
          <w:i w:val="0"/>
        </w:rPr>
        <w:t>1.</w:t>
      </w:r>
      <w:r w:rsidR="00706EEB" w:rsidRPr="007261C4">
        <w:rPr>
          <w:b/>
          <w:i w:val="0"/>
        </w:rPr>
        <w:t>3</w:t>
      </w:r>
      <w:r w:rsidRPr="007261C4">
        <w:rPr>
          <w:b/>
          <w:i w:val="0"/>
        </w:rPr>
        <w:t xml:space="preserve">. </w:t>
      </w:r>
      <w:r w:rsidR="00150CFC" w:rsidRPr="007261C4">
        <w:rPr>
          <w:b/>
          <w:i w:val="0"/>
        </w:rPr>
        <w:t>Система оценки</w:t>
      </w:r>
      <w:bookmarkEnd w:id="44"/>
      <w:bookmarkEnd w:id="45"/>
      <w:r w:rsidR="00070664" w:rsidRPr="007261C4">
        <w:rPr>
          <w:b/>
          <w:i w:val="0"/>
        </w:rPr>
        <w:t xml:space="preserve"> </w:t>
      </w:r>
      <w:r w:rsidR="00070664" w:rsidRPr="007261C4">
        <w:rPr>
          <w:rStyle w:val="Zag11"/>
          <w:rFonts w:eastAsia="@Arial Unicode MS"/>
          <w:b/>
          <w:i w:val="0"/>
        </w:rPr>
        <w:t>достижения планируемых результатов освоения основной образовательной программы</w:t>
      </w:r>
      <w:bookmarkEnd w:id="46"/>
      <w:bookmarkEnd w:id="47"/>
    </w:p>
    <w:p w:rsidR="00E773FE" w:rsidRPr="007261C4" w:rsidRDefault="00E773FE" w:rsidP="00070664">
      <w:pPr>
        <w:pStyle w:val="3"/>
        <w:spacing w:before="0"/>
        <w:ind w:firstLine="709"/>
        <w:jc w:val="center"/>
        <w:rPr>
          <w:b/>
          <w:i w:val="0"/>
        </w:rPr>
      </w:pPr>
    </w:p>
    <w:p w:rsidR="001172B9" w:rsidRPr="007261C4" w:rsidRDefault="00AF6639" w:rsidP="00070664">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w:t>
      </w:r>
      <w:r w:rsidR="00706EEB" w:rsidRPr="007261C4">
        <w:rPr>
          <w:rStyle w:val="Zag11"/>
          <w:rFonts w:eastAsia="@Arial Unicode MS"/>
          <w:color w:val="auto"/>
          <w:szCs w:val="28"/>
          <w:lang w:val="ru-RU"/>
        </w:rPr>
        <w:t>3</w:t>
      </w:r>
      <w:r w:rsidRPr="007261C4">
        <w:rPr>
          <w:rStyle w:val="Zag11"/>
          <w:rFonts w:eastAsia="@Arial Unicode MS"/>
          <w:color w:val="auto"/>
          <w:szCs w:val="28"/>
          <w:lang w:val="ru-RU"/>
        </w:rPr>
        <w:t xml:space="preserve">.1. </w:t>
      </w:r>
      <w:r w:rsidR="001172B9" w:rsidRPr="007261C4">
        <w:rPr>
          <w:rStyle w:val="Zag11"/>
          <w:rFonts w:eastAsia="@Arial Unicode MS"/>
          <w:color w:val="auto"/>
          <w:szCs w:val="28"/>
          <w:lang w:val="ru-RU"/>
        </w:rPr>
        <w:t>Общие положения</w:t>
      </w:r>
    </w:p>
    <w:p w:rsidR="001172B9" w:rsidRPr="007261C4" w:rsidRDefault="001172B9" w:rsidP="00A94410">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нность в оценочную деятельность как педагогов, так и обучающихся.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Оценка на единой критериальной основе, формирование навыков рефлексии, самоанализа, самоконтроля, само</w:t>
      </w:r>
      <w:r w:rsidRPr="007261C4">
        <w:rPr>
          <w:rStyle w:val="Zag11"/>
          <w:rFonts w:ascii="Times New Roman" w:eastAsia="@Arial Unicode MS" w:hAnsi="Times New Roman" w:cs="Times New Roman"/>
          <w:color w:val="auto"/>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соответствии с ФГОС основным</w:t>
      </w:r>
      <w:r w:rsidRPr="007261C4">
        <w:rPr>
          <w:rStyle w:val="Zag11"/>
          <w:rFonts w:ascii="Times New Roman" w:eastAsia="@Arial Unicode MS" w:hAnsi="Times New Roman" w:cs="Times New Roman"/>
          <w:b/>
          <w:bCs/>
          <w:color w:val="auto"/>
          <w:sz w:val="28"/>
          <w:szCs w:val="28"/>
          <w:lang w:val="ru-RU"/>
        </w:rPr>
        <w:t xml:space="preserve"> объектом </w:t>
      </w:r>
      <w:r w:rsidRPr="007261C4">
        <w:rPr>
          <w:rStyle w:val="Zag11"/>
          <w:rFonts w:ascii="Times New Roman" w:eastAsia="@Arial Unicode MS" w:hAnsi="Times New Roman" w:cs="Times New Roman"/>
          <w:color w:val="auto"/>
          <w:sz w:val="28"/>
          <w:szCs w:val="28"/>
          <w:lang w:val="ru-RU"/>
        </w:rPr>
        <w:t>системы оценки, е</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b/>
          <w:bCs/>
          <w:color w:val="auto"/>
          <w:sz w:val="28"/>
          <w:szCs w:val="28"/>
          <w:lang w:val="ru-RU"/>
        </w:rPr>
        <w:t>содержательной и критериальной базой выступают планируемые результаты</w:t>
      </w:r>
      <w:r w:rsidRPr="007261C4">
        <w:rPr>
          <w:rStyle w:val="Zag11"/>
          <w:rFonts w:ascii="Times New Roman" w:eastAsia="@Arial Unicode MS" w:hAnsi="Times New Roman" w:cs="Times New Roman"/>
          <w:color w:val="auto"/>
          <w:sz w:val="28"/>
          <w:szCs w:val="28"/>
          <w:lang w:val="ru-RU"/>
        </w:rPr>
        <w:t xml:space="preserve"> освоения обучающимися основной образовательной программы начального общего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261C4">
        <w:rPr>
          <w:rStyle w:val="Zag11"/>
          <w:rFonts w:ascii="Times New Roman" w:eastAsia="@Arial Unicode MS" w:hAnsi="Times New Roman" w:cs="Times New Roman"/>
          <w:b/>
          <w:bCs/>
          <w:color w:val="auto"/>
          <w:sz w:val="28"/>
          <w:szCs w:val="28"/>
          <w:lang w:val="ru-RU"/>
        </w:rPr>
        <w:t>функциями</w:t>
      </w:r>
      <w:r w:rsidRPr="007261C4">
        <w:rPr>
          <w:rStyle w:val="Zag11"/>
          <w:rFonts w:ascii="Times New Roman" w:eastAsia="@Arial Unicode MS" w:hAnsi="Times New Roman" w:cs="Times New Roman"/>
          <w:color w:val="auto"/>
          <w:sz w:val="28"/>
          <w:szCs w:val="28"/>
          <w:lang w:val="ru-RU"/>
        </w:rPr>
        <w:t xml:space="preserve"> являются </w:t>
      </w:r>
      <w:r w:rsidRPr="007261C4">
        <w:rPr>
          <w:rStyle w:val="Zag11"/>
          <w:rFonts w:ascii="Times New Roman" w:eastAsia="@Arial Unicode MS" w:hAnsi="Times New Roman" w:cs="Times New Roman"/>
          <w:b/>
          <w:bCs/>
          <w:i/>
          <w:iCs/>
          <w:color w:val="auto"/>
          <w:sz w:val="28"/>
          <w:szCs w:val="28"/>
          <w:lang w:val="ru-RU"/>
        </w:rPr>
        <w:t xml:space="preserve">ориентация </w:t>
      </w:r>
      <w:r w:rsidR="00BB41E6" w:rsidRPr="007261C4">
        <w:rPr>
          <w:rStyle w:val="Zag11"/>
          <w:rFonts w:ascii="Times New Roman" w:eastAsia="@Arial Unicode MS" w:hAnsi="Times New Roman" w:cs="Times New Roman"/>
          <w:b/>
          <w:bCs/>
          <w:i/>
          <w:iCs/>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261C4">
        <w:rPr>
          <w:rStyle w:val="Zag11"/>
          <w:rFonts w:ascii="Times New Roman" w:eastAsia="@Arial Unicode MS" w:hAnsi="Times New Roman" w:cs="Times New Roman"/>
          <w:b/>
          <w:bCs/>
          <w:i/>
          <w:iCs/>
          <w:color w:val="auto"/>
          <w:sz w:val="28"/>
          <w:szCs w:val="28"/>
          <w:lang w:val="ru-RU"/>
        </w:rPr>
        <w:t>обратной связи</w:t>
      </w:r>
      <w:r w:rsidRPr="007261C4">
        <w:rPr>
          <w:rStyle w:val="Zag11"/>
          <w:rFonts w:ascii="Times New Roman" w:eastAsia="@Arial Unicode MS" w:hAnsi="Times New Roman" w:cs="Times New Roman"/>
          <w:color w:val="auto"/>
          <w:sz w:val="28"/>
          <w:szCs w:val="28"/>
          <w:lang w:val="ru-RU"/>
        </w:rPr>
        <w:t>, позволяющей осуществлять</w:t>
      </w:r>
      <w:r w:rsidRPr="007261C4">
        <w:rPr>
          <w:rStyle w:val="Zag11"/>
          <w:rFonts w:ascii="Times New Roman" w:eastAsia="@Arial Unicode MS" w:hAnsi="Times New Roman" w:cs="Times New Roman"/>
          <w:b/>
          <w:bCs/>
          <w:i/>
          <w:iCs/>
          <w:color w:val="auto"/>
          <w:sz w:val="28"/>
          <w:szCs w:val="28"/>
          <w:lang w:val="ru-RU"/>
        </w:rPr>
        <w:t xml:space="preserve"> управление </w:t>
      </w:r>
      <w:r w:rsidR="00BB41E6" w:rsidRPr="007261C4">
        <w:rPr>
          <w:rStyle w:val="Zag11"/>
          <w:rFonts w:ascii="Times New Roman" w:eastAsia="@Arial Unicode MS" w:hAnsi="Times New Roman" w:cs="Times New Roman"/>
          <w:b/>
          <w:bCs/>
          <w:i/>
          <w:iCs/>
          <w:color w:val="auto"/>
          <w:sz w:val="28"/>
          <w:szCs w:val="28"/>
          <w:lang w:val="ru-RU"/>
        </w:rPr>
        <w:t>образовательной деятельностью</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й и педагогических кадров. Полученные данные используются для оценки состояния и тенденций развития системы образования разного уровня.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 объектом, содержательной и критериальной базой итоговой оценки подготовки выпускников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оценке результатов деятельности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й и работников образования основным объектом оценки, е</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оценке состояния и тенденций развития систем образования основным объектом оценки, е</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261C4">
        <w:rPr>
          <w:rStyle w:val="Zag11"/>
          <w:rFonts w:ascii="Times New Roman" w:eastAsia="@Arial Unicode MS" w:hAnsi="Times New Roman" w:cs="Times New Roman"/>
          <w:b/>
          <w:bCs/>
          <w:i/>
          <w:iCs/>
          <w:color w:val="auto"/>
          <w:sz w:val="28"/>
          <w:szCs w:val="28"/>
          <w:lang w:val="ru-RU"/>
        </w:rPr>
        <w:t>комплексный подход к оценке результатов</w:t>
      </w:r>
      <w:r w:rsidRPr="007261C4">
        <w:rPr>
          <w:rStyle w:val="Zag11"/>
          <w:rFonts w:ascii="Times New Roman" w:eastAsia="@Arial Unicode MS" w:hAnsi="Times New Roman" w:cs="Times New Roman"/>
          <w:color w:val="auto"/>
          <w:sz w:val="28"/>
          <w:szCs w:val="28"/>
          <w:lang w:val="ru-RU"/>
        </w:rPr>
        <w:t xml:space="preserve"> образования, позволяющий вести оценку достижения обучающимися всех тр</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х групп результатов образования:</w:t>
      </w:r>
      <w:r w:rsidRPr="007261C4">
        <w:rPr>
          <w:rStyle w:val="Zag11"/>
          <w:rFonts w:ascii="Times New Roman" w:eastAsia="@Arial Unicode MS" w:hAnsi="Times New Roman" w:cs="Times New Roman"/>
          <w:b/>
          <w:bCs/>
          <w:i/>
          <w:iCs/>
          <w:color w:val="auto"/>
          <w:sz w:val="28"/>
          <w:szCs w:val="28"/>
          <w:lang w:val="ru-RU"/>
        </w:rPr>
        <w:t xml:space="preserve"> личностных</w:t>
      </w:r>
      <w:r w:rsidRPr="007261C4">
        <w:rPr>
          <w:rStyle w:val="Zag11"/>
          <w:rFonts w:ascii="Times New Roman" w:eastAsia="@Arial Unicode MS" w:hAnsi="Times New Roman" w:cs="Times New Roman"/>
          <w:bCs/>
          <w:iCs/>
          <w:color w:val="auto"/>
          <w:sz w:val="28"/>
          <w:szCs w:val="28"/>
          <w:lang w:val="ru-RU"/>
        </w:rPr>
        <w:t>,</w:t>
      </w:r>
      <w:r w:rsidRPr="007261C4">
        <w:rPr>
          <w:rStyle w:val="Zag11"/>
          <w:rFonts w:ascii="Times New Roman" w:eastAsia="@Arial Unicode MS" w:hAnsi="Times New Roman" w:cs="Times New Roman"/>
          <w:bCs/>
          <w:i/>
          <w:iCs/>
          <w:color w:val="auto"/>
          <w:sz w:val="28"/>
          <w:szCs w:val="28"/>
          <w:lang w:val="ru-RU"/>
        </w:rPr>
        <w:t xml:space="preserve"> </w:t>
      </w:r>
      <w:r w:rsidRPr="007261C4">
        <w:rPr>
          <w:rStyle w:val="Zag11"/>
          <w:rFonts w:ascii="Times New Roman" w:eastAsia="@Arial Unicode MS" w:hAnsi="Times New Roman" w:cs="Times New Roman"/>
          <w:b/>
          <w:bCs/>
          <w:i/>
          <w:iCs/>
          <w:color w:val="auto"/>
          <w:sz w:val="28"/>
          <w:szCs w:val="28"/>
          <w:lang w:val="ru-RU"/>
        </w:rPr>
        <w:t>метапредметных</w:t>
      </w:r>
      <w:r w:rsidRPr="007261C4">
        <w:rPr>
          <w:rStyle w:val="Zag11"/>
          <w:rFonts w:ascii="Times New Roman" w:eastAsia="@Arial Unicode MS" w:hAnsi="Times New Roman" w:cs="Times New Roman"/>
          <w:bCs/>
          <w:i/>
          <w:iCs/>
          <w:color w:val="auto"/>
          <w:sz w:val="28"/>
          <w:szCs w:val="28"/>
          <w:lang w:val="ru-RU"/>
        </w:rPr>
        <w:t xml:space="preserve"> </w:t>
      </w:r>
      <w:r w:rsidRPr="007261C4">
        <w:rPr>
          <w:rStyle w:val="Zag11"/>
          <w:rFonts w:ascii="Times New Roman" w:eastAsia="@Arial Unicode MS" w:hAnsi="Times New Roman" w:cs="Times New Roman"/>
          <w:bCs/>
          <w:iCs/>
          <w:color w:val="auto"/>
          <w:sz w:val="28"/>
          <w:szCs w:val="28"/>
          <w:lang w:val="ru-RU"/>
        </w:rPr>
        <w:t xml:space="preserve">и </w:t>
      </w:r>
      <w:r w:rsidRPr="007261C4">
        <w:rPr>
          <w:rStyle w:val="Zag11"/>
          <w:rFonts w:ascii="Times New Roman" w:eastAsia="@Arial Unicode MS" w:hAnsi="Times New Roman" w:cs="Times New Roman"/>
          <w:b/>
          <w:bCs/>
          <w:i/>
          <w:iCs/>
          <w:color w:val="auto"/>
          <w:sz w:val="28"/>
          <w:szCs w:val="28"/>
          <w:lang w:val="ru-RU"/>
        </w:rPr>
        <w:t>предметных</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соответствии с Требованиями Стандарта предоставление и использование </w:t>
      </w:r>
      <w:r w:rsidRPr="007261C4">
        <w:rPr>
          <w:rStyle w:val="Zag11"/>
          <w:rFonts w:ascii="Times New Roman" w:eastAsia="@Arial Unicode MS" w:hAnsi="Times New Roman" w:cs="Times New Roman"/>
          <w:b/>
          <w:bCs/>
          <w:i/>
          <w:iCs/>
          <w:color w:val="auto"/>
          <w:sz w:val="28"/>
          <w:szCs w:val="28"/>
          <w:lang w:val="ru-RU"/>
        </w:rPr>
        <w:t>персонифицированной информации</w:t>
      </w:r>
      <w:r w:rsidRPr="007261C4">
        <w:rPr>
          <w:rStyle w:val="Zag11"/>
          <w:rFonts w:ascii="Times New Roman" w:eastAsia="@Arial Unicode MS" w:hAnsi="Times New Roman" w:cs="Times New Roman"/>
          <w:color w:val="auto"/>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261C4">
        <w:rPr>
          <w:rStyle w:val="Zag11"/>
          <w:rFonts w:ascii="Times New Roman" w:eastAsia="@Arial Unicode MS" w:hAnsi="Times New Roman" w:cs="Times New Roman"/>
          <w:b/>
          <w:bCs/>
          <w:i/>
          <w:iCs/>
          <w:color w:val="auto"/>
          <w:sz w:val="28"/>
          <w:szCs w:val="28"/>
          <w:lang w:val="ru-RU"/>
        </w:rPr>
        <w:t>неперсонифицированной (анонимной)</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b/>
          <w:bCs/>
          <w:i/>
          <w:iCs/>
          <w:color w:val="auto"/>
          <w:sz w:val="28"/>
          <w:szCs w:val="28"/>
          <w:lang w:val="ru-RU"/>
        </w:rPr>
        <w:t>информации</w:t>
      </w:r>
      <w:r w:rsidRPr="007261C4">
        <w:rPr>
          <w:rStyle w:val="Zag11"/>
          <w:rFonts w:ascii="Times New Roman" w:eastAsia="@Arial Unicode MS" w:hAnsi="Times New Roman" w:cs="Times New Roman"/>
          <w:color w:val="auto"/>
          <w:sz w:val="28"/>
          <w:szCs w:val="28"/>
          <w:lang w:val="ru-RU"/>
        </w:rPr>
        <w:t xml:space="preserve"> о достигаемых обучающимися образовательных результатах.</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Интерпретация результатов оценки вед</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тся на основе </w:t>
      </w:r>
      <w:r w:rsidRPr="007261C4">
        <w:rPr>
          <w:rStyle w:val="Zag11"/>
          <w:rFonts w:ascii="Times New Roman" w:eastAsia="@Arial Unicode MS" w:hAnsi="Times New Roman" w:cs="Times New Roman"/>
          <w:b/>
          <w:bCs/>
          <w:i/>
          <w:iCs/>
          <w:color w:val="auto"/>
          <w:sz w:val="28"/>
          <w:szCs w:val="28"/>
          <w:lang w:val="ru-RU"/>
        </w:rPr>
        <w:t>контекстной информации</w:t>
      </w:r>
      <w:r w:rsidRPr="007261C4">
        <w:rPr>
          <w:rStyle w:val="Zag11"/>
          <w:rFonts w:ascii="Times New Roman" w:eastAsia="@Arial Unicode MS" w:hAnsi="Times New Roman" w:cs="Times New Roman"/>
          <w:color w:val="auto"/>
          <w:sz w:val="28"/>
          <w:szCs w:val="28"/>
          <w:lang w:val="ru-RU"/>
        </w:rPr>
        <w:t xml:space="preserve"> об условиях и особенностях деятельности субъектов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В частности, итоговая оценка обучающихся определяется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их стартового уровня и динамики образовательных достижений.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предусматривает </w:t>
      </w:r>
      <w:r w:rsidRPr="007261C4">
        <w:rPr>
          <w:rStyle w:val="Zag11"/>
          <w:rFonts w:ascii="Times New Roman" w:eastAsia="@Arial Unicode MS" w:hAnsi="Times New Roman" w:cs="Times New Roman"/>
          <w:b/>
          <w:bCs/>
          <w:i/>
          <w:iCs/>
          <w:color w:val="auto"/>
          <w:sz w:val="28"/>
          <w:szCs w:val="28"/>
          <w:lang w:val="ru-RU"/>
        </w:rPr>
        <w:t>уровневый подход</w:t>
      </w:r>
      <w:r w:rsidRPr="007261C4">
        <w:rPr>
          <w:rStyle w:val="Zag11"/>
          <w:rFonts w:ascii="Times New Roman" w:eastAsia="@Arial Unicode MS" w:hAnsi="Times New Roman" w:cs="Times New Roman"/>
          <w:color w:val="auto"/>
          <w:sz w:val="28"/>
          <w:szCs w:val="28"/>
          <w:lang w:val="ru-RU"/>
        </w:rPr>
        <w:t xml:space="preserve"> к представлению планируемых результатов и инструментарию для оценки их достижения. Согласно этому подходу</w:t>
      </w:r>
      <w:r w:rsidR="001005B6"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за точку отсч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та принимается не «идеальный образец», отсчитывая от которого «методом вычитания» и фиксируя допущенные ошибки и недоч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нка, как исполнение им требований Стандарта. А оценка индивидуальных образовательных достижений вед</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зоны ближайшего развития.</w:t>
      </w:r>
    </w:p>
    <w:p w:rsidR="001005B6" w:rsidRPr="007261C4" w:rsidRDefault="001172B9" w:rsidP="001005B6">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1005B6" w:rsidRPr="007261C4" w:rsidRDefault="001172B9" w:rsidP="00ED34DF">
      <w:pPr>
        <w:pStyle w:val="Osnova"/>
        <w:numPr>
          <w:ilvl w:val="0"/>
          <w:numId w:val="60"/>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«зач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т/незач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172B9" w:rsidRPr="007261C4" w:rsidRDefault="001172B9" w:rsidP="00ED34DF">
      <w:pPr>
        <w:pStyle w:val="Osnova"/>
        <w:numPr>
          <w:ilvl w:val="0"/>
          <w:numId w:val="60"/>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«хорошо», «отлично»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Это не исключает возможности использования традиционной системы отметок по 5</w:t>
      </w:r>
      <w:r w:rsidRPr="007261C4">
        <w:rPr>
          <w:rStyle w:val="Zag11"/>
          <w:rFonts w:ascii="Times New Roman" w:eastAsia="@Arial Unicode MS" w:hAnsi="Times New Roman" w:cs="Times New Roman"/>
          <w:color w:val="auto"/>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нка, как исполнение им требований ФГОС и соотносится с оценкой «удовлетворительно» (зач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172B9" w:rsidRPr="007261C4" w:rsidRDefault="001172B9" w:rsidP="008A118F">
      <w:pPr>
        <w:pStyle w:val="Zag2"/>
        <w:tabs>
          <w:tab w:val="left" w:leader="dot" w:pos="624"/>
        </w:tabs>
        <w:spacing w:after="0" w:line="360" w:lineRule="auto"/>
        <w:rPr>
          <w:rStyle w:val="Zag11"/>
          <w:rFonts w:eastAsia="@Arial Unicode MS"/>
          <w:color w:val="auto"/>
          <w:szCs w:val="28"/>
          <w:lang w:val="ru-RU"/>
        </w:rPr>
      </w:pPr>
    </w:p>
    <w:p w:rsidR="001172B9" w:rsidRPr="007261C4" w:rsidRDefault="00AF6639" w:rsidP="00706EE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w:t>
      </w:r>
      <w:r w:rsidR="00706EEB" w:rsidRPr="007261C4">
        <w:rPr>
          <w:rStyle w:val="Zag11"/>
          <w:rFonts w:eastAsia="@Arial Unicode MS"/>
          <w:color w:val="auto"/>
          <w:szCs w:val="28"/>
          <w:lang w:val="ru-RU"/>
        </w:rPr>
        <w:t>3</w:t>
      </w:r>
      <w:r w:rsidRPr="007261C4">
        <w:rPr>
          <w:rStyle w:val="Zag11"/>
          <w:rFonts w:eastAsia="@Arial Unicode MS"/>
          <w:color w:val="auto"/>
          <w:szCs w:val="28"/>
          <w:lang w:val="ru-RU"/>
        </w:rPr>
        <w:t xml:space="preserve">.2. </w:t>
      </w:r>
      <w:r w:rsidR="001172B9" w:rsidRPr="007261C4">
        <w:rPr>
          <w:rStyle w:val="Zag11"/>
          <w:rFonts w:eastAsia="@Arial Unicode MS"/>
          <w:color w:val="auto"/>
          <w:szCs w:val="28"/>
          <w:lang w:val="ru-RU"/>
        </w:rPr>
        <w:t>Особенности оценки личностных, метапредметных ипредметных результатов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 xml:space="preserve">начального общего образования. </w:t>
      </w:r>
      <w:r w:rsidRPr="007261C4">
        <w:rPr>
          <w:rFonts w:ascii="Times New Roman" w:hAnsi="Times New Roman" w:cs="Times New Roman"/>
          <w:color w:val="auto"/>
          <w:sz w:val="28"/>
          <w:szCs w:val="28"/>
          <w:lang w:val="ru-RU"/>
        </w:rPr>
        <w:t xml:space="preserve">Особый характер личностных результатов </w:t>
      </w:r>
      <w:r w:rsidR="00423B4F" w:rsidRPr="007261C4">
        <w:rPr>
          <w:rFonts w:ascii="Times New Roman" w:hAnsi="Times New Roman" w:cs="Times New Roman"/>
          <w:color w:val="auto"/>
          <w:sz w:val="28"/>
          <w:szCs w:val="28"/>
          <w:lang w:val="ru-RU"/>
        </w:rPr>
        <w:t>в большей степени связан с качественной оценкой.</w:t>
      </w:r>
      <w:r w:rsidRPr="007261C4">
        <w:rPr>
          <w:rFonts w:ascii="Times New Roman"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Достижение личностных результатов обеспечивается в ходе реализации всех компонентов </w:t>
      </w:r>
      <w:r w:rsidR="00BB41E6" w:rsidRPr="007261C4">
        <w:rPr>
          <w:rStyle w:val="Zag11"/>
          <w:rFonts w:ascii="Times New Roman" w:eastAsia="@Arial Unicode MS" w:hAnsi="Times New Roman" w:cs="Times New Roman"/>
          <w:color w:val="auto"/>
          <w:spacing w:val="-4"/>
          <w:sz w:val="28"/>
          <w:szCs w:val="28"/>
          <w:lang w:val="ru-RU"/>
        </w:rPr>
        <w:t>образовательной деятельности</w:t>
      </w:r>
      <w:r w:rsidRPr="007261C4">
        <w:rPr>
          <w:rStyle w:val="Zag11"/>
          <w:rFonts w:ascii="Times New Roman" w:eastAsia="@Arial Unicode MS" w:hAnsi="Times New Roman" w:cs="Times New Roman"/>
          <w:color w:val="auto"/>
          <w:spacing w:val="-4"/>
          <w:sz w:val="28"/>
          <w:szCs w:val="28"/>
          <w:lang w:val="ru-RU"/>
        </w:rPr>
        <w:t>, включая внеурочную деятельность, реализуемую семь</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й и школой</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Основным объектом оценки личностных результатов служит сформированность:</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i/>
          <w:color w:val="auto"/>
          <w:sz w:val="28"/>
          <w:szCs w:val="28"/>
          <w:lang w:val="ru-RU"/>
        </w:rPr>
        <w:t>самоопределения</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ED34DF">
      <w:pPr>
        <w:pStyle w:val="ac"/>
        <w:widowControl w:val="0"/>
        <w:numPr>
          <w:ilvl w:val="0"/>
          <w:numId w:val="6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внутренней позиции обучающегося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принятие и освоение новой социальной роли обучающегося; </w:t>
      </w:r>
    </w:p>
    <w:p w:rsidR="001172B9" w:rsidRPr="007261C4" w:rsidRDefault="001172B9" w:rsidP="00ED34DF">
      <w:pPr>
        <w:pStyle w:val="ac"/>
        <w:widowControl w:val="0"/>
        <w:numPr>
          <w:ilvl w:val="0"/>
          <w:numId w:val="6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72B9" w:rsidRPr="007261C4" w:rsidRDefault="001172B9" w:rsidP="008A118F">
      <w:pPr>
        <w:tabs>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Fonts w:ascii="Times New Roman" w:hAnsi="Times New Roman" w:cs="Times New Roman"/>
          <w:i/>
          <w:iCs/>
          <w:sz w:val="28"/>
          <w:szCs w:val="28"/>
        </w:rPr>
        <w:t>смыслообразовани</w:t>
      </w:r>
      <w:r w:rsidR="001005B6" w:rsidRPr="007261C4">
        <w:rPr>
          <w:rFonts w:ascii="Times New Roman" w:hAnsi="Times New Roman" w:cs="Times New Roman"/>
          <w:i/>
          <w:iCs/>
          <w:sz w:val="28"/>
          <w:szCs w:val="28"/>
        </w:rPr>
        <w:t>я</w:t>
      </w:r>
      <w:r w:rsidRPr="007261C4">
        <w:rPr>
          <w:rFonts w:ascii="Times New Roman" w:hAnsi="Times New Roman" w:cs="Times New Roman"/>
          <w:i/>
          <w:iCs/>
          <w:sz w:val="28"/>
          <w:szCs w:val="28"/>
        </w:rPr>
        <w:t>:</w:t>
      </w:r>
    </w:p>
    <w:p w:rsidR="001172B9" w:rsidRPr="007261C4" w:rsidRDefault="001172B9" w:rsidP="00ED34DF">
      <w:pPr>
        <w:pStyle w:val="ac"/>
        <w:widowControl w:val="0"/>
        <w:numPr>
          <w:ilvl w:val="0"/>
          <w:numId w:val="6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поиск и установление личностного смысла (т. е. «значения для себя») учения обучающимися на основе устойчивой системы учебно</w:t>
      </w:r>
      <w:r w:rsidRPr="007261C4">
        <w:rPr>
          <w:rStyle w:val="Zag11"/>
          <w:rFonts w:ascii="Times New Roman" w:eastAsia="@Arial Unicode MS" w:hAnsi="Times New Roman" w:cs="Times New Roman"/>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i/>
          <w:iCs/>
          <w:color w:val="auto"/>
          <w:sz w:val="28"/>
          <w:szCs w:val="28"/>
          <w:lang w:val="ru-RU"/>
        </w:rPr>
        <w:t>морально</w:t>
      </w:r>
      <w:r w:rsidRPr="007261C4">
        <w:rPr>
          <w:rStyle w:val="Zag11"/>
          <w:rFonts w:ascii="Times New Roman" w:eastAsia="@Arial Unicode MS" w:hAnsi="Times New Roman" w:cs="Times New Roman"/>
          <w:i/>
          <w:iCs/>
          <w:color w:val="auto"/>
          <w:sz w:val="28"/>
          <w:szCs w:val="28"/>
          <w:lang w:val="ru-RU"/>
        </w:rPr>
        <w:noBreakHyphen/>
        <w:t>этическ</w:t>
      </w:r>
      <w:r w:rsidR="001005B6" w:rsidRPr="007261C4">
        <w:rPr>
          <w:rStyle w:val="Zag11"/>
          <w:rFonts w:ascii="Times New Roman" w:eastAsia="@Arial Unicode MS" w:hAnsi="Times New Roman" w:cs="Times New Roman"/>
          <w:i/>
          <w:iCs/>
          <w:color w:val="auto"/>
          <w:sz w:val="28"/>
          <w:szCs w:val="28"/>
          <w:lang w:val="ru-RU"/>
        </w:rPr>
        <w:t>ой</w:t>
      </w:r>
      <w:r w:rsidRPr="007261C4">
        <w:rPr>
          <w:rStyle w:val="Zag11"/>
          <w:rFonts w:ascii="Times New Roman" w:eastAsia="@Arial Unicode MS" w:hAnsi="Times New Roman" w:cs="Times New Roman"/>
          <w:i/>
          <w:iCs/>
          <w:color w:val="auto"/>
          <w:sz w:val="28"/>
          <w:szCs w:val="28"/>
          <w:lang w:val="ru-RU"/>
        </w:rPr>
        <w:t xml:space="preserve"> ориентаци</w:t>
      </w:r>
      <w:r w:rsidR="001005B6" w:rsidRPr="007261C4">
        <w:rPr>
          <w:rStyle w:val="Zag11"/>
          <w:rFonts w:ascii="Times New Roman" w:eastAsia="@Arial Unicode MS" w:hAnsi="Times New Roman" w:cs="Times New Roman"/>
          <w:i/>
          <w:iCs/>
          <w:color w:val="auto"/>
          <w:sz w:val="28"/>
          <w:szCs w:val="28"/>
          <w:lang w:val="ru-RU"/>
        </w:rPr>
        <w:t>и</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8A118F" w:rsidRPr="007261C4">
        <w:rPr>
          <w:rStyle w:val="Zag11"/>
          <w:rFonts w:ascii="Times New Roman" w:eastAsia="@Arial Unicode MS" w:hAnsi="Times New Roman" w:cs="Times New Roman"/>
          <w:color w:val="auto"/>
          <w:spacing w:val="-4"/>
          <w:sz w:val="28"/>
          <w:szCs w:val="28"/>
          <w:lang w:val="ru-RU"/>
        </w:rPr>
        <w:t>–</w:t>
      </w:r>
      <w:r w:rsidRPr="007261C4">
        <w:rPr>
          <w:rStyle w:val="Zag11"/>
          <w:rFonts w:ascii="Times New Roman" w:eastAsia="@Arial Unicode MS" w:hAnsi="Times New Roman" w:cs="Times New Roman"/>
          <w:color w:val="auto"/>
          <w:spacing w:val="-4"/>
          <w:sz w:val="28"/>
          <w:szCs w:val="28"/>
          <w:lang w:val="ru-RU"/>
        </w:rPr>
        <w:t xml:space="preserve"> уч</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ту позиций, мотивов и интересов участников моральной дилеммы при е</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 xml:space="preserve"> разрешении; развитие этических чувств </w:t>
      </w:r>
      <w:r w:rsidR="008A118F" w:rsidRPr="007261C4">
        <w:rPr>
          <w:rStyle w:val="Zag11"/>
          <w:rFonts w:ascii="Times New Roman" w:eastAsia="@Arial Unicode MS" w:hAnsi="Times New Roman" w:cs="Times New Roman"/>
          <w:color w:val="auto"/>
          <w:spacing w:val="-4"/>
          <w:sz w:val="28"/>
          <w:szCs w:val="28"/>
          <w:lang w:val="ru-RU"/>
        </w:rPr>
        <w:t>–</w:t>
      </w:r>
      <w:r w:rsidRPr="007261C4">
        <w:rPr>
          <w:rStyle w:val="Zag11"/>
          <w:rFonts w:ascii="Times New Roman" w:eastAsia="@Arial Unicode MS" w:hAnsi="Times New Roman" w:cs="Times New Roman"/>
          <w:color w:val="auto"/>
          <w:spacing w:val="-4"/>
          <w:sz w:val="28"/>
          <w:szCs w:val="28"/>
          <w:lang w:val="ru-RU"/>
        </w:rPr>
        <w:t xml:space="preserve"> </w:t>
      </w:r>
      <w:r w:rsidR="00423B4F" w:rsidRPr="007261C4">
        <w:rPr>
          <w:rStyle w:val="Zag11"/>
          <w:rFonts w:ascii="Times New Roman" w:eastAsia="@Arial Unicode MS" w:hAnsi="Times New Roman" w:cs="Times New Roman"/>
          <w:color w:val="auto"/>
          <w:spacing w:val="-4"/>
          <w:sz w:val="28"/>
          <w:szCs w:val="28"/>
          <w:lang w:val="ru-RU"/>
        </w:rPr>
        <w:t xml:space="preserve">достоинства, </w:t>
      </w:r>
      <w:r w:rsidRPr="007261C4">
        <w:rPr>
          <w:rStyle w:val="Zag11"/>
          <w:rFonts w:ascii="Times New Roman" w:eastAsia="@Arial Unicode MS" w:hAnsi="Times New Roman" w:cs="Times New Roman"/>
          <w:color w:val="auto"/>
          <w:spacing w:val="-4"/>
          <w:sz w:val="28"/>
          <w:szCs w:val="28"/>
          <w:lang w:val="ru-RU"/>
        </w:rPr>
        <w:t>стыда, долга, справедливости, дружбы, вины, совести как регуляторов морального поведения</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Основное содержание оценки личностных результатов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строится вокруг оценки:</w:t>
      </w:r>
    </w:p>
    <w:p w:rsidR="001172B9" w:rsidRPr="007261C4" w:rsidRDefault="001172B9" w:rsidP="00ED34DF">
      <w:pPr>
        <w:pStyle w:val="ac"/>
        <w:widowControl w:val="0"/>
        <w:numPr>
          <w:ilvl w:val="0"/>
          <w:numId w:val="6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сформированности внутренней позиции обучающегося, которая находит отражение в эмоционально</w:t>
      </w:r>
      <w:r w:rsidRPr="007261C4">
        <w:rPr>
          <w:rStyle w:val="Zag11"/>
          <w:rFonts w:ascii="Times New Roman" w:eastAsia="@Arial Unicode MS" w:hAnsi="Times New Roman" w:cs="Times New Roman"/>
          <w:sz w:val="28"/>
          <w:szCs w:val="28"/>
        </w:rPr>
        <w:noBreakHyphen/>
        <w:t xml:space="preserve">положительном отношении обучающегося к образовательной </w:t>
      </w:r>
      <w:r w:rsidRPr="007261C4">
        <w:rPr>
          <w:rStyle w:val="Zag11"/>
          <w:rFonts w:ascii="Times New Roman" w:eastAsia="@Arial Unicode MS" w:hAnsi="Times New Roman" w:cs="Times New Roman"/>
          <w:iCs/>
          <w:sz w:val="28"/>
          <w:szCs w:val="28"/>
        </w:rPr>
        <w:t>организации</w:t>
      </w:r>
      <w:r w:rsidRPr="007261C4">
        <w:rPr>
          <w:rStyle w:val="Zag11"/>
          <w:rFonts w:ascii="Times New Roman" w:eastAsia="@Arial Unicode MS" w:hAnsi="Times New Roman" w:cs="Times New Roman"/>
          <w:sz w:val="28"/>
          <w:szCs w:val="28"/>
        </w:rPr>
        <w:t xml:space="preserve">, ориентации на содержательные моменты </w:t>
      </w:r>
      <w:r w:rsidR="00BB41E6" w:rsidRPr="007261C4">
        <w:rPr>
          <w:rStyle w:val="Zag11"/>
          <w:rFonts w:ascii="Times New Roman" w:eastAsia="@Arial Unicode MS" w:hAnsi="Times New Roman" w:cs="Times New Roman"/>
          <w:sz w:val="28"/>
          <w:szCs w:val="28"/>
        </w:rPr>
        <w:t>образовательной деятельности</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уроки, познание нового, овладение умениями и новыми компетенциями, характер учебного сотрудничества с учителем и одноклассниками;</w:t>
      </w:r>
    </w:p>
    <w:p w:rsidR="001172B9" w:rsidRPr="007261C4" w:rsidRDefault="001172B9" w:rsidP="00ED34DF">
      <w:pPr>
        <w:pStyle w:val="ac"/>
        <w:widowControl w:val="0"/>
        <w:numPr>
          <w:ilvl w:val="0"/>
          <w:numId w:val="6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172B9" w:rsidRPr="007261C4" w:rsidRDefault="001172B9" w:rsidP="00ED34DF">
      <w:pPr>
        <w:pStyle w:val="ac"/>
        <w:widowControl w:val="0"/>
        <w:numPr>
          <w:ilvl w:val="0"/>
          <w:numId w:val="6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172B9" w:rsidRPr="007261C4" w:rsidRDefault="001172B9" w:rsidP="00ED34DF">
      <w:pPr>
        <w:pStyle w:val="ac"/>
        <w:widowControl w:val="0"/>
        <w:numPr>
          <w:ilvl w:val="0"/>
          <w:numId w:val="6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172B9" w:rsidRPr="007261C4" w:rsidRDefault="001172B9" w:rsidP="00ED34DF">
      <w:pPr>
        <w:pStyle w:val="ac"/>
        <w:widowControl w:val="0"/>
        <w:numPr>
          <w:ilvl w:val="0"/>
          <w:numId w:val="6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планируемых результатах, описывающих эту группу, отсутствует блок «Выпускник научится». Это означает, что </w:t>
      </w:r>
      <w:r w:rsidRPr="007261C4">
        <w:rPr>
          <w:rStyle w:val="Zag11"/>
          <w:rFonts w:ascii="Times New Roman" w:eastAsia="@Arial Unicode MS" w:hAnsi="Times New Roman" w:cs="Times New Roman"/>
          <w:b/>
          <w:bCs/>
          <w:i/>
          <w:iCs/>
          <w:color w:val="auto"/>
          <w:sz w:val="28"/>
          <w:szCs w:val="28"/>
          <w:lang w:val="ru-RU"/>
        </w:rPr>
        <w:t xml:space="preserve">личностные результаты выпускников на </w:t>
      </w:r>
      <w:r w:rsidR="00AD23BC" w:rsidRPr="007261C4">
        <w:rPr>
          <w:rStyle w:val="Zag11"/>
          <w:rFonts w:ascii="Times New Roman" w:eastAsia="@Arial Unicode MS" w:hAnsi="Times New Roman" w:cs="Times New Roman"/>
          <w:b/>
          <w:bCs/>
          <w:i/>
          <w:iCs/>
          <w:color w:val="auto"/>
          <w:sz w:val="28"/>
          <w:szCs w:val="28"/>
          <w:lang w:val="ru-RU"/>
        </w:rPr>
        <w:t xml:space="preserve">уровне </w:t>
      </w:r>
      <w:r w:rsidRPr="007261C4">
        <w:rPr>
          <w:rStyle w:val="Zag11"/>
          <w:rFonts w:ascii="Times New Roman" w:eastAsia="@Arial Unicode MS" w:hAnsi="Times New Roman" w:cs="Times New Roman"/>
          <w:b/>
          <w:bCs/>
          <w:i/>
          <w:iCs/>
          <w:color w:val="auto"/>
          <w:sz w:val="28"/>
          <w:szCs w:val="28"/>
          <w:lang w:val="ru-RU"/>
        </w:rPr>
        <w:t xml:space="preserve">начального общего образования </w:t>
      </w:r>
      <w:r w:rsidRPr="007261C4">
        <w:rPr>
          <w:rStyle w:val="Zag11"/>
          <w:rFonts w:ascii="Times New Roman" w:eastAsia="@Arial Unicode MS" w:hAnsi="Times New Roman" w:cs="Times New Roman"/>
          <w:color w:val="auto"/>
          <w:sz w:val="28"/>
          <w:szCs w:val="28"/>
          <w:lang w:val="ru-RU"/>
        </w:rPr>
        <w:t xml:space="preserve">в полном соответствии с требованиями Стандарта </w:t>
      </w:r>
      <w:r w:rsidRPr="007261C4">
        <w:rPr>
          <w:rStyle w:val="Zag11"/>
          <w:rFonts w:ascii="Times New Roman" w:eastAsia="@Arial Unicode MS" w:hAnsi="Times New Roman" w:cs="Times New Roman"/>
          <w:b/>
          <w:bCs/>
          <w:i/>
          <w:iCs/>
          <w:color w:val="auto"/>
          <w:sz w:val="28"/>
          <w:szCs w:val="28"/>
          <w:lang w:val="ru-RU"/>
        </w:rPr>
        <w:t>не подлежат итоговой оценке</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Формирование и достижение указанных выше личностных результатов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задача и ответственность системы образования 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иных программ. К их осуществлению должны быть привлечены специалисты, не работающие в данно</w:t>
      </w:r>
      <w:r w:rsidR="001005B6" w:rsidRPr="007261C4">
        <w:rPr>
          <w:rStyle w:val="Zag11"/>
          <w:rFonts w:ascii="Times New Roman" w:eastAsia="@Arial Unicode MS" w:hAnsi="Times New Roman" w:cs="Times New Roman"/>
          <w:color w:val="auto"/>
          <w:sz w:val="28"/>
          <w:szCs w:val="28"/>
          <w:lang w:val="ru-RU"/>
        </w:rPr>
        <w:t>й</w:t>
      </w:r>
      <w:r w:rsidRPr="007261C4">
        <w:rPr>
          <w:rStyle w:val="Zag11"/>
          <w:rFonts w:ascii="Times New Roman" w:eastAsia="@Arial Unicode MS" w:hAnsi="Times New Roman" w:cs="Times New Roman"/>
          <w:color w:val="auto"/>
          <w:sz w:val="28"/>
          <w:szCs w:val="28"/>
          <w:lang w:val="ru-RU"/>
        </w:rPr>
        <w:t xml:space="preserve"> образовательной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нка и конфиденциальности, </w:t>
      </w:r>
      <w:r w:rsidRPr="007261C4">
        <w:rPr>
          <w:rStyle w:val="Zag11"/>
          <w:rFonts w:ascii="Times New Roman" w:eastAsia="@Arial Unicode MS" w:hAnsi="Times New Roman" w:cs="Times New Roman"/>
          <w:b/>
          <w:bCs/>
          <w:color w:val="auto"/>
          <w:sz w:val="28"/>
          <w:szCs w:val="28"/>
          <w:lang w:val="ru-RU"/>
        </w:rPr>
        <w:t>в форме, не представляющей угрозы личности, психологической безопасности и эмоциональному статусу учащегося</w:t>
      </w:r>
      <w:r w:rsidRPr="007261C4">
        <w:rPr>
          <w:rStyle w:val="Zag11"/>
          <w:rFonts w:ascii="Times New Roman" w:eastAsia="@Arial Unicode MS" w:hAnsi="Times New Roman" w:cs="Times New Roman"/>
          <w:color w:val="auto"/>
          <w:sz w:val="28"/>
          <w:szCs w:val="28"/>
          <w:lang w:val="ru-RU"/>
        </w:rPr>
        <w:t>. Такая оценка направлена на решение задачи оптимизации личностного развития обучающихся и включает три основных компонента:</w:t>
      </w:r>
    </w:p>
    <w:p w:rsidR="001172B9" w:rsidRPr="007261C4" w:rsidRDefault="001172B9" w:rsidP="00ED34DF">
      <w:pPr>
        <w:pStyle w:val="ac"/>
        <w:widowControl w:val="0"/>
        <w:numPr>
          <w:ilvl w:val="0"/>
          <w:numId w:val="64"/>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характеристику достижений и положительных качеств обучающегося;</w:t>
      </w:r>
    </w:p>
    <w:p w:rsidR="001172B9" w:rsidRPr="007261C4" w:rsidRDefault="001172B9" w:rsidP="00ED34DF">
      <w:pPr>
        <w:pStyle w:val="ac"/>
        <w:widowControl w:val="0"/>
        <w:numPr>
          <w:ilvl w:val="0"/>
          <w:numId w:val="64"/>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определение приоритетных задач и направлений личностного развития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как достижений, так и психологических проблем развития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w:t>
      </w:r>
    </w:p>
    <w:p w:rsidR="001172B9" w:rsidRPr="007261C4" w:rsidRDefault="001172B9" w:rsidP="00ED34DF">
      <w:pPr>
        <w:pStyle w:val="Osnova"/>
        <w:numPr>
          <w:ilvl w:val="0"/>
          <w:numId w:val="64"/>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нка на основе представлений о нормативном содержании и возрастной </w:t>
      </w:r>
      <w:r w:rsidRPr="007261C4">
        <w:rPr>
          <w:rStyle w:val="Zag11"/>
          <w:rFonts w:ascii="Times New Roman" w:eastAsia="@Arial Unicode MS" w:hAnsi="Times New Roman" w:cs="Times New Roman"/>
          <w:color w:val="auto"/>
          <w:spacing w:val="-4"/>
          <w:sz w:val="28"/>
          <w:szCs w:val="28"/>
          <w:lang w:val="ru-RU"/>
        </w:rPr>
        <w:t xml:space="preserve">периодизации развития </w:t>
      </w:r>
      <w:r w:rsidR="008A118F" w:rsidRPr="007261C4">
        <w:rPr>
          <w:rStyle w:val="Zag11"/>
          <w:rFonts w:ascii="Times New Roman" w:eastAsia="@Arial Unicode MS" w:hAnsi="Times New Roman" w:cs="Times New Roman"/>
          <w:color w:val="auto"/>
          <w:spacing w:val="-4"/>
          <w:sz w:val="28"/>
          <w:szCs w:val="28"/>
          <w:lang w:val="ru-RU"/>
        </w:rPr>
        <w:t>–</w:t>
      </w:r>
      <w:r w:rsidRPr="007261C4">
        <w:rPr>
          <w:rStyle w:val="Zag11"/>
          <w:rFonts w:ascii="Times New Roman" w:eastAsia="@Arial Unicode MS" w:hAnsi="Times New Roman" w:cs="Times New Roman"/>
          <w:color w:val="auto"/>
          <w:spacing w:val="-4"/>
          <w:sz w:val="28"/>
          <w:szCs w:val="28"/>
          <w:lang w:val="ru-RU"/>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образовательной </w:t>
      </w:r>
      <w:r w:rsidRPr="007261C4">
        <w:rPr>
          <w:rStyle w:val="Zag11"/>
          <w:rFonts w:ascii="Times New Roman" w:eastAsia="@Arial Unicode MS" w:hAnsi="Times New Roman" w:cs="Times New Roman"/>
          <w:iCs/>
          <w:color w:val="auto"/>
          <w:spacing w:val="-4"/>
          <w:sz w:val="28"/>
          <w:szCs w:val="28"/>
          <w:lang w:val="ru-RU"/>
        </w:rPr>
        <w:t>организации</w:t>
      </w:r>
      <w:r w:rsidRPr="007261C4">
        <w:rPr>
          <w:rStyle w:val="Zag11"/>
          <w:rFonts w:ascii="Times New Roman" w:eastAsia="@Arial Unicode MS" w:hAnsi="Times New Roman" w:cs="Times New Roman"/>
          <w:color w:val="auto"/>
          <w:spacing w:val="-4"/>
          <w:sz w:val="28"/>
          <w:szCs w:val="28"/>
          <w:lang w:val="ru-RU"/>
        </w:rPr>
        <w:t>) при согласии родителей (законных представителей) и проводится психологом, имеющи</w:t>
      </w:r>
      <w:r w:rsidRPr="007261C4">
        <w:rPr>
          <w:rStyle w:val="Zag11"/>
          <w:rFonts w:ascii="Times New Roman" w:eastAsia="@Arial Unicode MS" w:hAnsi="Times New Roman" w:cs="Times New Roman"/>
          <w:color w:val="auto"/>
          <w:sz w:val="28"/>
          <w:szCs w:val="28"/>
          <w:lang w:val="ru-RU"/>
        </w:rPr>
        <w:t>м специальную профессиональную подготовку в области возрастной психологии.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Оценка метапредметных результатов</w:t>
      </w:r>
      <w:r w:rsidRPr="007261C4">
        <w:rPr>
          <w:rStyle w:val="Zag11"/>
          <w:rFonts w:ascii="Times New Roman" w:eastAsia="@Arial Unicode MS" w:hAnsi="Times New Roman" w:cs="Times New Roman"/>
          <w:color w:val="auto"/>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а также планируемых результатов, представленных во всех разделах подпрограммы «Чтение. Работа с текстом».</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Достижение метапредметных результатов обеспечивается за 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т основных компонентов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учебных предметов.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w:t>
      </w:r>
      <w:r w:rsidR="001D6929" w:rsidRPr="007261C4">
        <w:rPr>
          <w:rStyle w:val="Zag11"/>
          <w:rFonts w:ascii="Times New Roman" w:eastAsia="@Arial Unicode MS" w:hAnsi="Times New Roman" w:cs="Times New Roman"/>
          <w:color w:val="auto"/>
          <w:sz w:val="28"/>
          <w:szCs w:val="28"/>
          <w:lang w:val="ru-RU"/>
        </w:rPr>
        <w:t>т. е.</w:t>
      </w:r>
      <w:r w:rsidRPr="007261C4">
        <w:rPr>
          <w:rStyle w:val="Zag11"/>
          <w:rFonts w:ascii="Times New Roman" w:eastAsia="@Arial Unicode MS" w:hAnsi="Times New Roman" w:cs="Times New Roman"/>
          <w:color w:val="auto"/>
          <w:sz w:val="28"/>
          <w:szCs w:val="28"/>
          <w:lang w:val="ru-RU"/>
        </w:rPr>
        <w:t xml:space="preserve"> таких умственных действий обучающихся, которые направлены на анализ и управление своей познавательной деятельностью. К ним относятся:</w:t>
      </w:r>
    </w:p>
    <w:p w:rsidR="001172B9" w:rsidRPr="007261C4" w:rsidRDefault="001172B9" w:rsidP="00ED34DF">
      <w:pPr>
        <w:pStyle w:val="ac"/>
        <w:widowControl w:val="0"/>
        <w:numPr>
          <w:ilvl w:val="0"/>
          <w:numId w:val="6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реализации и искать средства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осуществления; умение контролировать и оценивать свои действия, вносить коррективы в их выполнение на основе оценки и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та характера ошибок, проявлять инициативу и самостоятельность в обучении;</w:t>
      </w:r>
    </w:p>
    <w:p w:rsidR="001172B9" w:rsidRPr="007261C4" w:rsidRDefault="001172B9" w:rsidP="00ED34DF">
      <w:pPr>
        <w:pStyle w:val="ac"/>
        <w:widowControl w:val="0"/>
        <w:numPr>
          <w:ilvl w:val="0"/>
          <w:numId w:val="6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1172B9" w:rsidRPr="007261C4" w:rsidRDefault="001172B9" w:rsidP="00ED34DF">
      <w:pPr>
        <w:pStyle w:val="ac"/>
        <w:widowControl w:val="0"/>
        <w:numPr>
          <w:ilvl w:val="0"/>
          <w:numId w:val="6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172B9" w:rsidRPr="007261C4" w:rsidRDefault="001172B9" w:rsidP="00ED34DF">
      <w:pPr>
        <w:pStyle w:val="ac"/>
        <w:widowControl w:val="0"/>
        <w:numPr>
          <w:ilvl w:val="0"/>
          <w:numId w:val="6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172B9" w:rsidRPr="007261C4" w:rsidRDefault="001172B9" w:rsidP="00ED34DF">
      <w:pPr>
        <w:pStyle w:val="ac"/>
        <w:widowControl w:val="0"/>
        <w:numPr>
          <w:ilvl w:val="0"/>
          <w:numId w:val="6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Основное содержание оценки метапредметных результатов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строится вокруг умения учиться, т.</w:t>
      </w:r>
      <w:r w:rsidR="00EB6E19" w:rsidRPr="007261C4">
        <w:rPr>
          <w:rStyle w:val="Zag11"/>
          <w:rFonts w:ascii="Times New Roman" w:eastAsia="@Arial Unicode MS" w:hAnsi="Times New Roman" w:cs="Times New Roman"/>
          <w:color w:val="auto"/>
          <w:sz w:val="28"/>
          <w:szCs w:val="28"/>
          <w:lang w:val="ru-RU"/>
        </w:rPr>
        <w:t> </w:t>
      </w:r>
      <w:r w:rsidRPr="007261C4">
        <w:rPr>
          <w:rStyle w:val="Zag11"/>
          <w:rFonts w:ascii="Times New Roman" w:eastAsia="@Arial Unicode MS" w:hAnsi="Times New Roman" w:cs="Times New Roman"/>
          <w:color w:val="auto"/>
          <w:sz w:val="28"/>
          <w:szCs w:val="28"/>
          <w:lang w:val="ru-RU"/>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2"/>
          <w:sz w:val="28"/>
          <w:szCs w:val="28"/>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w:t>
      </w:r>
      <w:r w:rsidR="00EB6E19" w:rsidRPr="007261C4">
        <w:rPr>
          <w:rStyle w:val="Zag11"/>
          <w:rFonts w:ascii="Times New Roman" w:eastAsia="@Arial Unicode MS" w:hAnsi="Times New Roman" w:cs="Times New Roman"/>
          <w:color w:val="auto"/>
          <w:spacing w:val="-2"/>
          <w:sz w:val="28"/>
          <w:szCs w:val="28"/>
          <w:lang w:val="ru-RU"/>
        </w:rPr>
        <w:t>,</w:t>
      </w:r>
      <w:r w:rsidRPr="007261C4">
        <w:rPr>
          <w:rStyle w:val="Zag11"/>
          <w:rFonts w:ascii="Times New Roman" w:eastAsia="@Arial Unicode MS" w:hAnsi="Times New Roman" w:cs="Times New Roman"/>
          <w:color w:val="auto"/>
          <w:spacing w:val="-2"/>
          <w:sz w:val="28"/>
          <w:szCs w:val="28"/>
          <w:lang w:val="ru-RU"/>
        </w:rPr>
        <w:t xml:space="preserve"> по сути</w:t>
      </w:r>
      <w:r w:rsidR="00EB6E19" w:rsidRPr="007261C4">
        <w:rPr>
          <w:rStyle w:val="Zag11"/>
          <w:rFonts w:ascii="Times New Roman" w:eastAsia="@Arial Unicode MS" w:hAnsi="Times New Roman" w:cs="Times New Roman"/>
          <w:color w:val="auto"/>
          <w:spacing w:val="-2"/>
          <w:sz w:val="28"/>
          <w:szCs w:val="28"/>
          <w:lang w:val="ru-RU"/>
        </w:rPr>
        <w:t>,</w:t>
      </w:r>
      <w:r w:rsidRPr="007261C4">
        <w:rPr>
          <w:rStyle w:val="Zag11"/>
          <w:rFonts w:ascii="Times New Roman" w:eastAsia="@Arial Unicode MS" w:hAnsi="Times New Roman" w:cs="Times New Roman"/>
          <w:color w:val="auto"/>
          <w:spacing w:val="-2"/>
          <w:sz w:val="28"/>
          <w:szCs w:val="28"/>
          <w:lang w:val="ru-RU"/>
        </w:rPr>
        <w:t xml:space="preserve">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w:t>
      </w:r>
      <w:r w:rsidR="00782196" w:rsidRPr="007261C4">
        <w:rPr>
          <w:rStyle w:val="Zag11"/>
          <w:rFonts w:ascii="Times New Roman" w:eastAsia="@Arial Unicode MS" w:hAnsi="Times New Roman" w:cs="Times New Roman"/>
          <w:color w:val="auto"/>
          <w:spacing w:val="-2"/>
          <w:sz w:val="28"/>
          <w:szCs w:val="28"/>
          <w:lang w:val="ru-RU"/>
        </w:rPr>
        <w:t>е</w:t>
      </w:r>
      <w:r w:rsidRPr="007261C4">
        <w:rPr>
          <w:rStyle w:val="Zag11"/>
          <w:rFonts w:ascii="Times New Roman" w:eastAsia="@Arial Unicode MS" w:hAnsi="Times New Roman" w:cs="Times New Roman"/>
          <w:color w:val="auto"/>
          <w:spacing w:val="-2"/>
          <w:sz w:val="28"/>
          <w:szCs w:val="28"/>
          <w:lang w:val="ru-RU"/>
        </w:rPr>
        <w:t>н и измерен в следующих основных формах</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характера ошибок, допущенных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Наконец, достижение метапредметных результатов может проявиться в успешности выполнения комплексных заданий на межпредметной основе. В</w:t>
      </w:r>
      <w:r w:rsidR="00EB6E19" w:rsidRPr="007261C4">
        <w:rPr>
          <w:rStyle w:val="Zag11"/>
          <w:rFonts w:ascii="Times New Roman" w:eastAsia="@Arial Unicode MS" w:hAnsi="Times New Roman" w:cs="Times New Roman"/>
          <w:color w:val="auto"/>
          <w:spacing w:val="-4"/>
          <w:sz w:val="28"/>
          <w:szCs w:val="28"/>
          <w:lang w:val="ru-RU"/>
        </w:rPr>
        <w:t> </w:t>
      </w:r>
      <w:r w:rsidRPr="007261C4">
        <w:rPr>
          <w:rStyle w:val="Zag11"/>
          <w:rFonts w:ascii="Times New Roman" w:eastAsia="@Arial Unicode MS" w:hAnsi="Times New Roman" w:cs="Times New Roman"/>
          <w:color w:val="auto"/>
          <w:spacing w:val="-4"/>
          <w:sz w:val="28"/>
          <w:szCs w:val="28"/>
          <w:lang w:val="ru-RU"/>
        </w:rPr>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нка.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Таким образом, </w:t>
      </w:r>
      <w:r w:rsidRPr="007261C4">
        <w:rPr>
          <w:rStyle w:val="Zag11"/>
          <w:rFonts w:ascii="Times New Roman" w:eastAsia="@Arial Unicode MS" w:hAnsi="Times New Roman" w:cs="Times New Roman"/>
          <w:b/>
          <w:bCs/>
          <w:i/>
          <w:iCs/>
          <w:color w:val="auto"/>
          <w:sz w:val="28"/>
          <w:szCs w:val="28"/>
          <w:lang w:val="ru-RU"/>
        </w:rPr>
        <w:t>оценка метапредметных результатов может проводиться в ходе различных процедур</w:t>
      </w:r>
      <w:r w:rsidRPr="007261C4">
        <w:rPr>
          <w:rStyle w:val="Zag11"/>
          <w:rFonts w:ascii="Times New Roman" w:eastAsia="@Arial Unicode MS" w:hAnsi="Times New Roman" w:cs="Times New Roman"/>
          <w:color w:val="auto"/>
          <w:sz w:val="28"/>
          <w:szCs w:val="28"/>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w:t>
      </w:r>
      <w:r w:rsidR="00EB6E19" w:rsidRPr="007261C4">
        <w:rPr>
          <w:rStyle w:val="Zag11"/>
          <w:rFonts w:ascii="Times New Roman" w:eastAsia="@Arial Unicode MS" w:hAnsi="Times New Roman" w:cs="Times New Roman"/>
          <w:color w:val="auto"/>
          <w:sz w:val="28"/>
          <w:szCs w:val="28"/>
          <w:lang w:val="ru-RU"/>
        </w:rPr>
        <w:t>я</w:t>
      </w:r>
      <w:r w:rsidRPr="007261C4">
        <w:rPr>
          <w:rStyle w:val="Zag11"/>
          <w:rFonts w:ascii="Times New Roman" w:eastAsia="@Arial Unicode MS" w:hAnsi="Times New Roman" w:cs="Times New Roman"/>
          <w:color w:val="auto"/>
          <w:sz w:val="28"/>
          <w:szCs w:val="28"/>
          <w:lang w:val="ru-RU"/>
        </w:rPr>
        <w:t>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ром»: ориентация на партн</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Оценка предметных результатов</w:t>
      </w:r>
      <w:r w:rsidRPr="007261C4">
        <w:rPr>
          <w:rStyle w:val="Zag11"/>
          <w:rFonts w:ascii="Times New Roman" w:eastAsia="@Arial Unicode MS" w:hAnsi="Times New Roman" w:cs="Times New Roman"/>
          <w:color w:val="auto"/>
          <w:sz w:val="28"/>
          <w:szCs w:val="28"/>
          <w:lang w:val="ru-RU"/>
        </w:rPr>
        <w:t xml:space="preserve"> представляет собой оценку достижения обучающимся планируемых результатов по отдельным предметам.</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Достижение этих результатов обеспечивается за 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т основных компонентов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учебных предметов, представленных в обязательной части учебного плана.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В соответствии с пониманием сущности образовательных результатов, заложенн</w:t>
      </w:r>
      <w:r w:rsidR="00EB6E19" w:rsidRPr="007261C4">
        <w:rPr>
          <w:rStyle w:val="Zag11"/>
          <w:rFonts w:ascii="Times New Roman" w:eastAsia="@Arial Unicode MS" w:hAnsi="Times New Roman" w:cs="Times New Roman"/>
          <w:color w:val="auto"/>
          <w:sz w:val="28"/>
          <w:szCs w:val="28"/>
          <w:lang w:val="ru-RU"/>
        </w:rPr>
        <w:t>ы</w:t>
      </w:r>
      <w:r w:rsidRPr="007261C4">
        <w:rPr>
          <w:rStyle w:val="Zag11"/>
          <w:rFonts w:ascii="Times New Roman" w:eastAsia="@Arial Unicode MS" w:hAnsi="Times New Roman" w:cs="Times New Roman"/>
          <w:color w:val="auto"/>
          <w:sz w:val="28"/>
          <w:szCs w:val="28"/>
          <w:lang w:val="ru-RU"/>
        </w:rPr>
        <w:t>м в</w:t>
      </w:r>
      <w:r w:rsidR="00423B4F" w:rsidRPr="007261C4">
        <w:rPr>
          <w:rStyle w:val="Zag11"/>
          <w:rFonts w:ascii="Times New Roman" w:eastAsia="@Arial Unicode MS" w:hAnsi="Times New Roman" w:cs="Times New Roman"/>
          <w:color w:val="auto"/>
          <w:sz w:val="28"/>
          <w:szCs w:val="28"/>
          <w:lang w:val="ru-RU"/>
        </w:rPr>
        <w:t>о ФГОС</w:t>
      </w:r>
      <w:r w:rsidRPr="007261C4">
        <w:rPr>
          <w:rStyle w:val="Zag11"/>
          <w:rFonts w:ascii="Times New Roman" w:eastAsia="@Arial Unicode MS" w:hAnsi="Times New Roman" w:cs="Times New Roman"/>
          <w:color w:val="auto"/>
          <w:sz w:val="28"/>
          <w:szCs w:val="28"/>
          <w:lang w:val="ru-RU"/>
        </w:rPr>
        <w:t xml:space="preserve">, предметные результаты содержат в себе, во-первых, </w:t>
      </w:r>
      <w:r w:rsidRPr="007261C4">
        <w:rPr>
          <w:rStyle w:val="Zag11"/>
          <w:rFonts w:ascii="Times New Roman" w:eastAsia="@Arial Unicode MS" w:hAnsi="Times New Roman" w:cs="Times New Roman"/>
          <w:i/>
          <w:iCs/>
          <w:color w:val="auto"/>
          <w:sz w:val="28"/>
          <w:szCs w:val="28"/>
          <w:lang w:val="ru-RU"/>
        </w:rPr>
        <w:t>систему основополагающих элементов научного знания</w:t>
      </w:r>
      <w:r w:rsidRPr="007261C4">
        <w:rPr>
          <w:rStyle w:val="Zag11"/>
          <w:rFonts w:ascii="Times New Roman" w:eastAsia="@Arial Unicode MS" w:hAnsi="Times New Roman" w:cs="Times New Roman"/>
          <w:color w:val="auto"/>
          <w:sz w:val="28"/>
          <w:szCs w:val="28"/>
          <w:lang w:val="ru-RU"/>
        </w:rPr>
        <w:t xml:space="preserve">, которая выражается через учебный материал различных курсов (далее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систему предметных знаний</w:t>
      </w:r>
      <w:r w:rsidRPr="007261C4">
        <w:rPr>
          <w:rStyle w:val="Zag11"/>
          <w:rFonts w:ascii="Times New Roman" w:eastAsia="@Arial Unicode MS" w:hAnsi="Times New Roman" w:cs="Times New Roman"/>
          <w:color w:val="auto"/>
          <w:sz w:val="28"/>
          <w:szCs w:val="28"/>
          <w:lang w:val="ru-RU"/>
        </w:rPr>
        <w:t xml:space="preserve">), и во-вторых, </w:t>
      </w:r>
      <w:r w:rsidRPr="007261C4">
        <w:rPr>
          <w:rStyle w:val="Zag11"/>
          <w:rFonts w:ascii="Times New Roman" w:eastAsia="@Arial Unicode MS" w:hAnsi="Times New Roman" w:cs="Times New Roman"/>
          <w:i/>
          <w:iCs/>
          <w:color w:val="auto"/>
          <w:sz w:val="28"/>
          <w:szCs w:val="28"/>
          <w:lang w:val="ru-RU"/>
        </w:rPr>
        <w:t>систему формируемых действий с</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учебным материалом</w:t>
      </w:r>
      <w:r w:rsidRPr="007261C4">
        <w:rPr>
          <w:rStyle w:val="Zag11"/>
          <w:rFonts w:ascii="Times New Roman" w:eastAsia="@Arial Unicode MS" w:hAnsi="Times New Roman" w:cs="Times New Roman"/>
          <w:color w:val="auto"/>
          <w:sz w:val="28"/>
          <w:szCs w:val="28"/>
          <w:lang w:val="ru-RU"/>
        </w:rPr>
        <w:t xml:space="preserve"> (далее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систему предметных действий</w:t>
      </w:r>
      <w:r w:rsidRPr="007261C4">
        <w:rPr>
          <w:rStyle w:val="Zag11"/>
          <w:rFonts w:ascii="Times New Roman" w:eastAsia="@Arial Unicode MS" w:hAnsi="Times New Roman" w:cs="Times New Roman"/>
          <w:color w:val="auto"/>
          <w:sz w:val="28"/>
          <w:szCs w:val="28"/>
          <w:lang w:val="ru-RU"/>
        </w:rPr>
        <w:t>), которые направлены на применение знаний, их преобразование и получение нового знания.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pacing w:val="-2"/>
          <w:sz w:val="28"/>
          <w:szCs w:val="28"/>
          <w:lang w:val="ru-RU"/>
        </w:rPr>
        <w:t>Система предметных знаний</w:t>
      </w:r>
      <w:r w:rsidRPr="007261C4">
        <w:rPr>
          <w:rStyle w:val="Zag11"/>
          <w:rFonts w:ascii="Times New Roman" w:eastAsia="@Arial Unicode MS" w:hAnsi="Times New Roman" w:cs="Times New Roman"/>
          <w:color w:val="auto"/>
          <w:spacing w:val="-2"/>
          <w:sz w:val="28"/>
          <w:szCs w:val="28"/>
          <w:lang w:val="ru-RU"/>
        </w:rPr>
        <w:t xml:space="preserve"> </w:t>
      </w:r>
      <w:r w:rsidR="008A118F" w:rsidRPr="007261C4">
        <w:rPr>
          <w:rStyle w:val="Zag11"/>
          <w:rFonts w:ascii="Times New Roman" w:eastAsia="@Arial Unicode MS" w:hAnsi="Times New Roman" w:cs="Times New Roman"/>
          <w:color w:val="auto"/>
          <w:spacing w:val="-2"/>
          <w:sz w:val="28"/>
          <w:szCs w:val="28"/>
          <w:lang w:val="ru-RU"/>
        </w:rPr>
        <w:t>–</w:t>
      </w:r>
      <w:r w:rsidRPr="007261C4">
        <w:rPr>
          <w:rStyle w:val="Zag11"/>
          <w:rFonts w:ascii="Times New Roman" w:eastAsia="@Arial Unicode MS" w:hAnsi="Times New Roman" w:cs="Times New Roman"/>
          <w:color w:val="auto"/>
          <w:spacing w:val="-2"/>
          <w:sz w:val="28"/>
          <w:szCs w:val="28"/>
          <w:lang w:val="ru-RU"/>
        </w:rPr>
        <w:t xml:space="preserve"> важнейшая составляющая предметных результатов. В ней можно выделить </w:t>
      </w:r>
      <w:r w:rsidRPr="007261C4">
        <w:rPr>
          <w:rStyle w:val="Zag11"/>
          <w:rFonts w:ascii="Times New Roman" w:eastAsia="@Arial Unicode MS" w:hAnsi="Times New Roman" w:cs="Times New Roman"/>
          <w:i/>
          <w:iCs/>
          <w:color w:val="auto"/>
          <w:spacing w:val="-2"/>
          <w:sz w:val="28"/>
          <w:szCs w:val="28"/>
          <w:lang w:val="ru-RU"/>
        </w:rPr>
        <w:t>опорные знания</w:t>
      </w:r>
      <w:r w:rsidRPr="007261C4">
        <w:rPr>
          <w:rStyle w:val="Zag11"/>
          <w:rFonts w:ascii="Times New Roman" w:eastAsia="@Arial Unicode MS" w:hAnsi="Times New Roman" w:cs="Times New Roman"/>
          <w:color w:val="auto"/>
          <w:spacing w:val="-2"/>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к опорной системе знаний отнес</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Опорная система знаний определяется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их значимости для решения основных задач образования на данно</w:t>
      </w:r>
      <w:r w:rsidR="00AD23BC" w:rsidRPr="007261C4">
        <w:rPr>
          <w:rStyle w:val="Zag11"/>
          <w:rFonts w:ascii="Times New Roman" w:eastAsia="@Arial Unicode MS" w:hAnsi="Times New Roman" w:cs="Times New Roman"/>
          <w:color w:val="auto"/>
          <w:sz w:val="28"/>
          <w:szCs w:val="28"/>
          <w:lang w:val="ru-RU"/>
        </w:rPr>
        <w:t>м уровне</w:t>
      </w:r>
      <w:r w:rsidRPr="007261C4">
        <w:rPr>
          <w:rStyle w:val="Zag11"/>
          <w:rFonts w:ascii="Times New Roman" w:eastAsia="@Arial Unicode MS" w:hAnsi="Times New Roman" w:cs="Times New Roman"/>
          <w:color w:val="auto"/>
          <w:sz w:val="28"/>
          <w:szCs w:val="28"/>
          <w:lang w:val="ru-RU"/>
        </w:rPr>
        <w:t>, опорного характера изучаемого материала для последующего обучения, а также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w:t>
      </w:r>
      <w:r w:rsidR="00EB6E19"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во-вторых, при наличии специальной целенаправленной работы учителя в принципе могут быть достигнуты подавляющим большинством детей.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 xml:space="preserve">начального общего образования особое значение для продолжения образования имеет усвоение учащимися </w:t>
      </w:r>
      <w:r w:rsidRPr="007261C4">
        <w:rPr>
          <w:rStyle w:val="Zag11"/>
          <w:rFonts w:ascii="Times New Roman" w:eastAsia="@Arial Unicode MS" w:hAnsi="Times New Roman" w:cs="Times New Roman"/>
          <w:i/>
          <w:iCs/>
          <w:color w:val="auto"/>
          <w:sz w:val="28"/>
          <w:szCs w:val="28"/>
          <w:lang w:val="ru-RU"/>
        </w:rPr>
        <w:t>опорной системы знаний по русскому языку, родному языку и математике</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Действия с предметным содержанием (или предметные действия)</w:t>
      </w:r>
      <w:r w:rsidRPr="007261C4">
        <w:rPr>
          <w:rStyle w:val="Zag11"/>
          <w:rFonts w:ascii="Times New Roman" w:eastAsia="@Arial Unicode MS" w:hAnsi="Times New Roman" w:cs="Times New Roman"/>
          <w:color w:val="auto"/>
          <w:sz w:val="28"/>
          <w:szCs w:val="28"/>
          <w:lang w:val="ru-RU"/>
        </w:rPr>
        <w:t xml:space="preserve">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w:t>
      </w:r>
      <w:r w:rsidR="00EB6E19" w:rsidRPr="007261C4">
        <w:rPr>
          <w:rStyle w:val="Zag11"/>
          <w:rFonts w:ascii="Times New Roman" w:eastAsia="@Arial Unicode MS" w:hAnsi="Times New Roman" w:cs="Times New Roman"/>
          <w:color w:val="auto"/>
          <w:sz w:val="28"/>
          <w:szCs w:val="28"/>
          <w:lang w:val="ru-RU"/>
        </w:rPr>
        <w:t xml:space="preserve"> </w:t>
      </w:r>
      <w:r w:rsidR="008A118F" w:rsidRPr="007261C4">
        <w:rPr>
          <w:rStyle w:val="Zag11"/>
          <w:rFonts w:ascii="Times New Roman" w:eastAsia="@Arial Unicode MS" w:hAnsi="Times New Roman" w:cs="Times New Roman"/>
          <w:color w:val="auto"/>
          <w:sz w:val="28"/>
          <w:szCs w:val="28"/>
          <w:lang w:val="ru-RU"/>
        </w:rPr>
        <w:t>–</w:t>
      </w:r>
      <w:r w:rsidR="00EB6E19"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color w:val="auto"/>
          <w:sz w:val="28"/>
          <w:szCs w:val="28"/>
          <w:lang w:val="ru-RU"/>
        </w:rPr>
        <w:t>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Совокупность же всех учебных предметов обеспечивает возможность формирования всех универсальных учебных действий при условии, что </w:t>
      </w:r>
      <w:r w:rsidR="00BB41E6" w:rsidRPr="007261C4">
        <w:rPr>
          <w:rStyle w:val="Zag11"/>
          <w:rFonts w:ascii="Times New Roman" w:eastAsia="@Arial Unicode MS" w:hAnsi="Times New Roman" w:cs="Times New Roman"/>
          <w:color w:val="auto"/>
          <w:sz w:val="28"/>
          <w:szCs w:val="28"/>
          <w:lang w:val="ru-RU"/>
        </w:rPr>
        <w:t>образовательная деятельность</w:t>
      </w:r>
      <w:r w:rsidRPr="007261C4">
        <w:rPr>
          <w:rStyle w:val="Zag11"/>
          <w:rFonts w:ascii="Times New Roman" w:eastAsia="@Arial Unicode MS" w:hAnsi="Times New Roman" w:cs="Times New Roman"/>
          <w:color w:val="auto"/>
          <w:sz w:val="28"/>
          <w:szCs w:val="28"/>
          <w:lang w:val="ru-RU"/>
        </w:rPr>
        <w:t xml:space="preserve"> ориентирован на достижение планируемых результатов.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мы лепки, рисования, способы музыкальной исполнительской деятельности и др.).</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261C4">
        <w:rPr>
          <w:rStyle w:val="Zag11"/>
          <w:rFonts w:ascii="Times New Roman" w:eastAsia="@Arial Unicode MS" w:hAnsi="Times New Roman" w:cs="Times New Roman"/>
          <w:i/>
          <w:iCs/>
          <w:color w:val="auto"/>
          <w:sz w:val="28"/>
          <w:szCs w:val="28"/>
          <w:lang w:val="ru-RU"/>
        </w:rPr>
        <w:t>осознанному и произвольному их выполнению</w:t>
      </w:r>
      <w:r w:rsidRPr="007261C4">
        <w:rPr>
          <w:rStyle w:val="Zag11"/>
          <w:rFonts w:ascii="Times New Roman" w:eastAsia="@Arial Unicode MS" w:hAnsi="Times New Roman" w:cs="Times New Roman"/>
          <w:color w:val="auto"/>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Поэтому </w:t>
      </w:r>
      <w:r w:rsidRPr="007261C4">
        <w:rPr>
          <w:rStyle w:val="Zag11"/>
          <w:rFonts w:ascii="Times New Roman" w:eastAsia="@Arial Unicode MS" w:hAnsi="Times New Roman" w:cs="Times New Roman"/>
          <w:b/>
          <w:bCs/>
          <w:color w:val="auto"/>
          <w:sz w:val="28"/>
          <w:szCs w:val="28"/>
          <w:lang w:val="ru-RU"/>
        </w:rPr>
        <w:t>объектом оценки предметных результатов</w:t>
      </w:r>
      <w:r w:rsidRPr="007261C4">
        <w:rPr>
          <w:rStyle w:val="Zag11"/>
          <w:rFonts w:ascii="Times New Roman" w:eastAsia="@Arial Unicode MS" w:hAnsi="Times New Roman" w:cs="Times New Roman"/>
          <w:color w:val="auto"/>
          <w:sz w:val="28"/>
          <w:szCs w:val="28"/>
          <w:lang w:val="ru-RU"/>
        </w:rPr>
        <w:t xml:space="preserve"> служит в полном соответствии с требованиями </w:t>
      </w:r>
      <w:r w:rsidR="00423B4F" w:rsidRPr="007261C4">
        <w:rPr>
          <w:rStyle w:val="Zag11"/>
          <w:rFonts w:ascii="Times New Roman" w:eastAsia="@Arial Unicode MS" w:hAnsi="Times New Roman" w:cs="Times New Roman"/>
          <w:color w:val="auto"/>
          <w:sz w:val="28"/>
          <w:szCs w:val="28"/>
          <w:lang w:val="ru-RU"/>
        </w:rPr>
        <w:t xml:space="preserve">ФГОС </w:t>
      </w:r>
      <w:r w:rsidRPr="007261C4">
        <w:rPr>
          <w:rStyle w:val="Zag11"/>
          <w:rFonts w:ascii="Times New Roman" w:eastAsia="@Arial Unicode MS" w:hAnsi="Times New Roman" w:cs="Times New Roman"/>
          <w:color w:val="auto"/>
          <w:sz w:val="28"/>
          <w:szCs w:val="28"/>
          <w:lang w:val="ru-RU"/>
        </w:rPr>
        <w:t xml:space="preserve">способность обучающихся решать учебно-познавательные и учебно-практические задачи с использованием средств, </w:t>
      </w:r>
      <w:r w:rsidR="00423B4F" w:rsidRPr="007261C4">
        <w:rPr>
          <w:rStyle w:val="Zag11"/>
          <w:rFonts w:ascii="Times New Roman" w:eastAsia="@Arial Unicode MS" w:hAnsi="Times New Roman" w:cs="Times New Roman"/>
          <w:color w:val="auto"/>
          <w:sz w:val="28"/>
          <w:szCs w:val="28"/>
          <w:lang w:val="ru-RU"/>
        </w:rPr>
        <w:t xml:space="preserve">соответствующих  </w:t>
      </w:r>
      <w:r w:rsidRPr="007261C4">
        <w:rPr>
          <w:rStyle w:val="Zag11"/>
          <w:rFonts w:ascii="Times New Roman" w:eastAsia="@Arial Unicode MS" w:hAnsi="Times New Roman" w:cs="Times New Roman"/>
          <w:color w:val="auto"/>
          <w:sz w:val="28"/>
          <w:szCs w:val="28"/>
          <w:lang w:val="ru-RU"/>
        </w:rPr>
        <w:t>содержанию учебных предметов, в том числе на основе метапредметных действий.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Оценка достижения этих предметных результатов вед</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172B9" w:rsidRPr="007261C4" w:rsidRDefault="001172B9" w:rsidP="008A118F">
      <w:pPr>
        <w:pStyle w:val="Zag2"/>
        <w:tabs>
          <w:tab w:val="left" w:leader="dot" w:pos="624"/>
        </w:tabs>
        <w:spacing w:after="0" w:line="360" w:lineRule="auto"/>
        <w:rPr>
          <w:rStyle w:val="Zag11"/>
          <w:rFonts w:eastAsia="@Arial Unicode MS"/>
          <w:color w:val="auto"/>
          <w:szCs w:val="28"/>
          <w:lang w:val="ru-RU"/>
        </w:rPr>
      </w:pPr>
    </w:p>
    <w:p w:rsidR="001172B9" w:rsidRPr="007261C4" w:rsidRDefault="00AF6639" w:rsidP="00706EE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w:t>
      </w:r>
      <w:r w:rsidR="00706EEB" w:rsidRPr="007261C4">
        <w:rPr>
          <w:rStyle w:val="Zag11"/>
          <w:rFonts w:eastAsia="@Arial Unicode MS"/>
          <w:color w:val="auto"/>
          <w:szCs w:val="28"/>
          <w:lang w:val="ru-RU"/>
        </w:rPr>
        <w:t>3</w:t>
      </w:r>
      <w:r w:rsidRPr="007261C4">
        <w:rPr>
          <w:rStyle w:val="Zag11"/>
          <w:rFonts w:eastAsia="@Arial Unicode MS"/>
          <w:color w:val="auto"/>
          <w:szCs w:val="28"/>
          <w:lang w:val="ru-RU"/>
        </w:rPr>
        <w:t xml:space="preserve">.3. </w:t>
      </w:r>
      <w:r w:rsidR="001172B9" w:rsidRPr="007261C4">
        <w:rPr>
          <w:rStyle w:val="Zag11"/>
          <w:rFonts w:eastAsia="@Arial Unicode MS"/>
          <w:color w:val="auto"/>
          <w:szCs w:val="28"/>
          <w:lang w:val="ru-RU"/>
        </w:rPr>
        <w:t xml:space="preserve">Портфель достижений как инструмент оценки динамики </w:t>
      </w:r>
      <w:r w:rsidR="00EB6E19" w:rsidRPr="007261C4">
        <w:rPr>
          <w:rStyle w:val="Zag11"/>
          <w:rFonts w:eastAsia="@Arial Unicode MS"/>
          <w:color w:val="auto"/>
          <w:szCs w:val="28"/>
          <w:lang w:val="ru-RU"/>
        </w:rPr>
        <w:t>и</w:t>
      </w:r>
      <w:r w:rsidR="001172B9" w:rsidRPr="007261C4">
        <w:rPr>
          <w:rStyle w:val="Zag11"/>
          <w:rFonts w:eastAsia="@Arial Unicode MS"/>
          <w:color w:val="auto"/>
          <w:szCs w:val="28"/>
          <w:lang w:val="ru-RU"/>
        </w:rPr>
        <w:t>ндивидуальных образовательных достижений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нка.</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2"/>
          <w:sz w:val="28"/>
          <w:szCs w:val="28"/>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w:t>
      </w:r>
      <w:r w:rsidR="00782196" w:rsidRPr="007261C4">
        <w:rPr>
          <w:rStyle w:val="Zag11"/>
          <w:rFonts w:ascii="Times New Roman" w:eastAsia="@Arial Unicode MS" w:hAnsi="Times New Roman" w:cs="Times New Roman"/>
          <w:color w:val="auto"/>
          <w:spacing w:val="-2"/>
          <w:sz w:val="28"/>
          <w:szCs w:val="28"/>
          <w:lang w:val="ru-RU"/>
        </w:rPr>
        <w:t>е</w:t>
      </w:r>
      <w:r w:rsidRPr="007261C4">
        <w:rPr>
          <w:rStyle w:val="Zag11"/>
          <w:rFonts w:ascii="Times New Roman" w:eastAsia="@Arial Unicode MS" w:hAnsi="Times New Roman" w:cs="Times New Roman"/>
          <w:color w:val="auto"/>
          <w:spacing w:val="-2"/>
          <w:sz w:val="28"/>
          <w:szCs w:val="28"/>
          <w:lang w:val="ru-RU"/>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Портфель достижений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1172B9" w:rsidRPr="007261C4" w:rsidRDefault="001172B9" w:rsidP="00ED34DF">
      <w:pPr>
        <w:pStyle w:val="ac"/>
        <w:widowControl w:val="0"/>
        <w:numPr>
          <w:ilvl w:val="0"/>
          <w:numId w:val="66"/>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поддерживать высокую учебную мотивацию обучающихся;</w:t>
      </w:r>
    </w:p>
    <w:p w:rsidR="001172B9" w:rsidRPr="007261C4" w:rsidRDefault="001172B9" w:rsidP="00ED34DF">
      <w:pPr>
        <w:pStyle w:val="ac"/>
        <w:widowControl w:val="0"/>
        <w:numPr>
          <w:ilvl w:val="0"/>
          <w:numId w:val="66"/>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поощрять их активность и самостоятельность, расширять возможности обучения и самообучения;</w:t>
      </w:r>
    </w:p>
    <w:p w:rsidR="001172B9" w:rsidRPr="007261C4" w:rsidRDefault="001172B9" w:rsidP="00ED34DF">
      <w:pPr>
        <w:pStyle w:val="ac"/>
        <w:widowControl w:val="0"/>
        <w:numPr>
          <w:ilvl w:val="0"/>
          <w:numId w:val="66"/>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развивать навыки рефлексивной и оценочной (в том числе самооценочной) деятельности обучающихся;</w:t>
      </w:r>
    </w:p>
    <w:p w:rsidR="001172B9" w:rsidRPr="007261C4" w:rsidRDefault="001172B9" w:rsidP="00ED34DF">
      <w:pPr>
        <w:pStyle w:val="ac"/>
        <w:widowControl w:val="0"/>
        <w:numPr>
          <w:ilvl w:val="0"/>
          <w:numId w:val="66"/>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формировать умение учиться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ставить цели, планировать и организовывать собственную учебную деятельность.</w:t>
      </w:r>
    </w:p>
    <w:p w:rsidR="001172B9" w:rsidRPr="007261C4" w:rsidRDefault="001172B9" w:rsidP="00EB6E19">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Портфель достижений</w:t>
      </w:r>
      <w:r w:rsidRPr="007261C4">
        <w:rPr>
          <w:rStyle w:val="Zag11"/>
          <w:rFonts w:ascii="Times New Roman" w:eastAsia="@Arial Unicode MS" w:hAnsi="Times New Roman" w:cs="Times New Roman"/>
          <w:color w:val="auto"/>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w:t>
      </w:r>
      <w:r w:rsidR="00EB6E19"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при проведении аттестации педагогов.</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 пределами.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172B9" w:rsidRPr="007261C4" w:rsidRDefault="00730E2E" w:rsidP="00730E2E">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 xml:space="preserve">1. </w:t>
      </w:r>
      <w:r w:rsidR="001172B9" w:rsidRPr="007261C4">
        <w:rPr>
          <w:rStyle w:val="Zag11"/>
          <w:rFonts w:ascii="Times New Roman" w:eastAsia="@Arial Unicode MS" w:hAnsi="Times New Roman" w:cs="Times New Roman"/>
          <w:b/>
          <w:bCs/>
          <w:i/>
          <w:iCs/>
          <w:color w:val="auto"/>
          <w:sz w:val="28"/>
          <w:szCs w:val="28"/>
          <w:lang w:val="ru-RU"/>
        </w:rPr>
        <w:t xml:space="preserve">Выборки детских работ </w:t>
      </w:r>
      <w:r w:rsidR="008A118F" w:rsidRPr="007261C4">
        <w:rPr>
          <w:rStyle w:val="Zag11"/>
          <w:rFonts w:ascii="Times New Roman" w:eastAsia="@Arial Unicode MS" w:hAnsi="Times New Roman" w:cs="Times New Roman"/>
          <w:b/>
          <w:bCs/>
          <w:i/>
          <w:iCs/>
          <w:color w:val="auto"/>
          <w:sz w:val="28"/>
          <w:szCs w:val="28"/>
          <w:lang w:val="ru-RU"/>
        </w:rPr>
        <w:t>–</w:t>
      </w:r>
      <w:r w:rsidR="001172B9" w:rsidRPr="007261C4">
        <w:rPr>
          <w:rStyle w:val="Zag11"/>
          <w:rFonts w:ascii="Times New Roman" w:eastAsia="@Arial Unicode MS" w:hAnsi="Times New Roman" w:cs="Times New Roman"/>
          <w:b/>
          <w:bCs/>
          <w:i/>
          <w:iCs/>
          <w:color w:val="auto"/>
          <w:sz w:val="28"/>
          <w:szCs w:val="28"/>
          <w:lang w:val="ru-RU"/>
        </w:rPr>
        <w:t xml:space="preserve"> формальных и творческих</w:t>
      </w:r>
      <w:r w:rsidR="001172B9" w:rsidRPr="007261C4">
        <w:rPr>
          <w:rStyle w:val="Zag11"/>
          <w:rFonts w:ascii="Times New Roman" w:eastAsia="@Arial Unicode MS" w:hAnsi="Times New Roman" w:cs="Times New Roman"/>
          <w:color w:val="auto"/>
          <w:sz w:val="28"/>
          <w:szCs w:val="28"/>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001172B9" w:rsidRPr="007261C4">
        <w:rPr>
          <w:rStyle w:val="Zag11"/>
          <w:rFonts w:ascii="Times New Roman" w:eastAsia="@Arial Unicode MS" w:hAnsi="Times New Roman" w:cs="Times New Roman"/>
          <w:iCs/>
          <w:color w:val="auto"/>
          <w:sz w:val="28"/>
          <w:szCs w:val="28"/>
          <w:lang w:val="ru-RU"/>
        </w:rPr>
        <w:t>организации</w:t>
      </w:r>
      <w:r w:rsidR="001172B9" w:rsidRPr="007261C4">
        <w:rPr>
          <w:rStyle w:val="Zag11"/>
          <w:rFonts w:ascii="Times New Roman" w:eastAsia="@Arial Unicode MS" w:hAnsi="Times New Roman" w:cs="Times New Roman"/>
          <w:color w:val="auto"/>
          <w:sz w:val="28"/>
          <w:szCs w:val="28"/>
          <w:lang w:val="ru-RU"/>
        </w:rPr>
        <w:t xml:space="preserve"> (как е</w:t>
      </w:r>
      <w:r w:rsidR="00782196" w:rsidRPr="007261C4">
        <w:rPr>
          <w:rStyle w:val="Zag11"/>
          <w:rFonts w:ascii="Times New Roman" w:eastAsia="@Arial Unicode MS" w:hAnsi="Times New Roman" w:cs="Times New Roman"/>
          <w:color w:val="auto"/>
          <w:sz w:val="28"/>
          <w:szCs w:val="28"/>
          <w:lang w:val="ru-RU"/>
        </w:rPr>
        <w:t>е</w:t>
      </w:r>
      <w:r w:rsidR="001172B9" w:rsidRPr="007261C4">
        <w:rPr>
          <w:rStyle w:val="Zag11"/>
          <w:rFonts w:ascii="Times New Roman" w:eastAsia="@Arial Unicode MS" w:hAnsi="Times New Roman" w:cs="Times New Roman"/>
          <w:color w:val="auto"/>
          <w:sz w:val="28"/>
          <w:szCs w:val="28"/>
          <w:lang w:val="ru-RU"/>
        </w:rPr>
        <w:t xml:space="preserve"> общеобразовательной составляющей, так и программы дополнительного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Обязательной составляющей портфеля достижений являются материалы </w:t>
      </w:r>
      <w:r w:rsidRPr="007261C4">
        <w:rPr>
          <w:rStyle w:val="Zag11"/>
          <w:rFonts w:ascii="Times New Roman" w:eastAsia="@Arial Unicode MS" w:hAnsi="Times New Roman" w:cs="Times New Roman"/>
          <w:i/>
          <w:iCs/>
          <w:color w:val="auto"/>
          <w:sz w:val="28"/>
          <w:szCs w:val="28"/>
          <w:lang w:val="ru-RU"/>
        </w:rPr>
        <w:t>стартовой диагностики, промежуточных и итоговых стандартизированных</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работ</w:t>
      </w:r>
      <w:r w:rsidRPr="007261C4">
        <w:rPr>
          <w:rStyle w:val="Zag11"/>
          <w:rFonts w:ascii="Times New Roman" w:eastAsia="@Arial Unicode MS" w:hAnsi="Times New Roman" w:cs="Times New Roman"/>
          <w:color w:val="auto"/>
          <w:sz w:val="28"/>
          <w:szCs w:val="28"/>
          <w:lang w:val="ru-RU"/>
        </w:rPr>
        <w:t xml:space="preserve"> по отдельным предметам.</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Остальные работы должны быть подобраны так, чтобы их совокупность демонстрировала нарастающие успешность, объ</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м и глубину знаний, достижение более высоких уровней формируемых учебных действий. Примерами такого рода работ могут быть:</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русскому, родному языку и литературному чтению, литературному чтению на родном языке, иностранному языку</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w:t>
      </w:r>
      <w:r w:rsidR="00782196" w:rsidRPr="007261C4">
        <w:rPr>
          <w:rStyle w:val="Zag11"/>
          <w:rFonts w:ascii="Times New Roman" w:eastAsia="@Arial Unicode MS" w:hAnsi="Times New Roman" w:cs="Times New Roman"/>
          <w:sz w:val="28"/>
          <w:szCs w:val="28"/>
        </w:rPr>
        <w:t>т. п.</w:t>
      </w:r>
      <w:r w:rsidRPr="007261C4">
        <w:rPr>
          <w:rStyle w:val="Zag11"/>
          <w:rFonts w:ascii="Times New Roman" w:eastAsia="@Arial Unicode MS" w:hAnsi="Times New Roman" w:cs="Times New Roman"/>
          <w:sz w:val="28"/>
          <w:szCs w:val="28"/>
        </w:rPr>
        <w:t>;</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математике</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математические диктанты, оформленные результаты мини</w:t>
      </w:r>
      <w:r w:rsidRPr="007261C4">
        <w:rPr>
          <w:rStyle w:val="Zag11"/>
          <w:rFonts w:ascii="Times New Roman" w:eastAsia="@Arial Unicode MS" w:hAnsi="Times New Roman" w:cs="Times New Roman"/>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та, рассуждений, доказательств, выступлений, сообщений на математические темы), материалы самоанализа и рефлексии и </w:t>
      </w:r>
      <w:r w:rsidR="00782196" w:rsidRPr="007261C4">
        <w:rPr>
          <w:rStyle w:val="Zag11"/>
          <w:rFonts w:ascii="Times New Roman" w:eastAsia="@Arial Unicode MS" w:hAnsi="Times New Roman" w:cs="Times New Roman"/>
          <w:sz w:val="28"/>
          <w:szCs w:val="28"/>
        </w:rPr>
        <w:t>т. п.</w:t>
      </w:r>
      <w:r w:rsidRPr="007261C4">
        <w:rPr>
          <w:rStyle w:val="Zag11"/>
          <w:rFonts w:ascii="Times New Roman" w:eastAsia="@Arial Unicode MS" w:hAnsi="Times New Roman" w:cs="Times New Roman"/>
          <w:sz w:val="28"/>
          <w:szCs w:val="28"/>
        </w:rPr>
        <w:t>;</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pacing w:val="-4"/>
          <w:sz w:val="28"/>
          <w:szCs w:val="28"/>
        </w:rPr>
        <w:t>по окружающему миру</w:t>
      </w:r>
      <w:r w:rsidRPr="007261C4">
        <w:rPr>
          <w:rStyle w:val="Zag11"/>
          <w:rFonts w:ascii="Times New Roman" w:eastAsia="@Arial Unicode MS" w:hAnsi="Times New Roman" w:cs="Times New Roman"/>
          <w:spacing w:val="-4"/>
          <w:sz w:val="28"/>
          <w:szCs w:val="28"/>
        </w:rPr>
        <w:t xml:space="preserve"> </w:t>
      </w:r>
      <w:r w:rsidR="008A118F" w:rsidRPr="007261C4">
        <w:rPr>
          <w:rStyle w:val="Zag11"/>
          <w:rFonts w:ascii="Times New Roman" w:eastAsia="@Arial Unicode MS" w:hAnsi="Times New Roman" w:cs="Times New Roman"/>
          <w:spacing w:val="-4"/>
          <w:sz w:val="28"/>
          <w:szCs w:val="28"/>
        </w:rPr>
        <w:t>–</w:t>
      </w:r>
      <w:r w:rsidRPr="007261C4">
        <w:rPr>
          <w:rStyle w:val="Zag11"/>
          <w:rFonts w:ascii="Times New Roman" w:eastAsia="@Arial Unicode MS" w:hAnsi="Times New Roman" w:cs="Times New Roman"/>
          <w:spacing w:val="-4"/>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w:t>
      </w:r>
      <w:r w:rsidR="00730E2E" w:rsidRPr="007261C4">
        <w:rPr>
          <w:rStyle w:val="Zag11"/>
          <w:rFonts w:ascii="Times New Roman" w:eastAsia="@Arial Unicode MS" w:hAnsi="Times New Roman" w:cs="Times New Roman"/>
          <w:spacing w:val="-4"/>
          <w:sz w:val="28"/>
          <w:szCs w:val="28"/>
        </w:rPr>
        <w:t> </w:t>
      </w:r>
      <w:r w:rsidR="00782196" w:rsidRPr="007261C4">
        <w:rPr>
          <w:rStyle w:val="Zag11"/>
          <w:rFonts w:ascii="Times New Roman" w:eastAsia="@Arial Unicode MS" w:hAnsi="Times New Roman" w:cs="Times New Roman"/>
          <w:spacing w:val="-4"/>
          <w:sz w:val="28"/>
          <w:szCs w:val="28"/>
        </w:rPr>
        <w:t>т.</w:t>
      </w:r>
      <w:r w:rsidR="00730E2E" w:rsidRPr="007261C4">
        <w:rPr>
          <w:rStyle w:val="Zag11"/>
          <w:rFonts w:ascii="Times New Roman" w:eastAsia="@Arial Unicode MS" w:hAnsi="Times New Roman" w:cs="Times New Roman"/>
          <w:spacing w:val="-4"/>
          <w:sz w:val="28"/>
          <w:szCs w:val="28"/>
        </w:rPr>
        <w:t> </w:t>
      </w:r>
      <w:r w:rsidR="00782196" w:rsidRPr="007261C4">
        <w:rPr>
          <w:rStyle w:val="Zag11"/>
          <w:rFonts w:ascii="Times New Roman" w:eastAsia="@Arial Unicode MS" w:hAnsi="Times New Roman" w:cs="Times New Roman"/>
          <w:spacing w:val="-4"/>
          <w:sz w:val="28"/>
          <w:szCs w:val="28"/>
        </w:rPr>
        <w:t>п.</w:t>
      </w:r>
      <w:r w:rsidRPr="007261C4">
        <w:rPr>
          <w:rStyle w:val="Zag11"/>
          <w:rFonts w:ascii="Times New Roman" w:eastAsia="@Arial Unicode MS" w:hAnsi="Times New Roman" w:cs="Times New Roman"/>
          <w:sz w:val="28"/>
          <w:szCs w:val="28"/>
        </w:rPr>
        <w:t>;</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предметам эстетического цикла</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аудиозаписи, фото</w:t>
      </w:r>
      <w:r w:rsidRPr="007261C4">
        <w:rPr>
          <w:rStyle w:val="Zag11"/>
          <w:rFonts w:ascii="Times New Roman" w:eastAsia="@Arial Unicode MS" w:hAnsi="Times New Roman" w:cs="Times New Roman"/>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технологии</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фото</w:t>
      </w:r>
      <w:r w:rsidRPr="007261C4">
        <w:rPr>
          <w:rStyle w:val="Zag11"/>
          <w:rFonts w:ascii="Times New Roman" w:eastAsia="@Arial Unicode MS" w:hAnsi="Times New Roman" w:cs="Times New Roman"/>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172B9" w:rsidRPr="007261C4" w:rsidRDefault="001172B9" w:rsidP="00ED34DF">
      <w:pPr>
        <w:pStyle w:val="ac"/>
        <w:widowControl w:val="0"/>
        <w:numPr>
          <w:ilvl w:val="0"/>
          <w:numId w:val="6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по физкультуре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172B9" w:rsidRPr="007261C4" w:rsidRDefault="00730E2E" w:rsidP="008A118F">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 xml:space="preserve">2. </w:t>
      </w:r>
      <w:r w:rsidR="001172B9" w:rsidRPr="007261C4">
        <w:rPr>
          <w:rStyle w:val="Zag11"/>
          <w:rFonts w:ascii="Times New Roman" w:eastAsia="@Arial Unicode MS" w:hAnsi="Times New Roman" w:cs="Times New Roman"/>
          <w:b/>
          <w:bCs/>
          <w:i/>
          <w:iCs/>
          <w:color w:val="auto"/>
          <w:sz w:val="28"/>
          <w:szCs w:val="28"/>
          <w:lang w:val="ru-RU"/>
        </w:rPr>
        <w:t>Систематизированные материалы наблюдений</w:t>
      </w:r>
      <w:r w:rsidR="001172B9" w:rsidRPr="007261C4">
        <w:rPr>
          <w:rStyle w:val="Zag11"/>
          <w:rFonts w:ascii="Times New Roman" w:eastAsia="@Arial Unicode MS" w:hAnsi="Times New Roman" w:cs="Times New Roman"/>
          <w:color w:val="auto"/>
          <w:sz w:val="28"/>
          <w:szCs w:val="28"/>
          <w:lang w:val="ru-RU"/>
        </w:rPr>
        <w:t xml:space="preserve"> </w:t>
      </w:r>
      <w:r w:rsidR="001172B9" w:rsidRPr="007261C4">
        <w:rPr>
          <w:rStyle w:val="Zag11"/>
          <w:rFonts w:ascii="Times New Roman" w:eastAsia="@Arial Unicode MS" w:hAnsi="Times New Roman" w:cs="Times New Roman"/>
          <w:i/>
          <w:iCs/>
          <w:color w:val="auto"/>
          <w:sz w:val="28"/>
          <w:szCs w:val="28"/>
          <w:lang w:val="ru-RU"/>
        </w:rPr>
        <w:t xml:space="preserve">(оценочные листы, материалы и листы наблюдений и </w:t>
      </w:r>
      <w:r w:rsidR="00782196" w:rsidRPr="007261C4">
        <w:rPr>
          <w:rStyle w:val="Zag11"/>
          <w:rFonts w:ascii="Times New Roman" w:eastAsia="@Arial Unicode MS" w:hAnsi="Times New Roman" w:cs="Times New Roman"/>
          <w:i/>
          <w:iCs/>
          <w:color w:val="auto"/>
          <w:sz w:val="28"/>
          <w:szCs w:val="28"/>
          <w:lang w:val="ru-RU"/>
        </w:rPr>
        <w:t>т. п.</w:t>
      </w:r>
      <w:r w:rsidR="001172B9" w:rsidRPr="007261C4">
        <w:rPr>
          <w:rStyle w:val="Zag11"/>
          <w:rFonts w:ascii="Times New Roman" w:eastAsia="@Arial Unicode MS" w:hAnsi="Times New Roman" w:cs="Times New Roman"/>
          <w:i/>
          <w:iCs/>
          <w:color w:val="auto"/>
          <w:sz w:val="28"/>
          <w:szCs w:val="28"/>
          <w:lang w:val="ru-RU"/>
        </w:rPr>
        <w:t xml:space="preserve">) </w:t>
      </w:r>
      <w:r w:rsidR="001172B9" w:rsidRPr="007261C4">
        <w:rPr>
          <w:rStyle w:val="Zag11"/>
          <w:rFonts w:ascii="Times New Roman" w:eastAsia="@Arial Unicode MS" w:hAnsi="Times New Roman" w:cs="Times New Roman"/>
          <w:color w:val="auto"/>
          <w:sz w:val="28"/>
          <w:szCs w:val="28"/>
          <w:lang w:val="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001172B9" w:rsidRPr="007261C4">
        <w:rPr>
          <w:rStyle w:val="Zag11"/>
          <w:rFonts w:ascii="Times New Roman" w:eastAsia="@Arial Unicode MS" w:hAnsi="Times New Roman" w:cs="Times New Roman"/>
          <w:color w:val="auto"/>
          <w:sz w:val="28"/>
          <w:szCs w:val="28"/>
          <w:lang w:val="ru-RU"/>
        </w:rPr>
        <w:t>.</w:t>
      </w:r>
    </w:p>
    <w:p w:rsidR="001172B9" w:rsidRPr="007261C4" w:rsidRDefault="001172B9" w:rsidP="00730E2E">
      <w:pPr>
        <w:pStyle w:val="Osnova"/>
        <w:widowControl/>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3. Материалы, характеризующие достижения обучающихся в рамках внеурочной и</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b/>
          <w:bCs/>
          <w:i/>
          <w:iCs/>
          <w:color w:val="auto"/>
          <w:sz w:val="28"/>
          <w:szCs w:val="28"/>
          <w:lang w:val="ru-RU"/>
        </w:rPr>
        <w:t>досуговой деятельности</w:t>
      </w:r>
      <w:r w:rsidRPr="007261C4">
        <w:rPr>
          <w:rStyle w:val="Zag11"/>
          <w:rFonts w:ascii="Times New Roman" w:eastAsia="@Arial Unicode MS" w:hAnsi="Times New Roman" w:cs="Times New Roman"/>
          <w:color w:val="auto"/>
          <w:sz w:val="28"/>
          <w:szCs w:val="28"/>
          <w:lang w:val="ru-RU"/>
        </w:rPr>
        <w:t>, например</w:t>
      </w:r>
      <w:r w:rsidR="00730E2E"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 xml:space="preserve">Анализ, интерпретация и оценка </w:t>
      </w:r>
      <w:r w:rsidRPr="007261C4">
        <w:rPr>
          <w:rStyle w:val="Zag11"/>
          <w:rFonts w:ascii="Times New Roman" w:eastAsia="@Arial Unicode MS" w:hAnsi="Times New Roman" w:cs="Times New Roman"/>
          <w:color w:val="auto"/>
          <w:sz w:val="28"/>
          <w:szCs w:val="28"/>
          <w:lang w:val="ru-RU"/>
        </w:rPr>
        <w:t>отдельных составляющих и портфеля достижений в целом ведутся с позиций достижения планируемых результатов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основных результатов начального общего образования, закрепл</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нных в Стандарте.</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Оценка как отдельных составляющих, так и портфеля достижений в целом вед</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 xml:space="preserve">тся на </w:t>
      </w:r>
      <w:r w:rsidRPr="007261C4">
        <w:rPr>
          <w:rStyle w:val="Zag11"/>
          <w:rFonts w:ascii="Times New Roman" w:eastAsia="@Arial Unicode MS" w:hAnsi="Times New Roman" w:cs="Times New Roman"/>
          <w:i/>
          <w:iCs/>
          <w:color w:val="auto"/>
          <w:spacing w:val="-4"/>
          <w:sz w:val="28"/>
          <w:szCs w:val="28"/>
          <w:lang w:val="ru-RU"/>
        </w:rPr>
        <w:t>критериальной основе</w:t>
      </w:r>
      <w:r w:rsidRPr="007261C4">
        <w:rPr>
          <w:rStyle w:val="Zag11"/>
          <w:rFonts w:ascii="Times New Roman" w:eastAsia="@Arial Unicode MS" w:hAnsi="Times New Roman" w:cs="Times New Roman"/>
          <w:color w:val="auto"/>
          <w:spacing w:val="-4"/>
          <w:sz w:val="28"/>
          <w:szCs w:val="28"/>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 результатам оценки, которая формируется на основе материалов портфеля достижений, делаются выводы о:</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1) сформированности у обучающегося </w:t>
      </w:r>
      <w:r w:rsidRPr="007261C4">
        <w:rPr>
          <w:rStyle w:val="Zag11"/>
          <w:rFonts w:ascii="Times New Roman" w:eastAsia="@Arial Unicode MS" w:hAnsi="Times New Roman" w:cs="Times New Roman"/>
          <w:i/>
          <w:iCs/>
          <w:color w:val="auto"/>
          <w:sz w:val="28"/>
          <w:szCs w:val="28"/>
          <w:lang w:val="ru-RU"/>
        </w:rPr>
        <w:t>универсальных и предметных способов действий</w:t>
      </w:r>
      <w:r w:rsidRPr="007261C4">
        <w:rPr>
          <w:rStyle w:val="Zag11"/>
          <w:rFonts w:ascii="Times New Roman" w:eastAsia="@Arial Unicode MS" w:hAnsi="Times New Roman" w:cs="Times New Roman"/>
          <w:color w:val="auto"/>
          <w:sz w:val="28"/>
          <w:szCs w:val="28"/>
          <w:lang w:val="ru-RU"/>
        </w:rPr>
        <w:t xml:space="preserve">, а также </w:t>
      </w:r>
      <w:r w:rsidRPr="007261C4">
        <w:rPr>
          <w:rStyle w:val="Zag11"/>
          <w:rFonts w:ascii="Times New Roman" w:eastAsia="@Arial Unicode MS" w:hAnsi="Times New Roman" w:cs="Times New Roman"/>
          <w:i/>
          <w:iCs/>
          <w:color w:val="auto"/>
          <w:sz w:val="28"/>
          <w:szCs w:val="28"/>
          <w:lang w:val="ru-RU"/>
        </w:rPr>
        <w:t>опорной системы знаний</w:t>
      </w:r>
      <w:r w:rsidRPr="007261C4">
        <w:rPr>
          <w:rStyle w:val="Zag11"/>
          <w:rFonts w:ascii="Times New Roman" w:eastAsia="@Arial Unicode MS" w:hAnsi="Times New Roman" w:cs="Times New Roman"/>
          <w:color w:val="auto"/>
          <w:sz w:val="28"/>
          <w:szCs w:val="28"/>
          <w:lang w:val="ru-RU"/>
        </w:rPr>
        <w:t>, обеспечивающих ему возможность продолжения образования в основной школе;</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2) сформированности основ </w:t>
      </w:r>
      <w:r w:rsidRPr="007261C4">
        <w:rPr>
          <w:rStyle w:val="Zag11"/>
          <w:rFonts w:ascii="Times New Roman" w:eastAsia="@Arial Unicode MS" w:hAnsi="Times New Roman" w:cs="Times New Roman"/>
          <w:i/>
          <w:iCs/>
          <w:color w:val="auto"/>
          <w:sz w:val="28"/>
          <w:szCs w:val="28"/>
          <w:lang w:val="ru-RU"/>
        </w:rPr>
        <w:t>умения учиться</w:t>
      </w:r>
      <w:r w:rsidRPr="007261C4">
        <w:rPr>
          <w:rStyle w:val="Zag11"/>
          <w:rFonts w:ascii="Times New Roman" w:eastAsia="@Arial Unicode MS" w:hAnsi="Times New Roman" w:cs="Times New Roman"/>
          <w:color w:val="auto"/>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3) </w:t>
      </w:r>
      <w:r w:rsidRPr="007261C4">
        <w:rPr>
          <w:rStyle w:val="Zag11"/>
          <w:rFonts w:ascii="Times New Roman" w:eastAsia="@Arial Unicode MS" w:hAnsi="Times New Roman" w:cs="Times New Roman"/>
          <w:i/>
          <w:iCs/>
          <w:color w:val="auto"/>
          <w:sz w:val="28"/>
          <w:szCs w:val="28"/>
          <w:lang w:val="ru-RU"/>
        </w:rPr>
        <w:t>индивидуальном прогрессе</w:t>
      </w:r>
      <w:r w:rsidRPr="007261C4">
        <w:rPr>
          <w:rStyle w:val="Zag11"/>
          <w:rFonts w:ascii="Times New Roman" w:eastAsia="@Arial Unicode MS" w:hAnsi="Times New Roman" w:cs="Times New Roman"/>
          <w:color w:val="auto"/>
          <w:sz w:val="28"/>
          <w:szCs w:val="28"/>
          <w:lang w:val="ru-RU"/>
        </w:rPr>
        <w:t xml:space="preserve"> в основных сферах развития личности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мотивационно-смысловой, познавательной, эмоциональной, волевой и саморегуляции.</w:t>
      </w:r>
    </w:p>
    <w:p w:rsidR="001172B9" w:rsidRPr="007261C4" w:rsidRDefault="001172B9" w:rsidP="008A118F">
      <w:pPr>
        <w:pStyle w:val="Zag2"/>
        <w:tabs>
          <w:tab w:val="left" w:leader="dot" w:pos="624"/>
        </w:tabs>
        <w:spacing w:after="0" w:line="360" w:lineRule="auto"/>
        <w:rPr>
          <w:rStyle w:val="Zag11"/>
          <w:rFonts w:eastAsia="@Arial Unicode MS"/>
          <w:color w:val="auto"/>
          <w:szCs w:val="28"/>
          <w:lang w:val="ru-RU"/>
        </w:rPr>
      </w:pPr>
    </w:p>
    <w:p w:rsidR="001172B9" w:rsidRPr="007261C4" w:rsidRDefault="00AF6639" w:rsidP="00706EE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w:t>
      </w:r>
      <w:r w:rsidR="00706EEB" w:rsidRPr="007261C4">
        <w:rPr>
          <w:rStyle w:val="Zag11"/>
          <w:rFonts w:eastAsia="@Arial Unicode MS"/>
          <w:color w:val="auto"/>
          <w:szCs w:val="28"/>
          <w:lang w:val="ru-RU"/>
        </w:rPr>
        <w:t>3</w:t>
      </w:r>
      <w:r w:rsidRPr="007261C4">
        <w:rPr>
          <w:rStyle w:val="Zag11"/>
          <w:rFonts w:eastAsia="@Arial Unicode MS"/>
          <w:color w:val="auto"/>
          <w:szCs w:val="28"/>
          <w:lang w:val="ru-RU"/>
        </w:rPr>
        <w:t xml:space="preserve">.4. </w:t>
      </w:r>
      <w:r w:rsidR="001172B9" w:rsidRPr="007261C4">
        <w:rPr>
          <w:rStyle w:val="Zag11"/>
          <w:rFonts w:eastAsia="@Arial Unicode MS"/>
          <w:color w:val="auto"/>
          <w:szCs w:val="28"/>
          <w:lang w:val="ru-RU"/>
        </w:rPr>
        <w:t>Итоговая оценка выпускника и е</w:t>
      </w:r>
      <w:r w:rsidR="00782196" w:rsidRPr="007261C4">
        <w:rPr>
          <w:rStyle w:val="Zag11"/>
          <w:rFonts w:eastAsia="@Arial Unicode MS"/>
          <w:color w:val="auto"/>
          <w:szCs w:val="28"/>
          <w:lang w:val="ru-RU"/>
        </w:rPr>
        <w:t>е</w:t>
      </w:r>
      <w:r w:rsidR="001172B9" w:rsidRPr="007261C4">
        <w:rPr>
          <w:rStyle w:val="Zag11"/>
          <w:rFonts w:eastAsia="@Arial Unicode MS"/>
          <w:color w:val="auto"/>
          <w:szCs w:val="28"/>
          <w:lang w:val="ru-RU"/>
        </w:rPr>
        <w:t xml:space="preserve"> использование при переходе от начального к основному общему образованию</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итоговую оценку на </w:t>
      </w:r>
      <w:r w:rsidR="00C9438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sidR="00C9438C" w:rsidRPr="007261C4">
        <w:rPr>
          <w:rStyle w:val="Zag11"/>
          <w:rFonts w:ascii="Times New Roman" w:eastAsia="@Arial Unicode MS" w:hAnsi="Times New Roman" w:cs="Times New Roman"/>
          <w:color w:val="auto"/>
          <w:sz w:val="28"/>
          <w:szCs w:val="28"/>
          <w:lang w:val="ru-RU"/>
        </w:rPr>
        <w:t>м уровне</w:t>
      </w:r>
      <w:r w:rsidRPr="007261C4">
        <w:rPr>
          <w:rStyle w:val="Zag11"/>
          <w:rFonts w:ascii="Times New Roman" w:eastAsia="@Arial Unicode MS" w:hAnsi="Times New Roman" w:cs="Times New Roman"/>
          <w:color w:val="auto"/>
          <w:sz w:val="28"/>
          <w:szCs w:val="28"/>
          <w:lang w:val="ru-RU"/>
        </w:rPr>
        <w:t xml:space="preserve">, выносятся </w:t>
      </w:r>
      <w:r w:rsidRPr="007261C4">
        <w:rPr>
          <w:rStyle w:val="Zag11"/>
          <w:rFonts w:ascii="Times New Roman" w:eastAsia="@Arial Unicode MS" w:hAnsi="Times New Roman" w:cs="Times New Roman"/>
          <w:i/>
          <w:iCs/>
          <w:color w:val="auto"/>
          <w:sz w:val="28"/>
          <w:szCs w:val="28"/>
          <w:lang w:val="ru-RU"/>
        </w:rPr>
        <w:t>только предметные и метапредметные результаты</w:t>
      </w:r>
      <w:r w:rsidRPr="007261C4">
        <w:rPr>
          <w:rStyle w:val="Zag11"/>
          <w:rFonts w:ascii="Times New Roman" w:eastAsia="@Arial Unicode MS" w:hAnsi="Times New Roman" w:cs="Times New Roman"/>
          <w:color w:val="auto"/>
          <w:sz w:val="28"/>
          <w:szCs w:val="28"/>
          <w:lang w:val="ru-RU"/>
        </w:rPr>
        <w:t>, описанные в разделе «Выпускник научится» планируемых результатов начального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Предметом итоговой оценки является </w:t>
      </w:r>
      <w:r w:rsidRPr="007261C4">
        <w:rPr>
          <w:rStyle w:val="Zag11"/>
          <w:rFonts w:ascii="Times New Roman" w:eastAsia="@Arial Unicode MS" w:hAnsi="Times New Roman" w:cs="Times New Roman"/>
          <w:i/>
          <w:iCs/>
          <w:color w:val="auto"/>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261C4">
        <w:rPr>
          <w:rStyle w:val="Zag11"/>
          <w:rFonts w:ascii="Times New Roman" w:eastAsia="@Arial Unicode MS" w:hAnsi="Times New Roman" w:cs="Times New Roman"/>
          <w:color w:val="auto"/>
          <w:sz w:val="28"/>
          <w:szCs w:val="28"/>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w:t>
      </w:r>
      <w:r w:rsidR="00C9438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 xml:space="preserve">начального общего образования особое значение для продолжения образования имеет усвоение учащимися </w:t>
      </w:r>
      <w:r w:rsidRPr="007261C4">
        <w:rPr>
          <w:rStyle w:val="Zag11"/>
          <w:rFonts w:ascii="Times New Roman" w:eastAsia="@Arial Unicode MS" w:hAnsi="Times New Roman" w:cs="Times New Roman"/>
          <w:i/>
          <w:iCs/>
          <w:color w:val="auto"/>
          <w:sz w:val="28"/>
          <w:szCs w:val="28"/>
          <w:lang w:val="ru-RU"/>
        </w:rPr>
        <w:t>опорной системы знаний по русскому языку, родному языку</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и математике</w:t>
      </w:r>
      <w:r w:rsidRPr="007261C4">
        <w:rPr>
          <w:rStyle w:val="Zag11"/>
          <w:rFonts w:ascii="Times New Roman" w:eastAsia="@Arial Unicode MS" w:hAnsi="Times New Roman" w:cs="Times New Roman"/>
          <w:color w:val="auto"/>
          <w:sz w:val="28"/>
          <w:szCs w:val="28"/>
          <w:lang w:val="ru-RU"/>
        </w:rPr>
        <w:t xml:space="preserve"> и овладение следующими метапредметными действиями:</w:t>
      </w:r>
    </w:p>
    <w:p w:rsidR="001172B9" w:rsidRPr="007261C4" w:rsidRDefault="001172B9" w:rsidP="00ED34DF">
      <w:pPr>
        <w:pStyle w:val="ac"/>
        <w:widowControl w:val="0"/>
        <w:numPr>
          <w:ilvl w:val="0"/>
          <w:numId w:val="6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речевыми</w:t>
      </w:r>
      <w:r w:rsidRPr="007261C4">
        <w:rPr>
          <w:rStyle w:val="Zag11"/>
          <w:rFonts w:ascii="Times New Roman" w:eastAsia="@Arial Unicode MS" w:hAnsi="Times New Roman" w:cs="Times New Roman"/>
          <w:sz w:val="28"/>
          <w:szCs w:val="28"/>
        </w:rPr>
        <w:t xml:space="preserve">, среди которых следует выделить </w:t>
      </w:r>
      <w:r w:rsidRPr="007261C4">
        <w:rPr>
          <w:rStyle w:val="Zag11"/>
          <w:rFonts w:ascii="Times New Roman" w:eastAsia="@Arial Unicode MS" w:hAnsi="Times New Roman" w:cs="Times New Roman"/>
          <w:i/>
          <w:iCs/>
          <w:sz w:val="28"/>
          <w:szCs w:val="28"/>
        </w:rPr>
        <w:t>навыки осознанного чтения и работы с информацией</w:t>
      </w:r>
      <w:r w:rsidRPr="007261C4">
        <w:rPr>
          <w:rStyle w:val="Zag11"/>
          <w:rFonts w:ascii="Times New Roman" w:eastAsia="@Arial Unicode MS" w:hAnsi="Times New Roman" w:cs="Times New Roman"/>
          <w:sz w:val="28"/>
          <w:szCs w:val="28"/>
        </w:rPr>
        <w:t>;</w:t>
      </w:r>
    </w:p>
    <w:p w:rsidR="001172B9" w:rsidRPr="007261C4" w:rsidRDefault="001172B9" w:rsidP="00ED34DF">
      <w:pPr>
        <w:pStyle w:val="ac"/>
        <w:widowControl w:val="0"/>
        <w:numPr>
          <w:ilvl w:val="0"/>
          <w:numId w:val="6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коммуникативными</w:t>
      </w:r>
      <w:r w:rsidRPr="007261C4">
        <w:rPr>
          <w:rStyle w:val="Zag11"/>
          <w:rFonts w:ascii="Times New Roman" w:eastAsia="@Arial Unicode MS" w:hAnsi="Times New Roman" w:cs="Times New Roman"/>
          <w:sz w:val="28"/>
          <w:szCs w:val="28"/>
        </w:rPr>
        <w:t>, необходимыми для учебного сотрудничества с учителем и сверстниками.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х (четыр</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х) итоговых работ (по русскому языку, родному языку, математике и комплексной работы на межпредметной основе).</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172B9" w:rsidRPr="007261C4" w:rsidRDefault="001172B9" w:rsidP="008A118F">
      <w:pPr>
        <w:pStyle w:val="a7"/>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z w:val="28"/>
          <w:szCs w:val="28"/>
        </w:rPr>
        <w:t>1</w:t>
      </w:r>
      <w:r w:rsidR="00730E2E"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pacing w:val="-4"/>
          <w:sz w:val="28"/>
          <w:szCs w:val="28"/>
        </w:rPr>
        <w:t xml:space="preserve">Выпускник овладел опорной системой знаний и учебными действиями, необходимыми для продолжения образования на </w:t>
      </w:r>
      <w:r w:rsidR="00C9438C" w:rsidRPr="007261C4">
        <w:rPr>
          <w:rFonts w:ascii="Times New Roman" w:hAnsi="Times New Roman" w:cs="Times New Roman"/>
          <w:color w:val="auto"/>
          <w:spacing w:val="-4"/>
          <w:sz w:val="28"/>
          <w:szCs w:val="28"/>
        </w:rPr>
        <w:t>следующем уровне</w:t>
      </w:r>
      <w:r w:rsidRPr="007261C4">
        <w:rPr>
          <w:rFonts w:ascii="Times New Roman" w:hAnsi="Times New Roman" w:cs="Times New Roman"/>
          <w:color w:val="auto"/>
          <w:spacing w:val="-4"/>
          <w:sz w:val="28"/>
          <w:szCs w:val="28"/>
        </w:rPr>
        <w:t>, и способен использовать их для решения простых учебно­познавательных и учебно­практических задач средствами данного предмета</w:t>
      </w:r>
      <w:r w:rsidRPr="007261C4">
        <w:rPr>
          <w:rFonts w:ascii="Times New Roman" w:hAnsi="Times New Roman" w:cs="Times New Roman"/>
          <w:color w:val="auto"/>
          <w:sz w:val="28"/>
          <w:szCs w:val="28"/>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w:t>
      </w:r>
      <w:r w:rsidR="00730E2E" w:rsidRPr="007261C4">
        <w:rPr>
          <w:rStyle w:val="Zag11"/>
          <w:rFonts w:ascii="Times New Roman" w:eastAsia="@Arial Unicode MS" w:hAnsi="Times New Roman" w:cs="Times New Roman"/>
          <w:color w:val="auto"/>
          <w:spacing w:val="-4"/>
          <w:sz w:val="28"/>
          <w:szCs w:val="28"/>
          <w:lang w:val="ru-RU"/>
        </w:rPr>
        <w:t> </w:t>
      </w:r>
      <w:r w:rsidRPr="007261C4">
        <w:rPr>
          <w:rStyle w:val="Zag11"/>
          <w:rFonts w:ascii="Times New Roman" w:eastAsia="@Arial Unicode MS" w:hAnsi="Times New Roman" w:cs="Times New Roman"/>
          <w:color w:val="auto"/>
          <w:spacing w:val="-4"/>
          <w:sz w:val="28"/>
          <w:szCs w:val="28"/>
          <w:lang w:val="ru-RU"/>
        </w:rPr>
        <w:t>% заданий базового уровня</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a7"/>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2</w:t>
      </w:r>
      <w:r w:rsidR="00730E2E" w:rsidRPr="007261C4">
        <w:rPr>
          <w:rFonts w:ascii="Times New Roman" w:hAnsi="Times New Roman" w:cs="Times New Roman"/>
          <w:color w:val="auto"/>
          <w:spacing w:val="4"/>
          <w:sz w:val="28"/>
          <w:szCs w:val="28"/>
        </w:rPr>
        <w:t>.</w:t>
      </w:r>
      <w:r w:rsidRPr="007261C4">
        <w:rPr>
          <w:rFonts w:ascii="Times New Roman" w:hAnsi="Times New Roman" w:cs="Times New Roman"/>
          <w:color w:val="auto"/>
          <w:spacing w:val="4"/>
          <w:sz w:val="28"/>
          <w:szCs w:val="28"/>
        </w:rPr>
        <w:t> </w:t>
      </w:r>
      <w:r w:rsidRPr="007261C4">
        <w:rPr>
          <w:rFonts w:ascii="Times New Roman" w:hAnsi="Times New Roman" w:cs="Times New Roman"/>
          <w:color w:val="auto"/>
          <w:spacing w:val="4"/>
          <w:sz w:val="28"/>
          <w:szCs w:val="28"/>
        </w:rPr>
        <w:t>Выпускник овладел опорной системой знаний, необходимой для продолжения образования на следующе</w:t>
      </w:r>
      <w:r w:rsidR="00C9438C" w:rsidRPr="007261C4">
        <w:rPr>
          <w:rFonts w:ascii="Times New Roman" w:hAnsi="Times New Roman" w:cs="Times New Roman"/>
          <w:color w:val="auto"/>
          <w:spacing w:val="4"/>
          <w:sz w:val="28"/>
          <w:szCs w:val="28"/>
        </w:rPr>
        <w:t>м уровне</w:t>
      </w:r>
      <w:r w:rsidRPr="007261C4">
        <w:rPr>
          <w:rFonts w:ascii="Times New Roman" w:hAnsi="Times New Roman" w:cs="Times New Roman"/>
          <w:color w:val="auto"/>
          <w:sz w:val="28"/>
          <w:szCs w:val="28"/>
        </w:rPr>
        <w:t>, на уровне осознанного произвольного овладения учебными действиями.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w:t>
      </w:r>
      <w:r w:rsidR="00730E2E" w:rsidRPr="007261C4">
        <w:rPr>
          <w:rStyle w:val="Zag11"/>
          <w:rFonts w:ascii="Times New Roman" w:eastAsia="@Arial Unicode MS" w:hAnsi="Times New Roman" w:cs="Times New Roman"/>
          <w:color w:val="auto"/>
          <w:sz w:val="28"/>
          <w:szCs w:val="28"/>
          <w:lang w:val="ru-RU"/>
        </w:rPr>
        <w:t> </w:t>
      </w:r>
      <w:r w:rsidRPr="007261C4">
        <w:rPr>
          <w:rStyle w:val="Zag11"/>
          <w:rFonts w:ascii="Times New Roman" w:eastAsia="@Arial Unicode MS" w:hAnsi="Times New Roman" w:cs="Times New Roman"/>
          <w:color w:val="auto"/>
          <w:sz w:val="28"/>
          <w:szCs w:val="28"/>
          <w:lang w:val="ru-RU"/>
        </w:rPr>
        <w:t>% заданий базового уровня и получении не менее 50</w:t>
      </w:r>
      <w:r w:rsidR="00730E2E" w:rsidRPr="007261C4">
        <w:rPr>
          <w:rStyle w:val="Zag11"/>
          <w:rFonts w:ascii="Times New Roman" w:eastAsia="@Arial Unicode MS" w:hAnsi="Times New Roman" w:cs="Times New Roman"/>
          <w:color w:val="auto"/>
          <w:sz w:val="28"/>
          <w:szCs w:val="28"/>
          <w:lang w:val="ru-RU"/>
        </w:rPr>
        <w:t> </w:t>
      </w:r>
      <w:r w:rsidRPr="007261C4">
        <w:rPr>
          <w:rStyle w:val="Zag11"/>
          <w:rFonts w:ascii="Times New Roman" w:eastAsia="@Arial Unicode MS" w:hAnsi="Times New Roman" w:cs="Times New Roman"/>
          <w:color w:val="auto"/>
          <w:sz w:val="28"/>
          <w:szCs w:val="28"/>
          <w:lang w:val="ru-RU"/>
        </w:rPr>
        <w:t>% от максимального балла за выполнение заданий повышенного уровня.</w:t>
      </w:r>
    </w:p>
    <w:p w:rsidR="001172B9" w:rsidRPr="007261C4" w:rsidRDefault="001172B9" w:rsidP="00A94410">
      <w:pPr>
        <w:pStyle w:val="a7"/>
        <w:spacing w:line="360" w:lineRule="auto"/>
        <w:ind w:firstLine="709"/>
        <w:rPr>
          <w:rStyle w:val="Zag11"/>
          <w:rFonts w:ascii="Times New Roman" w:eastAsia="@Arial Unicode MS" w:hAnsi="Times New Roman" w:cs="Times New Roman"/>
          <w:color w:val="auto"/>
          <w:sz w:val="28"/>
          <w:szCs w:val="28"/>
          <w:lang w:eastAsia="en-US"/>
        </w:rPr>
      </w:pPr>
      <w:r w:rsidRPr="007261C4">
        <w:rPr>
          <w:rFonts w:ascii="Times New Roman" w:hAnsi="Times New Roman" w:cs="Times New Roman"/>
          <w:color w:val="auto"/>
          <w:spacing w:val="2"/>
          <w:sz w:val="28"/>
          <w:szCs w:val="28"/>
        </w:rPr>
        <w:t>3</w:t>
      </w:r>
      <w:r w:rsidR="00730E2E"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Выпускник не овладел опорной системой знаний и </w:t>
      </w:r>
      <w:r w:rsidRPr="007261C4">
        <w:rPr>
          <w:rFonts w:ascii="Times New Roman" w:hAnsi="Times New Roman" w:cs="Times New Roman"/>
          <w:color w:val="auto"/>
          <w:sz w:val="28"/>
          <w:szCs w:val="28"/>
        </w:rPr>
        <w:t xml:space="preserve">учебными действиями, необходимыми для продолжения образования на следующей </w:t>
      </w:r>
      <w:r w:rsidR="00C9438C" w:rsidRPr="007261C4">
        <w:rPr>
          <w:rFonts w:ascii="Times New Roman" w:hAnsi="Times New Roman" w:cs="Times New Roman"/>
          <w:color w:val="auto"/>
          <w:sz w:val="28"/>
          <w:szCs w:val="28"/>
        </w:rPr>
        <w:t>м уровне.</w:t>
      </w:r>
      <w:r w:rsidRPr="007261C4">
        <w:rPr>
          <w:rStyle w:val="Zag11"/>
          <w:rFonts w:ascii="Times New Roman" w:eastAsia="@Arial Unicode MS" w:hAnsi="Times New Roman" w:cs="Times New Roman"/>
          <w:color w:val="auto"/>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w:t>
      </w:r>
      <w:r w:rsidR="00730E2E" w:rsidRPr="007261C4">
        <w:rPr>
          <w:rStyle w:val="Zag11"/>
          <w:rFonts w:ascii="Times New Roman" w:eastAsia="@Arial Unicode MS" w:hAnsi="Times New Roman" w:cs="Times New Roman"/>
          <w:color w:val="auto"/>
          <w:sz w:val="28"/>
          <w:szCs w:val="28"/>
        </w:rPr>
        <w:t> </w:t>
      </w:r>
      <w:r w:rsidRPr="007261C4">
        <w:rPr>
          <w:rStyle w:val="Zag11"/>
          <w:rFonts w:ascii="Times New Roman" w:eastAsia="@Arial Unicode MS" w:hAnsi="Times New Roman" w:cs="Times New Roman"/>
          <w:color w:val="auto"/>
          <w:sz w:val="28"/>
          <w:szCs w:val="28"/>
        </w:rPr>
        <w:t>% заданий базового уровня.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Педагогический совет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 основе выводов, сделанных по каждому обучающемуся, рассматривает вопрос об </w:t>
      </w:r>
      <w:r w:rsidRPr="007261C4">
        <w:rPr>
          <w:rStyle w:val="Zag11"/>
          <w:rFonts w:ascii="Times New Roman" w:eastAsia="@Arial Unicode MS" w:hAnsi="Times New Roman" w:cs="Times New Roman"/>
          <w:b/>
          <w:bCs/>
          <w:color w:val="auto"/>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w:t>
      </w:r>
      <w:r w:rsidR="00070664" w:rsidRPr="007261C4">
        <w:rPr>
          <w:rStyle w:val="Zag11"/>
          <w:rFonts w:ascii="Times New Roman" w:eastAsia="@Arial Unicode MS" w:hAnsi="Times New Roman" w:cs="Times New Roman"/>
          <w:b/>
          <w:bCs/>
          <w:color w:val="auto"/>
          <w:sz w:val="28"/>
          <w:szCs w:val="28"/>
          <w:lang w:val="ru-RU"/>
        </w:rPr>
        <w:t>ий уровень</w:t>
      </w:r>
      <w:r w:rsidRPr="007261C4">
        <w:rPr>
          <w:rStyle w:val="Zag11"/>
          <w:rFonts w:ascii="Times New Roman" w:eastAsia="@Arial Unicode MS" w:hAnsi="Times New Roman" w:cs="Times New Roman"/>
          <w:b/>
          <w:bCs/>
          <w:color w:val="auto"/>
          <w:sz w:val="28"/>
          <w:szCs w:val="28"/>
          <w:lang w:val="ru-RU"/>
        </w:rPr>
        <w:t xml:space="preserve"> общего образования</w:t>
      </w:r>
      <w:r w:rsidRPr="007261C4">
        <w:rPr>
          <w:rStyle w:val="Zag11"/>
          <w:rFonts w:ascii="Times New Roman" w:eastAsia="@Arial Unicode MS" w:hAnsi="Times New Roman" w:cs="Times New Roman"/>
          <w:color w:val="auto"/>
          <w:sz w:val="28"/>
          <w:szCs w:val="28"/>
          <w:lang w:val="ru-RU"/>
        </w:rPr>
        <w:t>.</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005C6383" w:rsidRPr="007261C4">
        <w:rPr>
          <w:rStyle w:val="Zag11"/>
          <w:rFonts w:ascii="Times New Roman" w:eastAsia="@Arial Unicode MS" w:hAnsi="Times New Roman" w:cs="Times New Roman"/>
          <w:color w:val="auto"/>
          <w:sz w:val="28"/>
          <w:szCs w:val="28"/>
          <w:lang w:val="ru-RU"/>
        </w:rPr>
        <w:t xml:space="preserve">следующий уровень </w:t>
      </w:r>
      <w:r w:rsidRPr="007261C4">
        <w:rPr>
          <w:rStyle w:val="Zag11"/>
          <w:rFonts w:ascii="Times New Roman" w:eastAsia="@Arial Unicode MS" w:hAnsi="Times New Roman" w:cs="Times New Roman"/>
          <w:color w:val="auto"/>
          <w:sz w:val="28"/>
          <w:szCs w:val="28"/>
          <w:lang w:val="ru-RU"/>
        </w:rPr>
        <w:t>общего образования принимается педагогическим советом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Решение</w:t>
      </w:r>
      <w:r w:rsidRPr="007261C4">
        <w:rPr>
          <w:rStyle w:val="Zag11"/>
          <w:rFonts w:ascii="Times New Roman" w:eastAsia="@Arial Unicode MS" w:hAnsi="Times New Roman" w:cs="Times New Roman"/>
          <w:b/>
          <w:bCs/>
          <w:color w:val="auto"/>
          <w:sz w:val="28"/>
          <w:szCs w:val="28"/>
          <w:lang w:val="ru-RU"/>
        </w:rPr>
        <w:t xml:space="preserve"> о переводе</w:t>
      </w:r>
      <w:r w:rsidRPr="007261C4">
        <w:rPr>
          <w:rStyle w:val="Zag11"/>
          <w:rFonts w:ascii="Times New Roman" w:eastAsia="@Arial Unicode MS" w:hAnsi="Times New Roman" w:cs="Times New Roman"/>
          <w:color w:val="auto"/>
          <w:sz w:val="28"/>
          <w:szCs w:val="28"/>
          <w:lang w:val="ru-RU"/>
        </w:rPr>
        <w:t xml:space="preserve"> обучающегося на следующ</w:t>
      </w:r>
      <w:r w:rsidR="005C6383" w:rsidRPr="007261C4">
        <w:rPr>
          <w:rStyle w:val="Zag11"/>
          <w:rFonts w:ascii="Times New Roman" w:eastAsia="@Arial Unicode MS" w:hAnsi="Times New Roman" w:cs="Times New Roman"/>
          <w:color w:val="auto"/>
          <w:sz w:val="28"/>
          <w:szCs w:val="28"/>
          <w:lang w:val="ru-RU"/>
        </w:rPr>
        <w:t xml:space="preserve">ий уровень </w:t>
      </w:r>
      <w:r w:rsidRPr="007261C4">
        <w:rPr>
          <w:rStyle w:val="Zag11"/>
          <w:rFonts w:ascii="Times New Roman" w:eastAsia="@Arial Unicode MS" w:hAnsi="Times New Roman" w:cs="Times New Roman"/>
          <w:color w:val="auto"/>
          <w:sz w:val="28"/>
          <w:szCs w:val="28"/>
          <w:lang w:val="ru-RU"/>
        </w:rPr>
        <w:t xml:space="preserve">общего образования принимается одновременно с рассмотрением и утверждением </w:t>
      </w:r>
      <w:r w:rsidRPr="007261C4">
        <w:rPr>
          <w:rStyle w:val="Zag11"/>
          <w:rFonts w:ascii="Times New Roman" w:eastAsia="@Arial Unicode MS" w:hAnsi="Times New Roman" w:cs="Times New Roman"/>
          <w:b/>
          <w:bCs/>
          <w:color w:val="auto"/>
          <w:sz w:val="28"/>
          <w:szCs w:val="28"/>
          <w:lang w:val="ru-RU"/>
        </w:rPr>
        <w:t>характеристики обучающегося</w:t>
      </w:r>
      <w:r w:rsidRPr="007261C4">
        <w:rPr>
          <w:rStyle w:val="Zag11"/>
          <w:rFonts w:ascii="Times New Roman" w:eastAsia="@Arial Unicode MS" w:hAnsi="Times New Roman" w:cs="Times New Roman"/>
          <w:color w:val="auto"/>
          <w:sz w:val="28"/>
          <w:szCs w:val="28"/>
          <w:lang w:val="ru-RU"/>
        </w:rPr>
        <w:t>, в которой:</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отмечаются образовательные достижения и положительные качества обучающегося;</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определяются приоритетные задачи и направления личностного развития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как достижений, так и психологических проблем развития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даются психолого</w:t>
      </w:r>
      <w:r w:rsidRPr="007261C4">
        <w:rPr>
          <w:rStyle w:val="Zag11"/>
          <w:rFonts w:ascii="Times New Roman" w:eastAsia="@Arial Unicode MS" w:hAnsi="Times New Roman" w:cs="Times New Roman"/>
          <w:spacing w:val="-4"/>
          <w:sz w:val="28"/>
          <w:szCs w:val="28"/>
        </w:rPr>
        <w:noBreakHyphen/>
        <w:t>педагогические рекомендации, призванные обеспечить успешную реализацию намеченных задач на следующе</w:t>
      </w:r>
      <w:r w:rsidR="00C9438C" w:rsidRPr="007261C4">
        <w:rPr>
          <w:rStyle w:val="Zag11"/>
          <w:rFonts w:ascii="Times New Roman" w:eastAsia="@Arial Unicode MS" w:hAnsi="Times New Roman" w:cs="Times New Roman"/>
          <w:spacing w:val="-4"/>
          <w:sz w:val="28"/>
          <w:szCs w:val="28"/>
        </w:rPr>
        <w:t>м</w:t>
      </w:r>
      <w:r w:rsidRPr="007261C4">
        <w:rPr>
          <w:rStyle w:val="Zag11"/>
          <w:rFonts w:ascii="Times New Roman" w:eastAsia="@Arial Unicode MS" w:hAnsi="Times New Roman" w:cs="Times New Roman"/>
          <w:spacing w:val="-4"/>
          <w:sz w:val="28"/>
          <w:szCs w:val="28"/>
        </w:rPr>
        <w:t xml:space="preserve"> </w:t>
      </w:r>
      <w:r w:rsidR="00C9438C" w:rsidRPr="007261C4">
        <w:rPr>
          <w:rStyle w:val="Zag11"/>
          <w:rFonts w:ascii="Times New Roman" w:eastAsia="@Arial Unicode MS" w:hAnsi="Times New Roman" w:cs="Times New Roman"/>
          <w:spacing w:val="-4"/>
          <w:sz w:val="28"/>
          <w:szCs w:val="28"/>
        </w:rPr>
        <w:t xml:space="preserve">м уровне </w:t>
      </w:r>
      <w:r w:rsidRPr="007261C4">
        <w:rPr>
          <w:rStyle w:val="Zag11"/>
          <w:rFonts w:ascii="Times New Roman" w:eastAsia="@Arial Unicode MS" w:hAnsi="Times New Roman" w:cs="Times New Roman"/>
          <w:spacing w:val="-4"/>
          <w:sz w:val="28"/>
          <w:szCs w:val="28"/>
        </w:rPr>
        <w:t>обучени</w:t>
      </w:r>
      <w:r w:rsidRPr="007261C4">
        <w:rPr>
          <w:rStyle w:val="Zag11"/>
          <w:rFonts w:ascii="Times New Roman" w:eastAsia="@Arial Unicode MS" w:hAnsi="Times New Roman" w:cs="Times New Roman"/>
          <w:sz w:val="28"/>
          <w:szCs w:val="28"/>
        </w:rPr>
        <w:t>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Образовательные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информируют органы управления в установленной регламентом форме:</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pacing w:val="-4"/>
          <w:sz w:val="28"/>
          <w:szCs w:val="28"/>
        </w:rPr>
      </w:pPr>
      <w:r w:rsidRPr="007261C4">
        <w:rPr>
          <w:rStyle w:val="Zag11"/>
          <w:rFonts w:ascii="Times New Roman" w:eastAsia="@Arial Unicode MS" w:hAnsi="Times New Roman" w:cs="Times New Roman"/>
          <w:sz w:val="28"/>
          <w:szCs w:val="28"/>
        </w:rPr>
        <w:t xml:space="preserve">о </w:t>
      </w:r>
      <w:r w:rsidRPr="007261C4">
        <w:rPr>
          <w:rStyle w:val="Zag11"/>
          <w:rFonts w:ascii="Times New Roman" w:eastAsia="@Arial Unicode MS" w:hAnsi="Times New Roman" w:cs="Times New Roman"/>
          <w:spacing w:val="-4"/>
          <w:sz w:val="28"/>
          <w:szCs w:val="28"/>
        </w:rPr>
        <w:t>результатах выполнения итоговых работ по русскому, родному языку, математике и итоговой комплексной работы на межпредметной основе;</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 xml:space="preserve">о количестве учащихся, завершивших обучение на </w:t>
      </w:r>
      <w:r w:rsidR="00C9438C" w:rsidRPr="007261C4">
        <w:rPr>
          <w:rStyle w:val="Zag11"/>
          <w:rFonts w:ascii="Times New Roman" w:eastAsia="@Arial Unicode MS" w:hAnsi="Times New Roman" w:cs="Times New Roman"/>
          <w:spacing w:val="-4"/>
          <w:sz w:val="28"/>
          <w:szCs w:val="28"/>
        </w:rPr>
        <w:t xml:space="preserve">уровне </w:t>
      </w:r>
      <w:r w:rsidRPr="007261C4">
        <w:rPr>
          <w:rStyle w:val="Zag11"/>
          <w:rFonts w:ascii="Times New Roman" w:eastAsia="@Arial Unicode MS" w:hAnsi="Times New Roman" w:cs="Times New Roman"/>
          <w:spacing w:val="-4"/>
          <w:sz w:val="28"/>
          <w:szCs w:val="28"/>
        </w:rPr>
        <w:t>начального общего</w:t>
      </w:r>
      <w:r w:rsidRPr="007261C4">
        <w:rPr>
          <w:rStyle w:val="Zag11"/>
          <w:rFonts w:ascii="Times New Roman" w:eastAsia="@Arial Unicode MS" w:hAnsi="Times New Roman" w:cs="Times New Roman"/>
          <w:sz w:val="28"/>
          <w:szCs w:val="28"/>
        </w:rPr>
        <w:t xml:space="preserve"> образования и перевед</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нных на следующ</w:t>
      </w:r>
      <w:r w:rsidR="005C6383" w:rsidRPr="007261C4">
        <w:rPr>
          <w:rStyle w:val="Zag11"/>
          <w:rFonts w:ascii="Times New Roman" w:eastAsia="@Arial Unicode MS" w:hAnsi="Times New Roman" w:cs="Times New Roman"/>
          <w:sz w:val="28"/>
          <w:szCs w:val="28"/>
        </w:rPr>
        <w:t xml:space="preserve">ий уровень </w:t>
      </w:r>
      <w:r w:rsidRPr="007261C4">
        <w:rPr>
          <w:rStyle w:val="Zag11"/>
          <w:rFonts w:ascii="Times New Roman" w:eastAsia="@Arial Unicode MS" w:hAnsi="Times New Roman" w:cs="Times New Roman"/>
          <w:sz w:val="28"/>
          <w:szCs w:val="28"/>
        </w:rPr>
        <w:t>общего образования.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Оценка результатов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начального образования осуществляется в ходе </w:t>
      </w:r>
      <w:r w:rsidR="00730E2E" w:rsidRPr="007261C4">
        <w:rPr>
          <w:rStyle w:val="Zag11"/>
          <w:rFonts w:ascii="Times New Roman" w:eastAsia="@Arial Unicode MS" w:hAnsi="Times New Roman" w:cs="Times New Roman"/>
          <w:color w:val="auto"/>
          <w:sz w:val="28"/>
          <w:szCs w:val="28"/>
          <w:lang w:val="ru-RU"/>
        </w:rPr>
        <w:t>ее</w:t>
      </w:r>
      <w:r w:rsidRPr="007261C4">
        <w:rPr>
          <w:rStyle w:val="Zag11"/>
          <w:rFonts w:ascii="Times New Roman" w:eastAsia="@Arial Unicode MS" w:hAnsi="Times New Roman" w:cs="Times New Roman"/>
          <w:color w:val="auto"/>
          <w:sz w:val="28"/>
          <w:szCs w:val="28"/>
          <w:lang w:val="ru-RU"/>
        </w:rPr>
        <w:t xml:space="preserve">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результатов мониторинговых исследований разного уровня (федерального, регионального, муниципального);</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условий реализации основной образовательной программы начального общего образования;</w:t>
      </w:r>
    </w:p>
    <w:p w:rsidR="001172B9" w:rsidRPr="007261C4" w:rsidRDefault="001172B9"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особенностей контингента обучающихся.</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Предметом оценки в ходе данных процедур является также</w:t>
      </w:r>
      <w:r w:rsidRPr="007261C4">
        <w:rPr>
          <w:rStyle w:val="Zag11"/>
          <w:rFonts w:ascii="Times New Roman" w:eastAsia="@Arial Unicode MS" w:hAnsi="Times New Roman" w:cs="Times New Roman"/>
          <w:i/>
          <w:iCs/>
          <w:color w:val="auto"/>
          <w:sz w:val="28"/>
          <w:szCs w:val="28"/>
          <w:lang w:val="ru-RU"/>
        </w:rPr>
        <w:t xml:space="preserve"> текущая оценочная деятельность</w:t>
      </w:r>
      <w:r w:rsidRPr="007261C4">
        <w:rPr>
          <w:rStyle w:val="Zag11"/>
          <w:rFonts w:ascii="Times New Roman" w:eastAsia="@Arial Unicode MS" w:hAnsi="Times New Roman" w:cs="Times New Roman"/>
          <w:color w:val="auto"/>
          <w:sz w:val="28"/>
          <w:szCs w:val="28"/>
          <w:lang w:val="ru-RU"/>
        </w:rPr>
        <w:t xml:space="preserve">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 xml:space="preserve">й и педагогов и, в частности, отслеживание динамики образовательных достижений выпускников начальной школы данного образовательной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и.</w:t>
      </w:r>
    </w:p>
    <w:p w:rsidR="001172B9" w:rsidRPr="007261C4" w:rsidRDefault="001172B9"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начального образования является </w:t>
      </w:r>
      <w:r w:rsidRPr="007261C4">
        <w:rPr>
          <w:rStyle w:val="Zag11"/>
          <w:rFonts w:ascii="Times New Roman" w:eastAsia="@Arial Unicode MS" w:hAnsi="Times New Roman" w:cs="Times New Roman"/>
          <w:b/>
          <w:bCs/>
          <w:i/>
          <w:iCs/>
          <w:color w:val="auto"/>
          <w:sz w:val="28"/>
          <w:szCs w:val="28"/>
          <w:lang w:val="ru-RU"/>
        </w:rPr>
        <w:t>регулярный мониторинг результатов выполнения тр</w:t>
      </w:r>
      <w:r w:rsidR="00782196" w:rsidRPr="007261C4">
        <w:rPr>
          <w:rStyle w:val="Zag11"/>
          <w:rFonts w:ascii="Times New Roman" w:eastAsia="@Arial Unicode MS" w:hAnsi="Times New Roman" w:cs="Times New Roman"/>
          <w:b/>
          <w:bCs/>
          <w:i/>
          <w:iCs/>
          <w:color w:val="auto"/>
          <w:sz w:val="28"/>
          <w:szCs w:val="28"/>
          <w:lang w:val="ru-RU"/>
        </w:rPr>
        <w:t>е</w:t>
      </w:r>
      <w:r w:rsidRPr="007261C4">
        <w:rPr>
          <w:rStyle w:val="Zag11"/>
          <w:rFonts w:ascii="Times New Roman" w:eastAsia="@Arial Unicode MS" w:hAnsi="Times New Roman" w:cs="Times New Roman"/>
          <w:b/>
          <w:bCs/>
          <w:i/>
          <w:iCs/>
          <w:color w:val="auto"/>
          <w:sz w:val="28"/>
          <w:szCs w:val="28"/>
          <w:lang w:val="ru-RU"/>
        </w:rPr>
        <w:t>х (четыр</w:t>
      </w:r>
      <w:r w:rsidR="00782196" w:rsidRPr="007261C4">
        <w:rPr>
          <w:rStyle w:val="Zag11"/>
          <w:rFonts w:ascii="Times New Roman" w:eastAsia="@Arial Unicode MS" w:hAnsi="Times New Roman" w:cs="Times New Roman"/>
          <w:b/>
          <w:bCs/>
          <w:i/>
          <w:iCs/>
          <w:color w:val="auto"/>
          <w:sz w:val="28"/>
          <w:szCs w:val="28"/>
          <w:lang w:val="ru-RU"/>
        </w:rPr>
        <w:t>е</w:t>
      </w:r>
      <w:r w:rsidRPr="007261C4">
        <w:rPr>
          <w:rStyle w:val="Zag11"/>
          <w:rFonts w:ascii="Times New Roman" w:eastAsia="@Arial Unicode MS" w:hAnsi="Times New Roman" w:cs="Times New Roman"/>
          <w:b/>
          <w:bCs/>
          <w:i/>
          <w:iCs/>
          <w:color w:val="auto"/>
          <w:sz w:val="28"/>
          <w:szCs w:val="28"/>
          <w:lang w:val="ru-RU"/>
        </w:rPr>
        <w:t>х) итоговых работ</w:t>
      </w:r>
      <w:r w:rsidRPr="007261C4">
        <w:rPr>
          <w:rStyle w:val="Zag11"/>
          <w:rFonts w:ascii="Times New Roman" w:eastAsia="@Arial Unicode MS" w:hAnsi="Times New Roman" w:cs="Times New Roman"/>
          <w:color w:val="auto"/>
          <w:sz w:val="28"/>
          <w:szCs w:val="28"/>
          <w:lang w:val="ru-RU"/>
        </w:rPr>
        <w:t>.</w:t>
      </w:r>
    </w:p>
    <w:p w:rsidR="00E773FE" w:rsidRPr="007261C4" w:rsidRDefault="00E773FE" w:rsidP="008A118F">
      <w:pPr>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Система оценки качества начального образования в соответствии с ФГОС </w:t>
      </w:r>
      <w:r w:rsidR="00FF5C4A" w:rsidRPr="007261C4">
        <w:rPr>
          <w:rFonts w:ascii="Times New Roman" w:hAnsi="Times New Roman" w:cs="Times New Roman"/>
          <w:bCs/>
          <w:sz w:val="28"/>
          <w:szCs w:val="28"/>
        </w:rPr>
        <w:t xml:space="preserve">НОО ориентирована на следующие </w:t>
      </w:r>
      <w:r w:rsidRPr="007261C4">
        <w:rPr>
          <w:rFonts w:ascii="Times New Roman" w:hAnsi="Times New Roman" w:cs="Times New Roman"/>
          <w:bCs/>
          <w:sz w:val="28"/>
          <w:szCs w:val="28"/>
        </w:rPr>
        <w:t>образовательные результаты:</w:t>
      </w:r>
    </w:p>
    <w:p w:rsidR="00E773FE" w:rsidRPr="007261C4" w:rsidRDefault="00FF5C4A"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л</w:t>
      </w:r>
      <w:r w:rsidR="00E773FE" w:rsidRPr="007261C4">
        <w:rPr>
          <w:rStyle w:val="Zag11"/>
          <w:rFonts w:ascii="Times New Roman" w:eastAsia="@Arial Unicode MS" w:hAnsi="Times New Roman" w:cs="Times New Roman"/>
          <w:sz w:val="28"/>
          <w:szCs w:val="28"/>
        </w:rPr>
        <w:t>ичностные</w:t>
      </w:r>
      <w:r w:rsidR="008C3685" w:rsidRPr="007261C4">
        <w:rPr>
          <w:rStyle w:val="Zag11"/>
          <w:rFonts w:ascii="Times New Roman" w:eastAsia="@Arial Unicode MS" w:hAnsi="Times New Roman" w:cs="Times New Roman"/>
          <w:sz w:val="28"/>
          <w:szCs w:val="28"/>
        </w:rPr>
        <w:t>;</w:t>
      </w:r>
    </w:p>
    <w:p w:rsidR="00E773FE" w:rsidRPr="007261C4" w:rsidRDefault="00FF5C4A" w:rsidP="00ED34DF">
      <w:pPr>
        <w:pStyle w:val="ac"/>
        <w:widowControl w:val="0"/>
        <w:numPr>
          <w:ilvl w:val="0"/>
          <w:numId w:val="6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w:t>
      </w:r>
      <w:r w:rsidR="00E773FE" w:rsidRPr="007261C4">
        <w:rPr>
          <w:rStyle w:val="Zag11"/>
          <w:rFonts w:ascii="Times New Roman" w:eastAsia="@Arial Unicode MS" w:hAnsi="Times New Roman" w:cs="Times New Roman"/>
          <w:sz w:val="28"/>
          <w:szCs w:val="28"/>
        </w:rPr>
        <w:t>етапредметные</w:t>
      </w:r>
      <w:r w:rsidR="008C3685" w:rsidRPr="007261C4">
        <w:rPr>
          <w:rStyle w:val="Zag11"/>
          <w:rFonts w:ascii="Times New Roman" w:eastAsia="@Arial Unicode MS" w:hAnsi="Times New Roman" w:cs="Times New Roman"/>
          <w:sz w:val="28"/>
          <w:szCs w:val="28"/>
        </w:rPr>
        <w:t>;</w:t>
      </w:r>
    </w:p>
    <w:p w:rsidR="00E773FE" w:rsidRPr="007261C4" w:rsidRDefault="00FF5C4A" w:rsidP="00ED34DF">
      <w:pPr>
        <w:pStyle w:val="ac"/>
        <w:widowControl w:val="0"/>
        <w:numPr>
          <w:ilvl w:val="0"/>
          <w:numId w:val="6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Style w:val="Zag11"/>
          <w:rFonts w:ascii="Times New Roman" w:eastAsia="@Arial Unicode MS" w:hAnsi="Times New Roman" w:cs="Times New Roman"/>
          <w:sz w:val="28"/>
          <w:szCs w:val="28"/>
        </w:rPr>
        <w:t>п</w:t>
      </w:r>
      <w:r w:rsidR="00E773FE" w:rsidRPr="007261C4">
        <w:rPr>
          <w:rStyle w:val="Zag11"/>
          <w:rFonts w:ascii="Times New Roman" w:eastAsia="@Arial Unicode MS" w:hAnsi="Times New Roman" w:cs="Times New Roman"/>
          <w:sz w:val="28"/>
          <w:szCs w:val="28"/>
        </w:rPr>
        <w:t>редметные</w:t>
      </w:r>
      <w:r w:rsidR="00E773FE" w:rsidRPr="007261C4">
        <w:rPr>
          <w:rFonts w:ascii="Times New Roman" w:hAnsi="Times New Roman" w:cs="Times New Roman"/>
          <w:bCs/>
          <w:sz w:val="28"/>
          <w:szCs w:val="28"/>
        </w:rPr>
        <w:t xml:space="preserve">. </w:t>
      </w:r>
    </w:p>
    <w:p w:rsidR="00E773FE" w:rsidRPr="007261C4" w:rsidRDefault="00FF5C4A" w:rsidP="008C3685">
      <w:pPr>
        <w:widowControl w:val="0"/>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Для оценки качества необходим и</w:t>
      </w:r>
      <w:r w:rsidR="00E773FE" w:rsidRPr="007261C4">
        <w:rPr>
          <w:rFonts w:ascii="Times New Roman" w:hAnsi="Times New Roman" w:cs="Times New Roman"/>
          <w:bCs/>
          <w:sz w:val="28"/>
          <w:szCs w:val="28"/>
        </w:rPr>
        <w:t xml:space="preserve">нновационный инструментарий </w:t>
      </w:r>
      <w:r w:rsidRPr="007261C4">
        <w:rPr>
          <w:rFonts w:ascii="Times New Roman" w:hAnsi="Times New Roman" w:cs="Times New Roman"/>
          <w:bCs/>
          <w:sz w:val="28"/>
          <w:szCs w:val="28"/>
        </w:rPr>
        <w:t xml:space="preserve">не только </w:t>
      </w:r>
      <w:r w:rsidR="00E773FE" w:rsidRPr="007261C4">
        <w:rPr>
          <w:rFonts w:ascii="Times New Roman" w:hAnsi="Times New Roman" w:cs="Times New Roman"/>
          <w:bCs/>
          <w:sz w:val="28"/>
          <w:szCs w:val="28"/>
        </w:rPr>
        <w:t>для оценки личностных, метапредметных и предметных результатов,</w:t>
      </w:r>
      <w:r w:rsidRPr="007261C4">
        <w:rPr>
          <w:rFonts w:ascii="Times New Roman" w:hAnsi="Times New Roman" w:cs="Times New Roman"/>
          <w:bCs/>
          <w:sz w:val="28"/>
          <w:szCs w:val="28"/>
        </w:rPr>
        <w:t xml:space="preserve"> но и </w:t>
      </w:r>
      <w:r w:rsidR="00E773FE" w:rsidRPr="007261C4">
        <w:rPr>
          <w:rFonts w:ascii="Times New Roman" w:hAnsi="Times New Roman" w:cs="Times New Roman"/>
          <w:bCs/>
          <w:sz w:val="28"/>
          <w:szCs w:val="28"/>
        </w:rPr>
        <w:t>для сбора контекстной информации, для оценки профессиональной компетентности учителей.</w:t>
      </w:r>
      <w:r w:rsidRPr="007261C4">
        <w:rPr>
          <w:rFonts w:ascii="Times New Roman" w:hAnsi="Times New Roman" w:cs="Times New Roman"/>
          <w:bCs/>
          <w:sz w:val="28"/>
          <w:szCs w:val="28"/>
        </w:rPr>
        <w:t xml:space="preserve"> Для у</w:t>
      </w:r>
      <w:r w:rsidR="00E773FE" w:rsidRPr="007261C4">
        <w:rPr>
          <w:rFonts w:ascii="Times New Roman" w:hAnsi="Times New Roman" w:cs="Times New Roman"/>
          <w:bCs/>
          <w:sz w:val="28"/>
          <w:szCs w:val="28"/>
        </w:rPr>
        <w:t>правлени</w:t>
      </w:r>
      <w:r w:rsidRPr="007261C4">
        <w:rPr>
          <w:rFonts w:ascii="Times New Roman" w:hAnsi="Times New Roman" w:cs="Times New Roman"/>
          <w:bCs/>
          <w:sz w:val="28"/>
          <w:szCs w:val="28"/>
        </w:rPr>
        <w:t>я качеством образования целесообразно</w:t>
      </w:r>
      <w:r w:rsidR="00E773FE" w:rsidRPr="007261C4">
        <w:rPr>
          <w:rFonts w:ascii="Times New Roman" w:hAnsi="Times New Roman" w:cs="Times New Roman"/>
          <w:bCs/>
          <w:sz w:val="28"/>
          <w:szCs w:val="28"/>
        </w:rPr>
        <w:t xml:space="preserve"> использование результатов </w:t>
      </w:r>
      <w:r w:rsidRPr="007261C4">
        <w:rPr>
          <w:rFonts w:ascii="Times New Roman" w:hAnsi="Times New Roman" w:cs="Times New Roman"/>
          <w:bCs/>
          <w:sz w:val="28"/>
          <w:szCs w:val="28"/>
        </w:rPr>
        <w:t xml:space="preserve">оценки </w:t>
      </w:r>
      <w:r w:rsidR="00E773FE" w:rsidRPr="007261C4">
        <w:rPr>
          <w:rFonts w:ascii="Times New Roman" w:hAnsi="Times New Roman" w:cs="Times New Roman"/>
          <w:bCs/>
          <w:sz w:val="28"/>
          <w:szCs w:val="28"/>
        </w:rPr>
        <w:t xml:space="preserve">для информирования различных </w:t>
      </w:r>
      <w:r w:rsidRPr="007261C4">
        <w:rPr>
          <w:rFonts w:ascii="Times New Roman" w:hAnsi="Times New Roman" w:cs="Times New Roman"/>
          <w:bCs/>
          <w:sz w:val="28"/>
          <w:szCs w:val="28"/>
        </w:rPr>
        <w:t xml:space="preserve">участников </w:t>
      </w:r>
      <w:r w:rsidR="00BB41E6" w:rsidRPr="007261C4">
        <w:rPr>
          <w:rFonts w:ascii="Times New Roman" w:hAnsi="Times New Roman" w:cs="Times New Roman"/>
          <w:bCs/>
          <w:sz w:val="28"/>
          <w:szCs w:val="28"/>
        </w:rPr>
        <w:t>образовательной деятельности</w:t>
      </w:r>
      <w:r w:rsidR="00E773FE" w:rsidRPr="007261C4">
        <w:rPr>
          <w:rFonts w:ascii="Times New Roman" w:hAnsi="Times New Roman" w:cs="Times New Roman"/>
          <w:bCs/>
          <w:sz w:val="28"/>
          <w:szCs w:val="28"/>
        </w:rPr>
        <w:t>,</w:t>
      </w:r>
      <w:r w:rsidRPr="007261C4">
        <w:rPr>
          <w:rFonts w:ascii="Times New Roman" w:hAnsi="Times New Roman" w:cs="Times New Roman"/>
          <w:bCs/>
          <w:sz w:val="28"/>
          <w:szCs w:val="28"/>
        </w:rPr>
        <w:t xml:space="preserve"> для</w:t>
      </w:r>
      <w:r w:rsidR="00953F0C" w:rsidRPr="007261C4">
        <w:rPr>
          <w:rFonts w:ascii="Times New Roman" w:hAnsi="Times New Roman" w:cs="Times New Roman"/>
          <w:bCs/>
          <w:sz w:val="28"/>
          <w:szCs w:val="28"/>
        </w:rPr>
        <w:t xml:space="preserve"> </w:t>
      </w:r>
      <w:r w:rsidR="00E773FE" w:rsidRPr="007261C4">
        <w:rPr>
          <w:rFonts w:ascii="Times New Roman" w:hAnsi="Times New Roman" w:cs="Times New Roman"/>
          <w:bCs/>
          <w:sz w:val="28"/>
          <w:szCs w:val="28"/>
        </w:rPr>
        <w:t xml:space="preserve">принятия решений, </w:t>
      </w:r>
      <w:r w:rsidRPr="007261C4">
        <w:rPr>
          <w:rFonts w:ascii="Times New Roman" w:hAnsi="Times New Roman" w:cs="Times New Roman"/>
          <w:bCs/>
          <w:sz w:val="28"/>
          <w:szCs w:val="28"/>
        </w:rPr>
        <w:t xml:space="preserve">а также для </w:t>
      </w:r>
      <w:r w:rsidR="00E773FE" w:rsidRPr="007261C4">
        <w:rPr>
          <w:rFonts w:ascii="Times New Roman" w:hAnsi="Times New Roman" w:cs="Times New Roman"/>
          <w:bCs/>
          <w:sz w:val="28"/>
          <w:szCs w:val="28"/>
        </w:rPr>
        <w:t xml:space="preserve">индивидуальной поддержки учащихся. </w:t>
      </w:r>
    </w:p>
    <w:p w:rsidR="005538B5" w:rsidRPr="007261C4" w:rsidRDefault="00FF5C4A" w:rsidP="008A118F">
      <w:pPr>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ФГОС </w:t>
      </w:r>
      <w:r w:rsidR="005538B5" w:rsidRPr="007261C4">
        <w:rPr>
          <w:rFonts w:ascii="Times New Roman" w:hAnsi="Times New Roman" w:cs="Times New Roman"/>
          <w:bCs/>
          <w:sz w:val="28"/>
          <w:szCs w:val="28"/>
        </w:rPr>
        <w:t>ориент</w:t>
      </w:r>
      <w:r w:rsidRPr="007261C4">
        <w:rPr>
          <w:rFonts w:ascii="Times New Roman" w:hAnsi="Times New Roman" w:cs="Times New Roman"/>
          <w:bCs/>
          <w:sz w:val="28"/>
          <w:szCs w:val="28"/>
        </w:rPr>
        <w:t>ирован</w:t>
      </w:r>
      <w:r w:rsidR="005538B5" w:rsidRPr="007261C4">
        <w:rPr>
          <w:rFonts w:ascii="Times New Roman" w:hAnsi="Times New Roman" w:cs="Times New Roman"/>
          <w:bCs/>
          <w:sz w:val="28"/>
          <w:szCs w:val="28"/>
        </w:rPr>
        <w:t xml:space="preserve"> на достижение результатов</w:t>
      </w:r>
      <w:r w:rsidRPr="007261C4">
        <w:rPr>
          <w:rFonts w:ascii="Times New Roman" w:hAnsi="Times New Roman" w:cs="Times New Roman"/>
          <w:bCs/>
          <w:sz w:val="28"/>
          <w:szCs w:val="28"/>
        </w:rPr>
        <w:t>, а именно о</w:t>
      </w:r>
      <w:r w:rsidR="005538B5" w:rsidRPr="007261C4">
        <w:rPr>
          <w:rFonts w:ascii="Times New Roman" w:hAnsi="Times New Roman" w:cs="Times New Roman"/>
          <w:bCs/>
          <w:sz w:val="28"/>
          <w:szCs w:val="28"/>
        </w:rPr>
        <w:t xml:space="preserve">владение системой учебных действий с изучаемым учебным материалом: </w:t>
      </w:r>
    </w:p>
    <w:p w:rsidR="005538B5" w:rsidRPr="007261C4" w:rsidRDefault="005538B5" w:rsidP="008C3685">
      <w:pPr>
        <w:spacing w:after="0" w:line="360" w:lineRule="auto"/>
        <w:jc w:val="both"/>
        <w:rPr>
          <w:rFonts w:ascii="Times New Roman" w:hAnsi="Times New Roman" w:cs="Times New Roman"/>
          <w:bCs/>
          <w:sz w:val="28"/>
          <w:szCs w:val="28"/>
        </w:rPr>
      </w:pPr>
      <w:r w:rsidRPr="007261C4">
        <w:rPr>
          <w:rFonts w:ascii="Times New Roman" w:hAnsi="Times New Roman" w:cs="Times New Roman"/>
          <w:bCs/>
          <w:sz w:val="28"/>
          <w:szCs w:val="28"/>
        </w:rPr>
        <w:t>личностные:</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самоопределение</w:t>
      </w:r>
      <w:r w:rsidR="008C3685" w:rsidRPr="007261C4">
        <w:rPr>
          <w:rFonts w:ascii="Times New Roman" w:hAnsi="Times New Roman" w:cs="Times New Roman"/>
          <w:bCs/>
          <w:sz w:val="28"/>
          <w:szCs w:val="28"/>
        </w:rPr>
        <w:t>;</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смыслообразование</w:t>
      </w:r>
      <w:r w:rsidR="008C3685" w:rsidRPr="007261C4">
        <w:rPr>
          <w:rFonts w:ascii="Times New Roman" w:hAnsi="Times New Roman" w:cs="Times New Roman"/>
          <w:bCs/>
          <w:sz w:val="28"/>
          <w:szCs w:val="28"/>
        </w:rPr>
        <w:t>;</w:t>
      </w:r>
      <w:r w:rsidRPr="007261C4">
        <w:rPr>
          <w:rFonts w:ascii="Times New Roman" w:hAnsi="Times New Roman" w:cs="Times New Roman"/>
          <w:bCs/>
          <w:sz w:val="28"/>
          <w:szCs w:val="28"/>
        </w:rPr>
        <w:t xml:space="preserve"> </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морально-этическая</w:t>
      </w:r>
      <w:r w:rsidR="00953F0C" w:rsidRPr="007261C4">
        <w:rPr>
          <w:rFonts w:ascii="Times New Roman" w:hAnsi="Times New Roman" w:cs="Times New Roman"/>
          <w:bCs/>
          <w:sz w:val="28"/>
          <w:szCs w:val="28"/>
        </w:rPr>
        <w:t xml:space="preserve"> </w:t>
      </w:r>
      <w:r w:rsidRPr="007261C4">
        <w:rPr>
          <w:rFonts w:ascii="Times New Roman" w:hAnsi="Times New Roman" w:cs="Times New Roman"/>
          <w:bCs/>
          <w:sz w:val="28"/>
          <w:szCs w:val="28"/>
        </w:rPr>
        <w:t>ориентация</w:t>
      </w:r>
      <w:r w:rsidR="008C3685" w:rsidRPr="007261C4">
        <w:rPr>
          <w:rFonts w:ascii="Times New Roman" w:hAnsi="Times New Roman" w:cs="Times New Roman"/>
          <w:bCs/>
          <w:sz w:val="28"/>
          <w:szCs w:val="28"/>
        </w:rPr>
        <w:t>;</w:t>
      </w:r>
    </w:p>
    <w:p w:rsidR="005538B5" w:rsidRPr="007261C4" w:rsidRDefault="005538B5" w:rsidP="008C3685">
      <w:pPr>
        <w:spacing w:after="0" w:line="360" w:lineRule="auto"/>
        <w:jc w:val="both"/>
        <w:rPr>
          <w:rFonts w:ascii="Times New Roman" w:hAnsi="Times New Roman" w:cs="Times New Roman"/>
          <w:bCs/>
          <w:sz w:val="28"/>
          <w:szCs w:val="28"/>
        </w:rPr>
      </w:pPr>
      <w:r w:rsidRPr="007261C4">
        <w:rPr>
          <w:rFonts w:ascii="Times New Roman" w:hAnsi="Times New Roman" w:cs="Times New Roman"/>
          <w:bCs/>
          <w:sz w:val="28"/>
          <w:szCs w:val="28"/>
        </w:rPr>
        <w:t>метапредметные:</w:t>
      </w:r>
    </w:p>
    <w:p w:rsidR="005538B5" w:rsidRPr="007261C4" w:rsidRDefault="008C368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саморегуляция;</w:t>
      </w:r>
      <w:r w:rsidR="005538B5" w:rsidRPr="007261C4">
        <w:rPr>
          <w:rFonts w:ascii="Times New Roman" w:hAnsi="Times New Roman" w:cs="Times New Roman"/>
          <w:bCs/>
          <w:sz w:val="28"/>
          <w:szCs w:val="28"/>
        </w:rPr>
        <w:t xml:space="preserve"> </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коммуникация</w:t>
      </w:r>
      <w:r w:rsidR="008C3685" w:rsidRPr="007261C4">
        <w:rPr>
          <w:rFonts w:ascii="Times New Roman" w:hAnsi="Times New Roman" w:cs="Times New Roman"/>
          <w:bCs/>
          <w:sz w:val="28"/>
          <w:szCs w:val="28"/>
        </w:rPr>
        <w:t>;</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познавательная</w:t>
      </w:r>
      <w:r w:rsidR="00953F0C" w:rsidRPr="007261C4">
        <w:rPr>
          <w:rFonts w:ascii="Times New Roman" w:hAnsi="Times New Roman" w:cs="Times New Roman"/>
          <w:bCs/>
          <w:sz w:val="28"/>
          <w:szCs w:val="28"/>
        </w:rPr>
        <w:t xml:space="preserve"> </w:t>
      </w:r>
      <w:r w:rsidRPr="007261C4">
        <w:rPr>
          <w:rFonts w:ascii="Times New Roman" w:hAnsi="Times New Roman" w:cs="Times New Roman"/>
          <w:bCs/>
          <w:sz w:val="28"/>
          <w:szCs w:val="28"/>
        </w:rPr>
        <w:t>деятельность</w:t>
      </w:r>
      <w:r w:rsidR="008C3685" w:rsidRPr="007261C4">
        <w:rPr>
          <w:rFonts w:ascii="Times New Roman" w:hAnsi="Times New Roman" w:cs="Times New Roman"/>
          <w:bCs/>
          <w:sz w:val="28"/>
          <w:szCs w:val="28"/>
        </w:rPr>
        <w:t>;</w:t>
      </w:r>
      <w:r w:rsidRPr="007261C4">
        <w:rPr>
          <w:rFonts w:ascii="Times New Roman" w:hAnsi="Times New Roman" w:cs="Times New Roman"/>
          <w:bCs/>
          <w:sz w:val="28"/>
          <w:szCs w:val="28"/>
        </w:rPr>
        <w:t xml:space="preserve"> </w:t>
      </w:r>
    </w:p>
    <w:p w:rsidR="005538B5" w:rsidRPr="007261C4" w:rsidRDefault="005538B5" w:rsidP="008C3685">
      <w:pPr>
        <w:spacing w:after="0" w:line="360" w:lineRule="auto"/>
        <w:jc w:val="both"/>
        <w:rPr>
          <w:rFonts w:ascii="Times New Roman" w:hAnsi="Times New Roman" w:cs="Times New Roman"/>
          <w:sz w:val="28"/>
          <w:szCs w:val="28"/>
        </w:rPr>
      </w:pPr>
      <w:r w:rsidRPr="007261C4">
        <w:rPr>
          <w:rFonts w:ascii="Times New Roman" w:hAnsi="Times New Roman" w:cs="Times New Roman"/>
          <w:bCs/>
          <w:sz w:val="28"/>
          <w:szCs w:val="28"/>
        </w:rPr>
        <w:t>предметные:</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освоение систематических знаний</w:t>
      </w:r>
      <w:r w:rsidR="008C3685" w:rsidRPr="007261C4">
        <w:rPr>
          <w:rFonts w:ascii="Times New Roman" w:hAnsi="Times New Roman" w:cs="Times New Roman"/>
          <w:bCs/>
          <w:sz w:val="28"/>
          <w:szCs w:val="28"/>
        </w:rPr>
        <w:t>;</w:t>
      </w:r>
      <w:r w:rsidRPr="007261C4">
        <w:rPr>
          <w:rFonts w:ascii="Times New Roman" w:hAnsi="Times New Roman" w:cs="Times New Roman"/>
          <w:bCs/>
          <w:sz w:val="28"/>
          <w:szCs w:val="28"/>
        </w:rPr>
        <w:t xml:space="preserve"> </w:t>
      </w:r>
    </w:p>
    <w:p w:rsidR="005538B5" w:rsidRPr="007261C4" w:rsidRDefault="005538B5" w:rsidP="00ED34DF">
      <w:pPr>
        <w:numPr>
          <w:ilvl w:val="0"/>
          <w:numId w:val="2"/>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преобразование, применение и самостоятельное пополнение</w:t>
      </w:r>
      <w:r w:rsidR="00953F0C" w:rsidRPr="007261C4">
        <w:rPr>
          <w:rFonts w:ascii="Times New Roman" w:hAnsi="Times New Roman" w:cs="Times New Roman"/>
          <w:bCs/>
          <w:sz w:val="28"/>
          <w:szCs w:val="28"/>
        </w:rPr>
        <w:t xml:space="preserve"> </w:t>
      </w:r>
      <w:r w:rsidR="008C3685" w:rsidRPr="007261C4">
        <w:rPr>
          <w:rFonts w:ascii="Times New Roman" w:hAnsi="Times New Roman" w:cs="Times New Roman"/>
          <w:bCs/>
          <w:sz w:val="28"/>
          <w:szCs w:val="28"/>
        </w:rPr>
        <w:t>знаний;</w:t>
      </w:r>
    </w:p>
    <w:p w:rsidR="005538B5" w:rsidRPr="007261C4" w:rsidRDefault="005538B5" w:rsidP="00ED34DF">
      <w:pPr>
        <w:numPr>
          <w:ilvl w:val="0"/>
          <w:numId w:val="2"/>
        </w:numPr>
        <w:tabs>
          <w:tab w:val="clear" w:pos="720"/>
          <w:tab w:val="num" w:pos="993"/>
        </w:tabs>
        <w:spacing w:after="0" w:line="360" w:lineRule="auto"/>
        <w:ind w:left="993" w:hanging="284"/>
        <w:jc w:val="both"/>
        <w:rPr>
          <w:rFonts w:ascii="Times New Roman" w:hAnsi="Times New Roman" w:cs="Times New Roman"/>
          <w:bCs/>
          <w:sz w:val="28"/>
          <w:szCs w:val="28"/>
        </w:rPr>
      </w:pPr>
      <w:r w:rsidRPr="007261C4">
        <w:rPr>
          <w:rFonts w:ascii="Times New Roman" w:hAnsi="Times New Roman" w:cs="Times New Roman"/>
          <w:bCs/>
          <w:sz w:val="28"/>
          <w:szCs w:val="28"/>
        </w:rPr>
        <w:t>способность к решению учебно-познавательных и учебно-практических задач.</w:t>
      </w:r>
      <w:r w:rsidR="00953F0C" w:rsidRPr="007261C4">
        <w:rPr>
          <w:rFonts w:ascii="Times New Roman" w:hAnsi="Times New Roman" w:cs="Times New Roman"/>
          <w:bCs/>
          <w:sz w:val="28"/>
          <w:szCs w:val="28"/>
        </w:rPr>
        <w:t xml:space="preserve"> </w:t>
      </w:r>
    </w:p>
    <w:p w:rsidR="005538B5" w:rsidRPr="007261C4" w:rsidRDefault="005538B5" w:rsidP="008C3685">
      <w:pPr>
        <w:spacing w:after="0" w:line="360" w:lineRule="auto"/>
        <w:ind w:firstLine="709"/>
        <w:rPr>
          <w:rFonts w:ascii="Times New Roman" w:hAnsi="Times New Roman" w:cs="Times New Roman"/>
          <w:sz w:val="28"/>
          <w:szCs w:val="28"/>
        </w:rPr>
      </w:pPr>
      <w:r w:rsidRPr="007261C4">
        <w:rPr>
          <w:rFonts w:ascii="Times New Roman" w:hAnsi="Times New Roman" w:cs="Times New Roman"/>
          <w:b/>
          <w:bCs/>
          <w:sz w:val="28"/>
          <w:szCs w:val="28"/>
        </w:rPr>
        <w:t>Инструментарий</w:t>
      </w:r>
    </w:p>
    <w:p w:rsidR="005538B5" w:rsidRPr="007261C4" w:rsidRDefault="005538B5" w:rsidP="008C3685">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Предметные результаты: тесты для оценки индивидуальных достижений и мониторинга качества образования.</w:t>
      </w:r>
    </w:p>
    <w:p w:rsidR="005538B5" w:rsidRPr="007261C4" w:rsidRDefault="005538B5" w:rsidP="008A118F">
      <w:pPr>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Метапредметные результаты:</w:t>
      </w:r>
      <w:r w:rsidR="00FF5C4A" w:rsidRPr="007261C4">
        <w:rPr>
          <w:rFonts w:ascii="Times New Roman" w:hAnsi="Times New Roman" w:cs="Times New Roman"/>
          <w:bCs/>
          <w:sz w:val="28"/>
          <w:szCs w:val="28"/>
        </w:rPr>
        <w:t xml:space="preserve"> к</w:t>
      </w:r>
      <w:r w:rsidRPr="007261C4">
        <w:rPr>
          <w:rFonts w:ascii="Times New Roman" w:hAnsi="Times New Roman" w:cs="Times New Roman"/>
          <w:bCs/>
          <w:sz w:val="28"/>
          <w:szCs w:val="28"/>
        </w:rPr>
        <w:t>омплексные работы на межпредметной основе, групповые проекты.</w:t>
      </w:r>
    </w:p>
    <w:p w:rsidR="005538B5" w:rsidRPr="007261C4" w:rsidRDefault="005538B5" w:rsidP="008C3685">
      <w:pPr>
        <w:widowControl w:val="0"/>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Личностные результаты: </w:t>
      </w:r>
      <w:r w:rsidR="00FF5C4A" w:rsidRPr="007261C4">
        <w:rPr>
          <w:rFonts w:ascii="Times New Roman" w:hAnsi="Times New Roman" w:cs="Times New Roman"/>
          <w:bCs/>
          <w:sz w:val="28"/>
          <w:szCs w:val="28"/>
        </w:rPr>
        <w:t>м</w:t>
      </w:r>
      <w:r w:rsidRPr="007261C4">
        <w:rPr>
          <w:rFonts w:ascii="Times New Roman" w:hAnsi="Times New Roman" w:cs="Times New Roman"/>
          <w:bCs/>
          <w:sz w:val="28"/>
          <w:szCs w:val="28"/>
        </w:rPr>
        <w:t>етодики самооценки, отношений, структуры мотивации, морально-этические дилеммы.</w:t>
      </w:r>
    </w:p>
    <w:p w:rsidR="005538B5" w:rsidRPr="007261C4" w:rsidRDefault="005538B5" w:rsidP="008C3685">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Анкеты для сбора контекстной информации</w:t>
      </w:r>
      <w:r w:rsidRPr="007261C4">
        <w:rPr>
          <w:rFonts w:ascii="Times New Roman" w:hAnsi="Times New Roman" w:cs="Times New Roman"/>
          <w:b/>
          <w:bCs/>
          <w:sz w:val="28"/>
          <w:szCs w:val="28"/>
        </w:rPr>
        <w:t xml:space="preserve"> </w:t>
      </w:r>
      <w:r w:rsidRPr="007261C4">
        <w:rPr>
          <w:rFonts w:ascii="Times New Roman" w:hAnsi="Times New Roman" w:cs="Times New Roman"/>
          <w:bCs/>
          <w:sz w:val="28"/>
          <w:szCs w:val="28"/>
        </w:rPr>
        <w:t>(анкеты для учителей, родителей).</w:t>
      </w:r>
    </w:p>
    <w:p w:rsidR="00AF6639" w:rsidRPr="007261C4" w:rsidRDefault="00AF6639" w:rsidP="008A118F">
      <w:pPr>
        <w:spacing w:after="0" w:line="360" w:lineRule="auto"/>
        <w:ind w:firstLine="709"/>
        <w:jc w:val="center"/>
        <w:rPr>
          <w:rFonts w:ascii="Times New Roman" w:hAnsi="Times New Roman" w:cs="Times New Roman"/>
          <w:b/>
          <w:bCs/>
          <w:sz w:val="28"/>
          <w:szCs w:val="28"/>
        </w:rPr>
      </w:pPr>
    </w:p>
    <w:p w:rsidR="00AF6639" w:rsidRPr="007261C4" w:rsidRDefault="00AF6639" w:rsidP="008A118F">
      <w:pPr>
        <w:spacing w:after="0" w:line="360" w:lineRule="auto"/>
        <w:ind w:firstLine="709"/>
        <w:jc w:val="center"/>
        <w:rPr>
          <w:rFonts w:ascii="Times New Roman" w:hAnsi="Times New Roman" w:cs="Times New Roman"/>
          <w:b/>
          <w:bCs/>
          <w:sz w:val="28"/>
          <w:szCs w:val="28"/>
        </w:rPr>
      </w:pPr>
      <w:r w:rsidRPr="007261C4">
        <w:rPr>
          <w:rFonts w:ascii="Times New Roman" w:hAnsi="Times New Roman" w:cs="Times New Roman"/>
          <w:b/>
          <w:bCs/>
          <w:sz w:val="28"/>
          <w:szCs w:val="28"/>
        </w:rPr>
        <w:t>1.</w:t>
      </w:r>
      <w:r w:rsidR="00706EEB" w:rsidRPr="007261C4">
        <w:rPr>
          <w:rFonts w:ascii="Times New Roman" w:hAnsi="Times New Roman" w:cs="Times New Roman"/>
          <w:b/>
          <w:bCs/>
          <w:sz w:val="28"/>
          <w:szCs w:val="28"/>
        </w:rPr>
        <w:t>3</w:t>
      </w:r>
      <w:r w:rsidRPr="007261C4">
        <w:rPr>
          <w:rFonts w:ascii="Times New Roman" w:hAnsi="Times New Roman" w:cs="Times New Roman"/>
          <w:b/>
          <w:bCs/>
          <w:sz w:val="28"/>
          <w:szCs w:val="28"/>
        </w:rPr>
        <w:t xml:space="preserve">.5. </w:t>
      </w:r>
      <w:r w:rsidR="005538B5" w:rsidRPr="007261C4">
        <w:rPr>
          <w:rFonts w:ascii="Times New Roman" w:hAnsi="Times New Roman" w:cs="Times New Roman"/>
          <w:b/>
          <w:bCs/>
          <w:sz w:val="28"/>
          <w:szCs w:val="28"/>
        </w:rPr>
        <w:t xml:space="preserve">Актуальные направления оценки качества начального </w:t>
      </w:r>
    </w:p>
    <w:p w:rsidR="005538B5" w:rsidRPr="007261C4" w:rsidRDefault="005538B5" w:rsidP="008A118F">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bCs/>
          <w:sz w:val="28"/>
          <w:szCs w:val="28"/>
        </w:rPr>
        <w:t xml:space="preserve">образования в </w:t>
      </w:r>
      <w:r w:rsidR="00FF5C4A" w:rsidRPr="007261C4">
        <w:rPr>
          <w:rFonts w:ascii="Times New Roman" w:hAnsi="Times New Roman" w:cs="Times New Roman"/>
          <w:b/>
          <w:bCs/>
          <w:sz w:val="28"/>
          <w:szCs w:val="28"/>
        </w:rPr>
        <w:t>Российской Федерации</w:t>
      </w:r>
      <w:r w:rsidRPr="007261C4">
        <w:rPr>
          <w:rFonts w:ascii="Times New Roman" w:hAnsi="Times New Roman" w:cs="Times New Roman"/>
          <w:b/>
          <w:bCs/>
          <w:sz w:val="28"/>
          <w:szCs w:val="28"/>
        </w:rPr>
        <w:t xml:space="preserve"> </w:t>
      </w:r>
    </w:p>
    <w:p w:rsidR="005538B5" w:rsidRPr="007261C4" w:rsidRDefault="005538B5"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Проведение внешней (независимой) оценки качества начального образования</w:t>
      </w:r>
      <w:r w:rsidR="00953F0C" w:rsidRPr="007261C4">
        <w:rPr>
          <w:rFonts w:ascii="Times New Roman" w:hAnsi="Times New Roman" w:cs="Times New Roman"/>
          <w:bCs/>
          <w:sz w:val="28"/>
          <w:szCs w:val="28"/>
        </w:rPr>
        <w:t xml:space="preserve"> </w:t>
      </w:r>
      <w:r w:rsidRPr="007261C4">
        <w:rPr>
          <w:rFonts w:ascii="Times New Roman" w:hAnsi="Times New Roman" w:cs="Times New Roman"/>
          <w:bCs/>
          <w:sz w:val="28"/>
          <w:szCs w:val="28"/>
        </w:rPr>
        <w:t>в образовательно</w:t>
      </w:r>
      <w:r w:rsidR="008C3685" w:rsidRPr="007261C4">
        <w:rPr>
          <w:rFonts w:ascii="Times New Roman" w:hAnsi="Times New Roman" w:cs="Times New Roman"/>
          <w:bCs/>
          <w:sz w:val="28"/>
          <w:szCs w:val="28"/>
        </w:rPr>
        <w:t>й</w:t>
      </w:r>
      <w:r w:rsidRPr="007261C4">
        <w:rPr>
          <w:rFonts w:ascii="Times New Roman" w:hAnsi="Times New Roman" w:cs="Times New Roman"/>
          <w:bCs/>
          <w:sz w:val="28"/>
          <w:szCs w:val="28"/>
        </w:rPr>
        <w:t xml:space="preserve"> </w:t>
      </w:r>
      <w:r w:rsidR="008C3685" w:rsidRPr="007261C4">
        <w:rPr>
          <w:rFonts w:ascii="Times New Roman" w:hAnsi="Times New Roman" w:cs="Times New Roman"/>
          <w:bCs/>
          <w:sz w:val="28"/>
          <w:szCs w:val="28"/>
        </w:rPr>
        <w:t>организации</w:t>
      </w:r>
      <w:r w:rsidRPr="007261C4">
        <w:rPr>
          <w:rFonts w:ascii="Times New Roman" w:hAnsi="Times New Roman" w:cs="Times New Roman"/>
          <w:bCs/>
          <w:sz w:val="28"/>
          <w:szCs w:val="28"/>
        </w:rPr>
        <w:t xml:space="preserve"> </w:t>
      </w:r>
      <w:r w:rsidRPr="007261C4">
        <w:rPr>
          <w:rFonts w:ascii="Times New Roman" w:hAnsi="Times New Roman" w:cs="Times New Roman"/>
          <w:sz w:val="28"/>
          <w:szCs w:val="28"/>
        </w:rPr>
        <w:t xml:space="preserve">с целью получения достоверной информации об </w:t>
      </w:r>
      <w:r w:rsidRPr="007261C4">
        <w:rPr>
          <w:rFonts w:ascii="Times New Roman" w:hAnsi="Times New Roman" w:cs="Times New Roman"/>
          <w:i/>
          <w:iCs/>
          <w:sz w:val="28"/>
          <w:szCs w:val="28"/>
        </w:rPr>
        <w:t xml:space="preserve">индивидуальных достижениях выпускников </w:t>
      </w:r>
      <w:r w:rsidRPr="007261C4">
        <w:rPr>
          <w:rFonts w:ascii="Times New Roman" w:hAnsi="Times New Roman" w:cs="Times New Roman"/>
          <w:sz w:val="28"/>
          <w:szCs w:val="28"/>
        </w:rPr>
        <w:t>начальной школы образовательно</w:t>
      </w:r>
      <w:r w:rsidR="008C3685" w:rsidRPr="007261C4">
        <w:rPr>
          <w:rFonts w:ascii="Times New Roman" w:hAnsi="Times New Roman" w:cs="Times New Roman"/>
          <w:sz w:val="28"/>
          <w:szCs w:val="28"/>
        </w:rPr>
        <w:t>й</w:t>
      </w:r>
      <w:r w:rsidRPr="007261C4">
        <w:rPr>
          <w:rFonts w:ascii="Times New Roman" w:hAnsi="Times New Roman" w:cs="Times New Roman"/>
          <w:sz w:val="28"/>
          <w:szCs w:val="28"/>
        </w:rPr>
        <w:t xml:space="preserve"> </w:t>
      </w:r>
      <w:r w:rsidR="008C3685" w:rsidRPr="007261C4">
        <w:rPr>
          <w:rFonts w:ascii="Times New Roman" w:hAnsi="Times New Roman" w:cs="Times New Roman"/>
          <w:sz w:val="28"/>
          <w:szCs w:val="28"/>
        </w:rPr>
        <w:t>организации</w:t>
      </w:r>
      <w:r w:rsidRPr="007261C4">
        <w:rPr>
          <w:rFonts w:ascii="Times New Roman" w:hAnsi="Times New Roman" w:cs="Times New Roman"/>
          <w:sz w:val="28"/>
          <w:szCs w:val="28"/>
        </w:rPr>
        <w:t xml:space="preserve"> </w:t>
      </w:r>
      <w:r w:rsidRPr="007261C4">
        <w:rPr>
          <w:rFonts w:ascii="Times New Roman" w:hAnsi="Times New Roman" w:cs="Times New Roman"/>
          <w:bCs/>
          <w:sz w:val="28"/>
          <w:szCs w:val="28"/>
        </w:rPr>
        <w:t xml:space="preserve">для широкого круга задач </w:t>
      </w:r>
      <w:r w:rsidRPr="007261C4">
        <w:rPr>
          <w:rFonts w:ascii="Times New Roman" w:hAnsi="Times New Roman" w:cs="Times New Roman"/>
          <w:sz w:val="28"/>
          <w:szCs w:val="28"/>
        </w:rPr>
        <w:t xml:space="preserve">(аккредитации </w:t>
      </w:r>
      <w:r w:rsidR="008C3685" w:rsidRPr="007261C4">
        <w:rPr>
          <w:rFonts w:ascii="Times New Roman" w:hAnsi="Times New Roman" w:cs="Times New Roman"/>
          <w:sz w:val="28"/>
          <w:szCs w:val="28"/>
        </w:rPr>
        <w:t>образовательной организации</w:t>
      </w:r>
      <w:r w:rsidRPr="007261C4">
        <w:rPr>
          <w:rFonts w:ascii="Times New Roman" w:hAnsi="Times New Roman" w:cs="Times New Roman"/>
          <w:sz w:val="28"/>
          <w:szCs w:val="28"/>
        </w:rPr>
        <w:t>, аттестации педагогических кадров, получения информации об обеспечении гарантий граждан по обеспечению равного доступа всех обучающихся в данно</w:t>
      </w:r>
      <w:r w:rsidR="008C3685" w:rsidRPr="007261C4">
        <w:rPr>
          <w:rFonts w:ascii="Times New Roman" w:hAnsi="Times New Roman" w:cs="Times New Roman"/>
          <w:sz w:val="28"/>
          <w:szCs w:val="28"/>
        </w:rPr>
        <w:t>й</w:t>
      </w:r>
      <w:r w:rsidRPr="007261C4">
        <w:rPr>
          <w:rFonts w:ascii="Times New Roman" w:hAnsi="Times New Roman" w:cs="Times New Roman"/>
          <w:sz w:val="28"/>
          <w:szCs w:val="28"/>
        </w:rPr>
        <w:t xml:space="preserve"> образовательно</w:t>
      </w:r>
      <w:r w:rsidR="008C3685" w:rsidRPr="007261C4">
        <w:rPr>
          <w:rFonts w:ascii="Times New Roman" w:hAnsi="Times New Roman" w:cs="Times New Roman"/>
          <w:sz w:val="28"/>
          <w:szCs w:val="28"/>
        </w:rPr>
        <w:t>й</w:t>
      </w:r>
      <w:r w:rsidRPr="007261C4">
        <w:rPr>
          <w:rFonts w:ascii="Times New Roman" w:hAnsi="Times New Roman" w:cs="Times New Roman"/>
          <w:sz w:val="28"/>
          <w:szCs w:val="28"/>
        </w:rPr>
        <w:t xml:space="preserve"> </w:t>
      </w:r>
      <w:r w:rsidR="008C3685" w:rsidRPr="007261C4">
        <w:rPr>
          <w:rFonts w:ascii="Times New Roman" w:hAnsi="Times New Roman" w:cs="Times New Roman"/>
          <w:sz w:val="28"/>
          <w:szCs w:val="28"/>
        </w:rPr>
        <w:t>организации</w:t>
      </w:r>
      <w:r w:rsidRPr="007261C4">
        <w:rPr>
          <w:rFonts w:ascii="Times New Roman" w:hAnsi="Times New Roman" w:cs="Times New Roman"/>
          <w:sz w:val="28"/>
          <w:szCs w:val="28"/>
        </w:rPr>
        <w:t xml:space="preserve"> к качественному образованию и др.).</w:t>
      </w:r>
    </w:p>
    <w:p w:rsidR="005538B5" w:rsidRPr="007261C4" w:rsidRDefault="005538B5"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 xml:space="preserve">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w:t>
      </w:r>
      <w:r w:rsidRPr="007261C4">
        <w:rPr>
          <w:rFonts w:ascii="Times New Roman" w:hAnsi="Times New Roman" w:cs="Times New Roman"/>
          <w:sz w:val="28"/>
          <w:szCs w:val="28"/>
        </w:rPr>
        <w:t xml:space="preserve">достоверной информации </w:t>
      </w:r>
      <w:r w:rsidRPr="007261C4">
        <w:rPr>
          <w:rFonts w:ascii="Times New Roman" w:hAnsi="Times New Roman" w:cs="Times New Roman"/>
          <w:i/>
          <w:iCs/>
          <w:sz w:val="28"/>
          <w:szCs w:val="28"/>
        </w:rPr>
        <w:t>о состоянии системы начального образования и тенденциях ее изменения, а также факторах</w:t>
      </w:r>
      <w:r w:rsidRPr="007261C4">
        <w:rPr>
          <w:rFonts w:ascii="Times New Roman" w:hAnsi="Times New Roman" w:cs="Times New Roman"/>
          <w:sz w:val="28"/>
          <w:szCs w:val="28"/>
        </w:rPr>
        <w:t xml:space="preserve">, влияющих на качество начального образования </w:t>
      </w:r>
      <w:r w:rsidRPr="007261C4">
        <w:rPr>
          <w:rFonts w:ascii="Times New Roman" w:hAnsi="Times New Roman" w:cs="Times New Roman"/>
          <w:bCs/>
          <w:sz w:val="28"/>
          <w:szCs w:val="28"/>
        </w:rPr>
        <w:t xml:space="preserve">для управления качеством образования </w:t>
      </w:r>
      <w:r w:rsidRPr="007261C4">
        <w:rPr>
          <w:rFonts w:ascii="Times New Roman" w:hAnsi="Times New Roman" w:cs="Times New Roman"/>
          <w:sz w:val="28"/>
          <w:szCs w:val="28"/>
        </w:rPr>
        <w:t>(мониторинговые исследования).</w:t>
      </w:r>
      <w:r w:rsidRPr="007261C4">
        <w:rPr>
          <w:rFonts w:ascii="Times New Roman" w:hAnsi="Times New Roman" w:cs="Times New Roman"/>
          <w:bCs/>
          <w:sz w:val="28"/>
          <w:szCs w:val="28"/>
        </w:rPr>
        <w:t xml:space="preserve"> </w:t>
      </w:r>
    </w:p>
    <w:p w:rsidR="00AE2C5A" w:rsidRPr="007261C4" w:rsidRDefault="00AE2C5A" w:rsidP="008A118F">
      <w:pPr>
        <w:widowControl w:val="0"/>
        <w:overflowPunct w:val="0"/>
        <w:autoSpaceDE w:val="0"/>
        <w:autoSpaceDN w:val="0"/>
        <w:adjustRightInd w:val="0"/>
        <w:spacing w:after="0" w:line="360" w:lineRule="auto"/>
        <w:ind w:left="1220" w:right="1280" w:firstLine="709"/>
        <w:rPr>
          <w:rFonts w:ascii="Times New Roman" w:hAnsi="Times New Roman" w:cs="Times New Roman"/>
          <w:b/>
          <w:bCs/>
          <w:sz w:val="28"/>
          <w:szCs w:val="28"/>
        </w:rPr>
      </w:pPr>
    </w:p>
    <w:p w:rsidR="00AA2567" w:rsidRPr="007261C4" w:rsidRDefault="00AA2567">
      <w:pPr>
        <w:rPr>
          <w:rFonts w:ascii="Times New Roman" w:eastAsiaTheme="majorEastAsia" w:hAnsi="Times New Roman" w:cs="Times New Roman"/>
          <w:b/>
          <w:bCs/>
          <w:sz w:val="28"/>
          <w:szCs w:val="28"/>
        </w:rPr>
      </w:pPr>
      <w:r w:rsidRPr="007261C4">
        <w:br w:type="page"/>
      </w:r>
    </w:p>
    <w:p w:rsidR="00E94390" w:rsidRPr="007261C4" w:rsidRDefault="00AF6639" w:rsidP="00A94410">
      <w:pPr>
        <w:pStyle w:val="1"/>
        <w:spacing w:before="0"/>
      </w:pPr>
      <w:bookmarkStart w:id="48" w:name="_Toc410963372"/>
      <w:bookmarkStart w:id="49" w:name="_Toc410964338"/>
      <w:r w:rsidRPr="007261C4">
        <w:t xml:space="preserve">2. </w:t>
      </w:r>
      <w:bookmarkStart w:id="50" w:name="_Toc410587807"/>
      <w:bookmarkStart w:id="51" w:name="_Toc405972670"/>
      <w:r w:rsidR="00DB7FA6" w:rsidRPr="007261C4">
        <w:t>С</w:t>
      </w:r>
      <w:r w:rsidR="00B72587" w:rsidRPr="007261C4">
        <w:t xml:space="preserve">одержательный </w:t>
      </w:r>
      <w:r w:rsidR="005E3D28" w:rsidRPr="007261C4">
        <w:t>раздел примерной основной образовательной</w:t>
      </w:r>
      <w:bookmarkEnd w:id="48"/>
      <w:bookmarkEnd w:id="49"/>
      <w:bookmarkEnd w:id="50"/>
    </w:p>
    <w:p w:rsidR="005E3D28" w:rsidRPr="007261C4" w:rsidRDefault="005E3D28" w:rsidP="00A94410">
      <w:pPr>
        <w:pStyle w:val="1"/>
        <w:spacing w:before="0"/>
      </w:pPr>
      <w:bookmarkStart w:id="52" w:name="_Toc410587808"/>
      <w:bookmarkStart w:id="53" w:name="_Toc410963373"/>
      <w:bookmarkStart w:id="54" w:name="_Toc410964339"/>
      <w:r w:rsidRPr="007261C4">
        <w:t>программы начального общего образования</w:t>
      </w:r>
      <w:bookmarkEnd w:id="51"/>
      <w:bookmarkEnd w:id="52"/>
      <w:bookmarkEnd w:id="53"/>
      <w:bookmarkEnd w:id="54"/>
    </w:p>
    <w:p w:rsidR="00CF5FE1" w:rsidRPr="007261C4" w:rsidRDefault="00CF5FE1" w:rsidP="00CF5FE1">
      <w:pPr>
        <w:pStyle w:val="2f2"/>
        <w:spacing w:before="0" w:after="0" w:line="360" w:lineRule="auto"/>
        <w:ind w:firstLine="709"/>
        <w:jc w:val="both"/>
        <w:rPr>
          <w:rFonts w:ascii="Times New Roman" w:hAnsi="Times New Roman" w:cs="Times New Roman"/>
          <w:color w:val="auto"/>
          <w:sz w:val="28"/>
          <w:szCs w:val="28"/>
        </w:rPr>
      </w:pPr>
      <w:bookmarkStart w:id="55" w:name="_Toc405972671"/>
      <w:bookmarkStart w:id="56" w:name="_Toc410587809"/>
    </w:p>
    <w:p w:rsidR="00CF5FE1" w:rsidRPr="007261C4" w:rsidRDefault="00CF5FE1" w:rsidP="00CF5FE1">
      <w:pPr>
        <w:pStyle w:val="2f2"/>
        <w:spacing w:before="0" w:after="0"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2.1. Программа формирования у обучающихся универсальных</w:t>
      </w:r>
      <w:r w:rsidR="003D5CB7"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учебных действий</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Программа формирования универсальных учебных дейст</w:t>
      </w:r>
      <w:r w:rsidRPr="007261C4">
        <w:rPr>
          <w:rFonts w:ascii="Times New Roman" w:hAnsi="Times New Roman" w:cs="Times New Roman"/>
          <w:color w:val="auto"/>
          <w:spacing w:val="2"/>
          <w:sz w:val="28"/>
          <w:szCs w:val="28"/>
        </w:rPr>
        <w:t xml:space="preserve">вий при получении начального общего образования (далее — </w:t>
      </w:r>
      <w:r w:rsidRPr="007261C4">
        <w:rPr>
          <w:rFonts w:ascii="Times New Roman" w:hAnsi="Times New Roman" w:cs="Times New Roman"/>
          <w:color w:val="auto"/>
          <w:sz w:val="28"/>
          <w:szCs w:val="28"/>
        </w:rPr>
        <w:t xml:space="preserve">программа формирования универсальных учебных действий) </w:t>
      </w:r>
      <w:r w:rsidRPr="007261C4">
        <w:rPr>
          <w:rFonts w:ascii="Times New Roman" w:hAnsi="Times New Roman" w:cs="Times New Roman"/>
          <w:color w:val="auto"/>
          <w:spacing w:val="-2"/>
          <w:sz w:val="28"/>
          <w:szCs w:val="28"/>
        </w:rPr>
        <w:t xml:space="preserve">конкретизирует требования ФГОС к личностным и метапредметным результатам освоения основной образовательной </w:t>
      </w:r>
      <w:r w:rsidRPr="007261C4">
        <w:rPr>
          <w:rFonts w:ascii="Times New Roman" w:hAnsi="Times New Roman" w:cs="Times New Roman"/>
          <w:color w:val="auto"/>
          <w:sz w:val="28"/>
          <w:szCs w:val="28"/>
        </w:rPr>
        <w:t>программы начального общего образования, дополняет традиционное содержание образовательных  про</w:t>
      </w:r>
      <w:r w:rsidRPr="007261C4">
        <w:rPr>
          <w:rFonts w:ascii="Times New Roman" w:hAnsi="Times New Roman" w:cs="Times New Roman"/>
          <w:color w:val="auto"/>
          <w:spacing w:val="-2"/>
          <w:sz w:val="28"/>
          <w:szCs w:val="28"/>
        </w:rPr>
        <w:t>грамм и служит основой для разработки рабочих программ учебных предметов, курсов, дисциплин.</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s="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s="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s="Times New Roman"/>
          <w:color w:val="auto"/>
          <w:sz w:val="28"/>
          <w:szCs w:val="28"/>
        </w:rPr>
        <w:t xml:space="preserve">отдельных </w:t>
      </w:r>
      <w:r w:rsidRPr="007261C4">
        <w:rPr>
          <w:rFonts w:ascii="Times New Roman" w:hAnsi="Times New Roman" w:cs="Times New Roman"/>
          <w:color w:val="auto"/>
          <w:spacing w:val="2"/>
          <w:sz w:val="28"/>
          <w:szCs w:val="28"/>
        </w:rPr>
        <w:t>школьных</w:t>
      </w:r>
      <w:r w:rsidRPr="007261C4">
        <w:rPr>
          <w:rFonts w:ascii="Times New Roman" w:hAnsi="Times New Roman" w:cs="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Программа формирования универсальных учебных действий для начального общего образования включает:</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ценностные ориентиры начального общего образования;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понятие, функции, состав и характеристики универсальных учебных действий в младшем школьном возрасте;</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описание условий, обеспечивающих преемственность про­</w:t>
      </w:r>
      <w:r w:rsidRPr="007261C4">
        <w:rPr>
          <w:rFonts w:ascii="Times New Roman" w:hAnsi="Times New Roman" w:cs="Times New Roman"/>
          <w:color w:val="auto"/>
          <w:spacing w:val="-4"/>
          <w:sz w:val="28"/>
          <w:szCs w:val="28"/>
        </w:rPr>
        <w:br/>
      </w:r>
      <w:r w:rsidRPr="007261C4">
        <w:rPr>
          <w:rFonts w:ascii="Times New Roman" w:hAnsi="Times New Roman" w:cs="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F5FE1" w:rsidRPr="007261C4" w:rsidRDefault="00CF5FE1" w:rsidP="00CF5FE1">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2.1.1. Цели, задачи, место и роль программы формирования универсальных учебных действий</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решений; от освоения отдельных учебных предметов к полидисципли</w:t>
      </w:r>
      <w:r w:rsidRPr="007261C4">
        <w:rPr>
          <w:rFonts w:ascii="Times New Roman" w:hAnsi="Times New Roman" w:cs="Times New Roman"/>
          <w:color w:val="auto"/>
          <w:spacing w:val="4"/>
          <w:sz w:val="28"/>
          <w:szCs w:val="28"/>
        </w:rPr>
        <w:t xml:space="preserve">нарному (межпредметному) изучению сложных жизненных </w:t>
      </w:r>
      <w:r w:rsidRPr="007261C4">
        <w:rPr>
          <w:rFonts w:ascii="Times New Roman" w:hAnsi="Times New Roman" w:cs="Times New Roman"/>
          <w:color w:val="auto"/>
          <w:spacing w:val="2"/>
          <w:sz w:val="28"/>
          <w:szCs w:val="28"/>
        </w:rPr>
        <w:t xml:space="preserve">ситуаций; к сотрудничеству учителя и обучающихся в ходе </w:t>
      </w:r>
      <w:r w:rsidRPr="007261C4">
        <w:rPr>
          <w:rFonts w:ascii="Times New Roman" w:hAnsi="Times New Roman" w:cs="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Ценностные ориентиры начального общего образования </w:t>
      </w:r>
      <w:r w:rsidRPr="007261C4">
        <w:rPr>
          <w:rFonts w:ascii="Times New Roman" w:hAnsi="Times New Roman" w:cs="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color w:val="auto"/>
          <w:spacing w:val="-2"/>
          <w:sz w:val="28"/>
          <w:szCs w:val="28"/>
        </w:rPr>
        <w:t>•</w:t>
      </w:r>
      <w:r w:rsidRPr="007261C4">
        <w:rPr>
          <w:rFonts w:ascii="Times New Roman" w:eastAsia="MS Mincho" w:hAnsi="Times New Roman" w:cs="Times New Roman"/>
          <w:i/>
          <w:color w:val="auto"/>
          <w:spacing w:val="-2"/>
          <w:sz w:val="28"/>
          <w:szCs w:val="28"/>
        </w:rPr>
        <w:t> </w:t>
      </w:r>
      <w:r w:rsidRPr="007261C4">
        <w:rPr>
          <w:rFonts w:ascii="Times New Roman" w:hAnsi="Times New Roman" w:cs="Times New Roman"/>
          <w:b/>
          <w:bCs/>
          <w:i/>
          <w:iCs/>
          <w:color w:val="auto"/>
          <w:spacing w:val="-2"/>
          <w:sz w:val="28"/>
          <w:szCs w:val="28"/>
        </w:rPr>
        <w:t>формирование основ гражданской идентичности лич</w:t>
      </w:r>
      <w:r w:rsidRPr="007261C4">
        <w:rPr>
          <w:rFonts w:ascii="Times New Roman" w:hAnsi="Times New Roman" w:cs="Times New Roman"/>
          <w:b/>
          <w:bCs/>
          <w:i/>
          <w:iCs/>
          <w:color w:val="auto"/>
          <w:sz w:val="28"/>
          <w:szCs w:val="28"/>
        </w:rPr>
        <w:t xml:space="preserve">ности </w:t>
      </w:r>
      <w:r w:rsidRPr="007261C4">
        <w:rPr>
          <w:rFonts w:ascii="Times New Roman" w:hAnsi="Times New Roman" w:cs="Times New Roman"/>
          <w:color w:val="auto"/>
          <w:sz w:val="28"/>
          <w:szCs w:val="28"/>
        </w:rPr>
        <w:t>на основе: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CF5FE1" w:rsidRPr="007261C4" w:rsidRDefault="00CF5FE1" w:rsidP="00CF5FE1">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z w:val="28"/>
          <w:szCs w:val="28"/>
        </w:rPr>
        <w:t>•</w:t>
      </w:r>
      <w:r w:rsidRPr="007261C4">
        <w:rPr>
          <w:rFonts w:ascii="Times New Roman" w:eastAsia="MS Mincho" w:hAnsi="Times New Roman" w:cs="Times New Roman"/>
          <w:color w:val="auto"/>
          <w:sz w:val="28"/>
          <w:szCs w:val="28"/>
        </w:rPr>
        <w:t> </w:t>
      </w:r>
      <w:r w:rsidRPr="007261C4">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7261C4">
        <w:rPr>
          <w:rFonts w:ascii="Times New Roman" w:hAnsi="Times New Roman" w:cs="Times New Roman"/>
          <w:color w:val="auto"/>
          <w:sz w:val="28"/>
          <w:szCs w:val="28"/>
        </w:rPr>
        <w:t>на основе: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eastAsia="MS Mincho" w:hAnsi="Times New Roman" w:cs="Times New Roman"/>
          <w:color w:val="auto"/>
          <w:spacing w:val="2"/>
          <w:sz w:val="28"/>
          <w:szCs w:val="28"/>
        </w:rPr>
        <w:t> </w:t>
      </w:r>
      <w:r w:rsidRPr="007261C4">
        <w:rPr>
          <w:rFonts w:ascii="Times New Roman" w:hAnsi="Times New Roman" w:cs="Times New Roman"/>
          <w:b/>
          <w:bCs/>
          <w:i/>
          <w:iCs/>
          <w:color w:val="auto"/>
          <w:spacing w:val="2"/>
          <w:sz w:val="28"/>
          <w:szCs w:val="28"/>
        </w:rPr>
        <w:t xml:space="preserve">развитие ценностно­смысловой сферы личности </w:t>
      </w:r>
      <w:r w:rsidRPr="007261C4">
        <w:rPr>
          <w:rFonts w:ascii="Times New Roman" w:hAnsi="Times New Roman" w:cs="Times New Roman"/>
          <w:color w:val="auto"/>
          <w:spacing w:val="2"/>
          <w:sz w:val="28"/>
          <w:szCs w:val="28"/>
        </w:rPr>
        <w:t xml:space="preserve">на </w:t>
      </w:r>
      <w:r w:rsidRPr="007261C4">
        <w:rPr>
          <w:rFonts w:ascii="Times New Roman" w:hAnsi="Times New Roman" w:cs="Times New Roman"/>
          <w:color w:val="auto"/>
          <w:spacing w:val="-2"/>
          <w:sz w:val="28"/>
          <w:szCs w:val="28"/>
        </w:rPr>
        <w:t>основе общечеловеческих принципов нравственности и гуманизма: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принятия и уважения ценностей семьи и </w:t>
      </w:r>
      <w:r w:rsidR="00453DB9" w:rsidRPr="007261C4">
        <w:rPr>
          <w:rFonts w:ascii="Times New Roman" w:hAnsi="Times New Roman" w:cs="Times New Roman"/>
          <w:color w:val="auto"/>
          <w:sz w:val="28"/>
          <w:szCs w:val="28"/>
        </w:rPr>
        <w:t>образовательной организации</w:t>
      </w:r>
      <w:r w:rsidRPr="007261C4">
        <w:rPr>
          <w:rFonts w:ascii="Times New Roman" w:hAnsi="Times New Roman" w:cs="Times New Roman"/>
          <w:color w:val="auto"/>
          <w:sz w:val="28"/>
          <w:szCs w:val="28"/>
        </w:rPr>
        <w:t>, коллектива и общества и стремления следовать им;</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eastAsia="MS Mincho" w:hAnsi="Times New Roman" w:cs="Times New Roman"/>
          <w:color w:val="auto"/>
          <w:sz w:val="28"/>
          <w:szCs w:val="28"/>
        </w:rPr>
        <w:t> </w:t>
      </w:r>
      <w:r w:rsidRPr="007261C4">
        <w:rPr>
          <w:rFonts w:ascii="Times New Roman" w:hAnsi="Times New Roman" w:cs="Times New Roman"/>
          <w:b/>
          <w:bCs/>
          <w:i/>
          <w:iCs/>
          <w:color w:val="auto"/>
          <w:sz w:val="28"/>
          <w:szCs w:val="28"/>
        </w:rPr>
        <w:t xml:space="preserve">развитие умения учиться </w:t>
      </w:r>
      <w:r w:rsidRPr="007261C4">
        <w:rPr>
          <w:rFonts w:ascii="Times New Roman" w:hAnsi="Times New Roman" w:cs="Times New Roman"/>
          <w:color w:val="auto"/>
          <w:sz w:val="28"/>
          <w:szCs w:val="28"/>
        </w:rPr>
        <w:t>как первого шага к самообразованию и самовоспитанию, а именно:</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развитие широких познавательных интересов, инициативы и любознательности, мотивов познания и творчества;</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формирование умения учиться и способности к организации своей деятельности (планированию, контролю, оценке);</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eastAsia="MS Mincho" w:hAnsi="Times New Roman" w:cs="Times New Roman"/>
          <w:color w:val="auto"/>
          <w:spacing w:val="-2"/>
          <w:sz w:val="28"/>
          <w:szCs w:val="28"/>
        </w:rPr>
        <w:t> </w:t>
      </w:r>
      <w:r w:rsidRPr="007261C4">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7261C4">
        <w:rPr>
          <w:rFonts w:ascii="Times New Roman" w:hAnsi="Times New Roman" w:cs="Times New Roman"/>
          <w:color w:val="auto"/>
          <w:spacing w:val="-2"/>
          <w:sz w:val="28"/>
          <w:szCs w:val="28"/>
        </w:rPr>
        <w:t>как условия её самоактуализации: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развитие готовности к самостоятельным поступкам и </w:t>
      </w:r>
      <w:r w:rsidRPr="007261C4">
        <w:rPr>
          <w:rFonts w:ascii="Times New Roman" w:hAnsi="Times New Roman" w:cs="Times New Roman"/>
          <w:color w:val="auto"/>
          <w:sz w:val="28"/>
          <w:szCs w:val="28"/>
        </w:rPr>
        <w:t>действиям, ответственности за их результаты;</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формирование целеустремлённости и настойчивости в </w:t>
      </w:r>
      <w:r w:rsidRPr="007261C4">
        <w:rPr>
          <w:rFonts w:ascii="Times New Roman" w:hAnsi="Times New Roman" w:cs="Times New Roman"/>
          <w:color w:val="auto"/>
          <w:spacing w:val="-4"/>
          <w:sz w:val="28"/>
          <w:szCs w:val="28"/>
        </w:rPr>
        <w:t>достижении целей, готовности к преодолению трудностей, жиз</w:t>
      </w:r>
      <w:r w:rsidRPr="007261C4">
        <w:rPr>
          <w:rFonts w:ascii="Times New Roman" w:hAnsi="Times New Roman" w:cs="Times New Roman"/>
          <w:color w:val="auto"/>
          <w:sz w:val="28"/>
          <w:szCs w:val="28"/>
        </w:rPr>
        <w:t>ненного оптимизма;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7261C4">
        <w:rPr>
          <w:rFonts w:ascii="Times New Roman" w:hAnsi="Times New Roman" w:cs="Times New Roman"/>
          <w:color w:val="auto"/>
          <w:spacing w:val="2"/>
          <w:sz w:val="28"/>
          <w:szCs w:val="28"/>
        </w:rPr>
        <w:t xml:space="preserve">обеспечивает высокую эффективность решения жизненных </w:t>
      </w:r>
      <w:r w:rsidRPr="007261C4">
        <w:rPr>
          <w:rFonts w:ascii="Times New Roman" w:hAnsi="Times New Roman" w:cs="Times New Roman"/>
          <w:color w:val="auto"/>
          <w:sz w:val="28"/>
          <w:szCs w:val="28"/>
        </w:rPr>
        <w:t>задач и возможность саморазвития обучающихся.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p>
    <w:p w:rsidR="00CF5FE1" w:rsidRPr="007261C4" w:rsidRDefault="00CF5FE1" w:rsidP="00CF5FE1">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 xml:space="preserve">2.1.2. Понятие, функции, состав и характеристики универсальных учебных действий в младшем школьном возрасте </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7261C4">
        <w:rPr>
          <w:rFonts w:ascii="Times New Roman" w:hAnsi="Times New Roman" w:cs="Times New Roman"/>
          <w:color w:val="auto"/>
          <w:spacing w:val="2"/>
          <w:sz w:val="28"/>
          <w:szCs w:val="28"/>
        </w:rPr>
        <w:t xml:space="preserve">ность их самостоятельного движения в изучаемой области, </w:t>
      </w:r>
      <w:r w:rsidRPr="007261C4">
        <w:rPr>
          <w:rFonts w:ascii="Times New Roman" w:hAnsi="Times New Roman" w:cs="Times New Roman"/>
          <w:color w:val="auto"/>
          <w:sz w:val="28"/>
          <w:szCs w:val="28"/>
        </w:rPr>
        <w:t>существенное повышение их мотивации и познавательного интереса к учёбе.</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7261C4">
        <w:rPr>
          <w:color w:val="auto"/>
          <w:sz w:val="28"/>
          <w:szCs w:val="28"/>
        </w:rPr>
        <w:t>(ориентировка, моделирование, преобразование модели</w:t>
      </w:r>
      <w:r w:rsidRPr="007261C4">
        <w:rPr>
          <w:rFonts w:ascii="Times New Roman" w:hAnsi="Times New Roman" w:cs="Times New Roman"/>
          <w:color w:val="auto"/>
          <w:spacing w:val="-2"/>
          <w:sz w:val="28"/>
          <w:szCs w:val="28"/>
        </w:rPr>
        <w:t>, контроль и оцен</w:t>
      </w:r>
      <w:r w:rsidRPr="007261C4">
        <w:rPr>
          <w:rFonts w:ascii="Times New Roman" w:hAnsi="Times New Roman" w:cs="Times New Roman"/>
          <w:color w:val="auto"/>
          <w:sz w:val="28"/>
          <w:szCs w:val="28"/>
        </w:rPr>
        <w:t>ка), сформированность которых является одной из составля</w:t>
      </w:r>
      <w:r w:rsidRPr="007261C4">
        <w:rPr>
          <w:rFonts w:ascii="Times New Roman" w:hAnsi="Times New Roman" w:cs="Times New Roman"/>
          <w:color w:val="auto"/>
          <w:spacing w:val="-2"/>
          <w:sz w:val="28"/>
          <w:szCs w:val="28"/>
        </w:rPr>
        <w:t xml:space="preserve">ющих успешности обучения в </w:t>
      </w:r>
      <w:r w:rsidRPr="007261C4">
        <w:rPr>
          <w:rFonts w:ascii="Times New Roman" w:hAnsi="Times New Roman" w:cs="Times New Roman"/>
          <w:color w:val="auto"/>
          <w:sz w:val="28"/>
          <w:szCs w:val="28"/>
        </w:rPr>
        <w:t>организации, осуществляющей образовательную деятельность</w:t>
      </w:r>
      <w:r w:rsidRPr="007261C4">
        <w:rPr>
          <w:rFonts w:ascii="Times New Roman" w:hAnsi="Times New Roman" w:cs="Times New Roman"/>
          <w:color w:val="auto"/>
          <w:spacing w:val="-2"/>
          <w:sz w:val="28"/>
          <w:szCs w:val="28"/>
        </w:rPr>
        <w:t>.</w:t>
      </w:r>
    </w:p>
    <w:p w:rsidR="00CF5FE1" w:rsidRPr="007261C4" w:rsidRDefault="00CF5FE1" w:rsidP="00CF5FE1">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При оценке сформированности компонентов учебной деятельности учитывается возрастная специфика, которая заключается в по</w:t>
      </w:r>
      <w:r w:rsidRPr="007261C4">
        <w:rPr>
          <w:rFonts w:ascii="Times New Roman" w:hAnsi="Times New Roman" w:cs="Times New Roman"/>
          <w:color w:val="auto"/>
          <w:spacing w:val="2"/>
          <w:sz w:val="28"/>
          <w:szCs w:val="28"/>
        </w:rPr>
        <w:t xml:space="preserve">степенном переходе от совместной деятельности </w:t>
      </w:r>
      <w:r w:rsidRPr="007261C4">
        <w:rPr>
          <w:rFonts w:ascii="Times New Roman" w:hAnsi="Times New Roman" w:cs="Times New Roman"/>
          <w:color w:val="auto"/>
          <w:sz w:val="28"/>
          <w:szCs w:val="28"/>
        </w:rPr>
        <w:t>обучающихся</w:t>
      </w:r>
      <w:r w:rsidRPr="007261C4">
        <w:rPr>
          <w:rFonts w:ascii="Times New Roman" w:hAnsi="Times New Roman" w:cs="Times New Roman"/>
          <w:color w:val="auto"/>
          <w:spacing w:val="2"/>
          <w:sz w:val="28"/>
          <w:szCs w:val="28"/>
        </w:rPr>
        <w:t xml:space="preserve"> под руководством учителя  </w:t>
      </w:r>
      <w:r w:rsidRPr="007261C4">
        <w:rPr>
          <w:rFonts w:ascii="Times New Roman" w:hAnsi="Times New Roman" w:cs="Times New Roman"/>
          <w:color w:val="auto"/>
          <w:sz w:val="28"/>
          <w:szCs w:val="28"/>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CF5FE1" w:rsidRPr="007261C4" w:rsidRDefault="00876F80"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w:t>
      </w:r>
      <w:r w:rsidR="00CF5FE1" w:rsidRPr="007261C4">
        <w:rPr>
          <w:rFonts w:ascii="Times New Roman" w:hAnsi="Times New Roman" w:cs="Times New Roman"/>
          <w:b/>
          <w:bCs/>
          <w:color w:val="auto"/>
          <w:sz w:val="28"/>
          <w:szCs w:val="28"/>
        </w:rPr>
        <w:t>2.1. Понятие «универсальные учебные действия»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В широком значении термин «универсальные учебные дей</w:t>
      </w:r>
      <w:r w:rsidRPr="007261C4">
        <w:rPr>
          <w:rFonts w:ascii="Times New Roman" w:hAnsi="Times New Roman" w:cs="Times New Roman"/>
          <w:color w:val="auto"/>
          <w:sz w:val="28"/>
          <w:szCs w:val="28"/>
        </w:rPr>
        <w:t>ствия» означает умение учиться, 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CF5FE1" w:rsidRPr="007261C4" w:rsidRDefault="00CF5FE1" w:rsidP="00CF5FE1">
      <w:pPr>
        <w:pStyle w:val="a7"/>
        <w:spacing w:line="360" w:lineRule="auto"/>
        <w:ind w:firstLine="709"/>
        <w:rPr>
          <w:rFonts w:ascii="Times New Roman" w:hAnsi="Times New Roman" w:cs="Times New Roman"/>
          <w:b/>
          <w:bCs/>
          <w:color w:val="auto"/>
          <w:spacing w:val="-4"/>
          <w:sz w:val="28"/>
          <w:szCs w:val="28"/>
        </w:rPr>
      </w:pPr>
      <w:r w:rsidRPr="007261C4">
        <w:rPr>
          <w:rFonts w:ascii="Times New Roman" w:hAnsi="Times New Roman" w:cs="Times New Roman"/>
          <w:color w:val="auto"/>
          <w:sz w:val="28"/>
          <w:szCs w:val="28"/>
        </w:rPr>
        <w:t>Способность обучающегося самостоятельно успешно осва</w:t>
      </w:r>
      <w:r w:rsidRPr="007261C4">
        <w:rPr>
          <w:rFonts w:ascii="Times New Roman" w:hAnsi="Times New Roman" w:cs="Times New Roman"/>
          <w:color w:val="auto"/>
          <w:spacing w:val="-4"/>
          <w:sz w:val="28"/>
          <w:szCs w:val="28"/>
        </w:rPr>
        <w:t xml:space="preserve">ивать новые знания, умения и компетентности, </w:t>
      </w:r>
      <w:r w:rsidRPr="007261C4">
        <w:rPr>
          <w:rFonts w:ascii="Times New Roman" w:hAnsi="Times New Roman" w:cs="Times New Roman"/>
          <w:color w:val="auto"/>
          <w:sz w:val="28"/>
          <w:szCs w:val="28"/>
        </w:rPr>
        <w:t>включая самостоятельную организацию этого процесса,</w:t>
      </w:r>
      <w:r w:rsidRPr="007261C4">
        <w:rPr>
          <w:rFonts w:ascii="Times New Roman" w:hAnsi="Times New Roman" w:cs="Times New Roman"/>
          <w:color w:val="auto"/>
          <w:spacing w:val="-4"/>
          <w:sz w:val="28"/>
          <w:szCs w:val="28"/>
        </w:rPr>
        <w:t xml:space="preserve"> обеспечивается тем, что универсальные учебные </w:t>
      </w:r>
      <w:r w:rsidRPr="007261C4">
        <w:rPr>
          <w:rFonts w:ascii="Times New Roman" w:hAnsi="Times New Roman" w:cs="Times New Roman"/>
          <w:color w:val="auto"/>
          <w:sz w:val="28"/>
          <w:szCs w:val="28"/>
        </w:rPr>
        <w:t xml:space="preserve">действии в силу обобщённого характера открывают обучающимся </w:t>
      </w:r>
      <w:r w:rsidRPr="007261C4">
        <w:rPr>
          <w:rFonts w:ascii="Times New Roman" w:hAnsi="Times New Roman" w:cs="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7261C4">
        <w:rPr>
          <w:rFonts w:ascii="Times New Roman" w:hAnsi="Times New Roman" w:cs="Times New Roman"/>
          <w:color w:val="auto"/>
          <w:spacing w:val="-2"/>
          <w:sz w:val="28"/>
          <w:szCs w:val="28"/>
        </w:rPr>
        <w:t>достижение умения учиться предполагает полноценное осво</w:t>
      </w:r>
      <w:r w:rsidRPr="007261C4">
        <w:rPr>
          <w:rFonts w:ascii="Times New Roman" w:hAnsi="Times New Roman" w:cs="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7261C4">
        <w:rPr>
          <w:color w:val="auto"/>
          <w:sz w:val="28"/>
          <w:szCs w:val="28"/>
        </w:rPr>
        <w:t>моделирование, преобразование модели,</w:t>
      </w:r>
      <w:r w:rsidRPr="007261C4">
        <w:rPr>
          <w:rFonts w:ascii="Times New Roman" w:hAnsi="Times New Roman" w:cs="Times New Roman"/>
          <w:color w:val="auto"/>
          <w:spacing w:val="-4"/>
          <w:sz w:val="28"/>
          <w:szCs w:val="28"/>
        </w:rPr>
        <w:t xml:space="preserve"> контроль и оценка). Умение </w:t>
      </w:r>
      <w:r w:rsidRPr="007261C4">
        <w:rPr>
          <w:rFonts w:ascii="Times New Roman" w:hAnsi="Times New Roman" w:cs="Times New Roman"/>
          <w:color w:val="auto"/>
          <w:spacing w:val="-2"/>
          <w:sz w:val="28"/>
          <w:szCs w:val="28"/>
        </w:rPr>
        <w:t xml:space="preserve">учиться — существенный фактор повышения эффективности </w:t>
      </w:r>
      <w:r w:rsidRPr="007261C4">
        <w:rPr>
          <w:rFonts w:ascii="Times New Roman" w:hAnsi="Times New Roman" w:cs="Times New Roman"/>
          <w:color w:val="auto"/>
          <w:sz w:val="28"/>
          <w:szCs w:val="28"/>
        </w:rPr>
        <w:t xml:space="preserve">освоения обучающимися предметных знаний, формирования </w:t>
      </w:r>
      <w:r w:rsidRPr="007261C4">
        <w:rPr>
          <w:rFonts w:ascii="Times New Roman" w:hAnsi="Times New Roman" w:cs="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CF5FE1" w:rsidRPr="007261C4" w:rsidRDefault="00876F80"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w:t>
      </w:r>
      <w:r w:rsidR="00CF5FE1" w:rsidRPr="007261C4">
        <w:rPr>
          <w:rFonts w:ascii="Times New Roman" w:hAnsi="Times New Roman" w:cs="Times New Roman"/>
          <w:b/>
          <w:bCs/>
          <w:color w:val="auto"/>
          <w:sz w:val="28"/>
          <w:szCs w:val="28"/>
        </w:rPr>
        <w:t>2.2. Функции универсальных учебных действий состоят в следующем:</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обеспечение возможностей обучающегося самостоятель</w:t>
      </w:r>
      <w:r w:rsidRPr="007261C4">
        <w:rPr>
          <w:rFonts w:ascii="Times New Roman" w:hAnsi="Times New Roman" w:cs="Times New Roman"/>
          <w:color w:val="auto"/>
          <w:sz w:val="28"/>
          <w:szCs w:val="28"/>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создание условий для гармоничного развития личности </w:t>
      </w:r>
      <w:r w:rsidRPr="007261C4">
        <w:rPr>
          <w:rFonts w:ascii="Times New Roman" w:hAnsi="Times New Roman" w:cs="Times New Roman"/>
          <w:color w:val="auto"/>
          <w:spacing w:val="2"/>
          <w:sz w:val="28"/>
          <w:szCs w:val="28"/>
        </w:rPr>
        <w:t xml:space="preserve">и её самореализации на основе готовности к непрерывному образованию; обеспечение успешного усвоения знаний, </w:t>
      </w:r>
      <w:r w:rsidRPr="007261C4">
        <w:rPr>
          <w:rFonts w:ascii="Times New Roman" w:hAnsi="Times New Roman" w:cs="Times New Roman"/>
          <w:color w:val="auto"/>
          <w:sz w:val="28"/>
          <w:szCs w:val="28"/>
        </w:rPr>
        <w:t>формирования умений, навыков и компетентностей в любой предметной области.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Универсальный характер учебных действий проявляется в том, что они носят метапредметный харак</w:t>
      </w:r>
      <w:r w:rsidRPr="007261C4">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7261C4">
        <w:rPr>
          <w:rFonts w:ascii="Times New Roman" w:hAnsi="Times New Roman" w:cs="Times New Roman"/>
          <w:color w:val="auto"/>
          <w:sz w:val="28"/>
          <w:szCs w:val="28"/>
        </w:rPr>
        <w:t>и познавательного развития и саморазвития личности; обес</w:t>
      </w:r>
      <w:r w:rsidRPr="007261C4">
        <w:rPr>
          <w:rFonts w:ascii="Times New Roman" w:hAnsi="Times New Roman" w:cs="Times New Roman"/>
          <w:color w:val="auto"/>
          <w:spacing w:val="2"/>
          <w:sz w:val="28"/>
          <w:szCs w:val="28"/>
        </w:rPr>
        <w:t xml:space="preserve">печивают преемственность всех уровней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 лежат в основе организации и регуляции любой деятельности обучающегося независимо от её сферы и специально­</w:t>
      </w:r>
      <w:r w:rsidRPr="007261C4">
        <w:rPr>
          <w:rFonts w:ascii="Times New Roman" w:hAnsi="Times New Roman" w:cs="Times New Roman"/>
          <w:color w:val="auto"/>
          <w:sz w:val="28"/>
          <w:szCs w:val="28"/>
        </w:rPr>
        <w:t xml:space="preserve">предметного содержания. </w:t>
      </w:r>
    </w:p>
    <w:p w:rsidR="00CF5FE1" w:rsidRPr="007261C4" w:rsidRDefault="00876F80"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w:t>
      </w:r>
      <w:r w:rsidR="00CF5FE1" w:rsidRPr="007261C4">
        <w:rPr>
          <w:rFonts w:ascii="Times New Roman" w:hAnsi="Times New Roman" w:cs="Times New Roman"/>
          <w:b/>
          <w:bCs/>
          <w:color w:val="auto"/>
          <w:sz w:val="28"/>
          <w:szCs w:val="28"/>
        </w:rPr>
        <w:t>2.3. Виды универсальных учебных действий</w:t>
      </w:r>
    </w:p>
    <w:p w:rsidR="00CF5FE1" w:rsidRPr="007261C4" w:rsidRDefault="00CF5FE1" w:rsidP="00CF5FE1">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pacing w:val="2"/>
          <w:sz w:val="28"/>
          <w:szCs w:val="28"/>
        </w:rPr>
        <w:t>В составе основных видов универсальных учебных дей</w:t>
      </w:r>
      <w:r w:rsidRPr="007261C4">
        <w:rPr>
          <w:rFonts w:ascii="Times New Roman" w:hAnsi="Times New Roman" w:cs="Times New Roman"/>
          <w:color w:val="auto"/>
          <w:sz w:val="28"/>
          <w:szCs w:val="28"/>
        </w:rPr>
        <w:t>ствий, соответствующих ключевым целям общего образова</w:t>
      </w:r>
      <w:r w:rsidRPr="007261C4">
        <w:rPr>
          <w:rFonts w:ascii="Times New Roman" w:hAnsi="Times New Roman" w:cs="Times New Roman"/>
          <w:color w:val="auto"/>
          <w:spacing w:val="2"/>
          <w:sz w:val="28"/>
          <w:szCs w:val="28"/>
        </w:rPr>
        <w:t xml:space="preserve">ния, можно выделить: </w:t>
      </w:r>
      <w:r w:rsidRPr="007261C4">
        <w:rPr>
          <w:rFonts w:ascii="Times New Roman" w:hAnsi="Times New Roman" w:cs="Times New Roman"/>
          <w:color w:val="auto"/>
          <w:spacing w:val="4"/>
          <w:sz w:val="28"/>
          <w:szCs w:val="28"/>
        </w:rPr>
        <w:t xml:space="preserve">, </w:t>
      </w:r>
      <w:r w:rsidR="00546C64" w:rsidRPr="007261C4">
        <w:rPr>
          <w:rFonts w:ascii="Times New Roman" w:hAnsi="Times New Roman" w:cs="Times New Roman"/>
          <w:color w:val="auto"/>
          <w:spacing w:val="4"/>
          <w:sz w:val="28"/>
          <w:szCs w:val="28"/>
        </w:rPr>
        <w:t xml:space="preserve">регулятивные, </w:t>
      </w:r>
      <w:r w:rsidRPr="007261C4">
        <w:rPr>
          <w:rFonts w:ascii="Times New Roman" w:hAnsi="Times New Roman" w:cs="Times New Roman"/>
          <w:b/>
          <w:bCs/>
          <w:i/>
          <w:iCs/>
          <w:color w:val="auto"/>
          <w:sz w:val="28"/>
          <w:szCs w:val="28"/>
        </w:rPr>
        <w:t>познавательны</w:t>
      </w:r>
      <w:r w:rsidR="00546C64" w:rsidRPr="007261C4">
        <w:rPr>
          <w:rFonts w:ascii="Times New Roman" w:hAnsi="Times New Roman" w:cs="Times New Roman"/>
          <w:b/>
          <w:bCs/>
          <w:i/>
          <w:iCs/>
          <w:color w:val="auto"/>
          <w:sz w:val="28"/>
          <w:szCs w:val="28"/>
        </w:rPr>
        <w:t>е</w:t>
      </w:r>
      <w:r w:rsidRPr="007261C4">
        <w:rPr>
          <w:rFonts w:ascii="Times New Roman" w:hAnsi="Times New Roman" w:cs="Times New Roman"/>
          <w:b/>
          <w:bCs/>
          <w:i/>
          <w:iCs/>
          <w:color w:val="auto"/>
          <w:sz w:val="28"/>
          <w:szCs w:val="28"/>
        </w:rPr>
        <w:t xml:space="preserve"> </w:t>
      </w:r>
      <w:r w:rsidRPr="007261C4">
        <w:rPr>
          <w:rFonts w:ascii="Times New Roman" w:hAnsi="Times New Roman" w:cs="Times New Roman"/>
          <w:color w:val="auto"/>
          <w:sz w:val="28"/>
          <w:szCs w:val="28"/>
        </w:rPr>
        <w:t xml:space="preserve">и </w:t>
      </w:r>
      <w:r w:rsidR="00546C64" w:rsidRPr="007261C4">
        <w:rPr>
          <w:rFonts w:ascii="Times New Roman" w:hAnsi="Times New Roman" w:cs="Times New Roman"/>
          <w:b/>
          <w:bCs/>
          <w:i/>
          <w:iCs/>
          <w:color w:val="auto"/>
          <w:sz w:val="28"/>
          <w:szCs w:val="28"/>
        </w:rPr>
        <w:t>коммуникативные</w:t>
      </w:r>
      <w:r w:rsidRPr="007261C4">
        <w:rPr>
          <w:rFonts w:ascii="Times New Roman" w:hAnsi="Times New Roman" w:cs="Times New Roman"/>
          <w:color w:val="auto"/>
          <w:sz w:val="28"/>
          <w:szCs w:val="28"/>
        </w:rPr>
        <w:t>.</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s="Times New Roman"/>
          <w:color w:val="auto"/>
          <w:spacing w:val="2"/>
          <w:sz w:val="28"/>
          <w:szCs w:val="28"/>
        </w:rPr>
        <w:t>обе</w:t>
      </w:r>
      <w:r w:rsidRPr="007261C4">
        <w:rPr>
          <w:rFonts w:ascii="Times New Roman" w:hAnsi="Times New Roman" w:cs="Times New Roman"/>
          <w:color w:val="auto"/>
          <w:spacing w:val="4"/>
          <w:sz w:val="28"/>
          <w:szCs w:val="28"/>
        </w:rPr>
        <w:t>спечивают обучающимся организацию своей учебной дея</w:t>
      </w:r>
      <w:r w:rsidRPr="007261C4">
        <w:rPr>
          <w:rFonts w:ascii="Times New Roman" w:hAnsi="Times New Roman" w:cs="Times New Roman"/>
          <w:color w:val="auto"/>
          <w:sz w:val="28"/>
          <w:szCs w:val="28"/>
        </w:rPr>
        <w:t>тельности. К ним относятся: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s="Times New Roman"/>
          <w:color w:val="auto"/>
          <w:spacing w:val="-107"/>
          <w:sz w:val="28"/>
          <w:szCs w:val="28"/>
        </w:rPr>
        <w:t>ы</w:t>
      </w:r>
      <w:r w:rsidRPr="007261C4">
        <w:rPr>
          <w:rFonts w:ascii="Times New Roman" w:hAnsi="Times New Roman" w:cs="Times New Roman"/>
          <w:color w:val="auto"/>
          <w:sz w:val="28"/>
          <w:szCs w:val="28"/>
        </w:rPr>
        <w:t>´х характеристик;</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 саморегуляция как способность к мобилизации сил и </w:t>
      </w:r>
      <w:r w:rsidRPr="007261C4">
        <w:rPr>
          <w:rFonts w:ascii="Times New Roman" w:hAnsi="Times New Roman" w:cs="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CF5FE1" w:rsidRPr="007261C4" w:rsidRDefault="00CF5FE1" w:rsidP="00CF5FE1">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s="Times New Roman"/>
          <w:color w:val="auto"/>
          <w:spacing w:val="-4"/>
          <w:sz w:val="28"/>
          <w:szCs w:val="28"/>
        </w:rPr>
        <w:t>вклю</w:t>
      </w:r>
      <w:r w:rsidRPr="007261C4">
        <w:rPr>
          <w:rFonts w:ascii="Times New Roman" w:hAnsi="Times New Roman" w:cs="Times New Roman"/>
          <w:color w:val="auto"/>
          <w:spacing w:val="2"/>
          <w:sz w:val="28"/>
          <w:szCs w:val="28"/>
        </w:rPr>
        <w:t xml:space="preserve">чают: общеучебные, логические учебные действия, а также </w:t>
      </w:r>
      <w:r w:rsidRPr="007261C4">
        <w:rPr>
          <w:rFonts w:ascii="Times New Roman" w:hAnsi="Times New Roman" w:cs="Times New Roman"/>
          <w:color w:val="auto"/>
          <w:sz w:val="28"/>
          <w:szCs w:val="28"/>
        </w:rPr>
        <w:t>постановку и решение проблемы.</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t>К</w:t>
      </w:r>
      <w:r w:rsidRPr="007261C4">
        <w:rPr>
          <w:rFonts w:ascii="Times New Roman" w:hAnsi="Times New Roman" w:cs="Times New Roman"/>
          <w:i/>
          <w:iCs/>
          <w:color w:val="auto"/>
          <w:sz w:val="28"/>
          <w:szCs w:val="28"/>
        </w:rPr>
        <w:t xml:space="preserve"> общеучебным универсальным действиям</w:t>
      </w:r>
      <w:r w:rsidRPr="007261C4">
        <w:rPr>
          <w:rFonts w:ascii="Times New Roman" w:hAnsi="Times New Roman" w:cs="Times New Roman"/>
          <w:iCs/>
          <w:color w:val="auto"/>
          <w:sz w:val="28"/>
          <w:szCs w:val="28"/>
        </w:rPr>
        <w:t xml:space="preserve"> относятся</w:t>
      </w:r>
      <w:r w:rsidRPr="007261C4">
        <w:rPr>
          <w:rFonts w:ascii="Times New Roman" w:hAnsi="Times New Roman" w:cs="Times New Roman"/>
          <w:color w:val="auto"/>
          <w:sz w:val="28"/>
          <w:szCs w:val="28"/>
        </w:rPr>
        <w:t>:</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самостоятельное выделение и формулирование познавательной цели;</w:t>
      </w:r>
    </w:p>
    <w:p w:rsidR="00CF5FE1" w:rsidRPr="007261C4" w:rsidRDefault="00CF5FE1" w:rsidP="00CF5FE1">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структурирование знаний;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осознанное и произвольное построение речевого высказывания в устной и письменной форме;</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выбор наиболее эффективных способов решения</w:t>
      </w:r>
      <w:r w:rsidRPr="007261C4">
        <w:rPr>
          <w:rFonts w:ascii="Times New Roman" w:hAnsi="Times New Roman" w:cs="Times New Roman"/>
          <w:color w:val="auto"/>
          <w:spacing w:val="-2"/>
          <w:sz w:val="28"/>
          <w:szCs w:val="28"/>
        </w:rPr>
        <w:t xml:space="preserve"> практических и познавательных</w:t>
      </w:r>
      <w:r w:rsidRPr="007261C4">
        <w:rPr>
          <w:rFonts w:ascii="Times New Roman" w:hAnsi="Times New Roman" w:cs="Times New Roman"/>
          <w:color w:val="auto"/>
          <w:spacing w:val="2"/>
          <w:sz w:val="28"/>
          <w:szCs w:val="28"/>
        </w:rPr>
        <w:t xml:space="preserve"> задач </w:t>
      </w:r>
      <w:r w:rsidRPr="007261C4">
        <w:rPr>
          <w:rFonts w:ascii="Times New Roman" w:hAnsi="Times New Roman" w:cs="Times New Roman"/>
          <w:color w:val="auto"/>
          <w:sz w:val="28"/>
          <w:szCs w:val="28"/>
        </w:rPr>
        <w:t>в зависимости от конкретных условий;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рефлексия способов и условий действия, контроль и оцен</w:t>
      </w:r>
      <w:r w:rsidRPr="007261C4">
        <w:rPr>
          <w:rFonts w:ascii="Times New Roman" w:hAnsi="Times New Roman" w:cs="Times New Roman"/>
          <w:color w:val="auto"/>
          <w:sz w:val="28"/>
          <w:szCs w:val="28"/>
        </w:rPr>
        <w:t>ка процесса и результатов деятельности;</w:t>
      </w:r>
    </w:p>
    <w:p w:rsidR="00CF5FE1" w:rsidRPr="007261C4" w:rsidRDefault="00CF5FE1" w:rsidP="00CF5FE1">
      <w:pPr>
        <w:pStyle w:val="a9"/>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z w:val="28"/>
          <w:szCs w:val="28"/>
        </w:rPr>
        <w:t xml:space="preserve">- смысловое чтение как осмысление цели чтения и выбор </w:t>
      </w:r>
      <w:r w:rsidRPr="007261C4">
        <w:rPr>
          <w:rFonts w:ascii="Times New Roman" w:hAnsi="Times New Roman" w:cs="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s="Times New Roman"/>
          <w:color w:val="auto"/>
          <w:spacing w:val="2"/>
          <w:sz w:val="28"/>
          <w:szCs w:val="28"/>
        </w:rPr>
        <w:t xml:space="preserve">информации из прослушанных текстов различных жанров; </w:t>
      </w:r>
      <w:r w:rsidRPr="007261C4">
        <w:rPr>
          <w:rFonts w:ascii="Times New Roman" w:hAnsi="Times New Roman" w:cs="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Особую группу общеучебных универсальных действий составляют </w:t>
      </w:r>
      <w:r w:rsidRPr="007261C4">
        <w:rPr>
          <w:rFonts w:ascii="Times New Roman" w:hAnsi="Times New Roman" w:cs="Times New Roman"/>
          <w:i/>
          <w:iCs/>
          <w:color w:val="auto"/>
          <w:sz w:val="28"/>
          <w:szCs w:val="28"/>
        </w:rPr>
        <w:t>знаково­символические действия</w:t>
      </w:r>
      <w:r w:rsidRPr="007261C4">
        <w:rPr>
          <w:rFonts w:ascii="Times New Roman" w:hAnsi="Times New Roman" w:cs="Times New Roman"/>
          <w:color w:val="auto"/>
          <w:sz w:val="28"/>
          <w:szCs w:val="28"/>
        </w:rPr>
        <w:t>:</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преобразование модели с целью выявления общих законов, определяющих данную предметную область.</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t>К</w:t>
      </w:r>
      <w:r w:rsidRPr="007261C4">
        <w:rPr>
          <w:rFonts w:ascii="Times New Roman" w:hAnsi="Times New Roman" w:cs="Times New Roman"/>
          <w:i/>
          <w:iCs/>
          <w:color w:val="auto"/>
          <w:sz w:val="28"/>
          <w:szCs w:val="28"/>
        </w:rPr>
        <w:t xml:space="preserve"> логическим универсальным действиям </w:t>
      </w:r>
      <w:r w:rsidRPr="007261C4">
        <w:rPr>
          <w:rFonts w:ascii="Times New Roman" w:hAnsi="Times New Roman" w:cs="Times New Roman"/>
          <w:iCs/>
          <w:color w:val="auto"/>
          <w:sz w:val="28"/>
          <w:szCs w:val="28"/>
        </w:rPr>
        <w:t>относятся</w:t>
      </w:r>
      <w:r w:rsidRPr="007261C4">
        <w:rPr>
          <w:rFonts w:ascii="Times New Roman" w:hAnsi="Times New Roman" w:cs="Times New Roman"/>
          <w:color w:val="auto"/>
          <w:sz w:val="28"/>
          <w:szCs w:val="28"/>
        </w:rPr>
        <w:t>:</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анализ объектов с целью выделения признаков (суще</w:t>
      </w:r>
      <w:r w:rsidRPr="007261C4">
        <w:rPr>
          <w:rFonts w:ascii="Times New Roman" w:hAnsi="Times New Roman" w:cs="Times New Roman"/>
          <w:color w:val="auto"/>
          <w:sz w:val="28"/>
          <w:szCs w:val="28"/>
        </w:rPr>
        <w:t>ственных, несущественных);</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синтез — составление целого из частей, в том числе са</w:t>
      </w:r>
      <w:r w:rsidRPr="007261C4">
        <w:rPr>
          <w:rFonts w:ascii="Times New Roman" w:hAnsi="Times New Roman" w:cs="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s="Times New Roman"/>
          <w:color w:val="auto"/>
          <w:sz w:val="28"/>
          <w:szCs w:val="28"/>
        </w:rPr>
        <w:t>компонентов;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выбор оснований и критериев для сравнения, сериации, классификации объектов;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подведение под понятие, выведение следствий;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установление причинно­следственных связей, представ</w:t>
      </w:r>
      <w:r w:rsidRPr="007261C4">
        <w:rPr>
          <w:rFonts w:ascii="Times New Roman" w:hAnsi="Times New Roman" w:cs="Times New Roman"/>
          <w:color w:val="auto"/>
          <w:sz w:val="28"/>
          <w:szCs w:val="28"/>
        </w:rPr>
        <w:t>ление цепочек объектов и явлений;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построение логической цепочки рассуждений, анализ истинности утверждений;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доказательство;</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выдвижение гипотез и их обоснование.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t xml:space="preserve">К </w:t>
      </w:r>
      <w:r w:rsidRPr="007261C4">
        <w:rPr>
          <w:rFonts w:ascii="Times New Roman" w:hAnsi="Times New Roman" w:cs="Times New Roman"/>
          <w:i/>
          <w:iCs/>
          <w:color w:val="auto"/>
          <w:sz w:val="28"/>
          <w:szCs w:val="28"/>
        </w:rPr>
        <w:t xml:space="preserve">постановке и решению проблемы </w:t>
      </w:r>
      <w:r w:rsidRPr="007261C4">
        <w:rPr>
          <w:rFonts w:ascii="Times New Roman" w:hAnsi="Times New Roman" w:cs="Times New Roman"/>
          <w:iCs/>
          <w:color w:val="auto"/>
          <w:sz w:val="28"/>
          <w:szCs w:val="28"/>
        </w:rPr>
        <w:t>относятся</w:t>
      </w:r>
      <w:r w:rsidRPr="007261C4">
        <w:rPr>
          <w:rFonts w:ascii="Times New Roman" w:hAnsi="Times New Roman" w:cs="Times New Roman"/>
          <w:color w:val="auto"/>
          <w:sz w:val="28"/>
          <w:szCs w:val="28"/>
        </w:rPr>
        <w:t>:</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формулирование проблемы;</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 самостоятельное создание </w:t>
      </w:r>
      <w:r w:rsidRPr="007261C4">
        <w:rPr>
          <w:rFonts w:ascii="Times New Roman" w:hAnsi="Times New Roman" w:cs="Times New Roman"/>
          <w:color w:val="auto"/>
          <w:sz w:val="28"/>
          <w:szCs w:val="28"/>
        </w:rPr>
        <w:t>алгоритмов (</w:t>
      </w:r>
      <w:r w:rsidRPr="007261C4">
        <w:rPr>
          <w:rFonts w:ascii="Times New Roman" w:hAnsi="Times New Roman" w:cs="Times New Roman"/>
          <w:color w:val="auto"/>
          <w:spacing w:val="-4"/>
          <w:sz w:val="28"/>
          <w:szCs w:val="28"/>
        </w:rPr>
        <w:t>способов)</w:t>
      </w:r>
      <w:r w:rsidRPr="007261C4">
        <w:rPr>
          <w:rFonts w:ascii="Times New Roman" w:hAnsi="Times New Roman" w:cs="Times New Roman"/>
          <w:color w:val="auto"/>
          <w:sz w:val="28"/>
          <w:szCs w:val="28"/>
        </w:rPr>
        <w:t xml:space="preserve"> деятельности при решении</w:t>
      </w:r>
      <w:r w:rsidRPr="007261C4">
        <w:rPr>
          <w:rFonts w:ascii="Times New Roman" w:hAnsi="Times New Roman" w:cs="Times New Roman"/>
          <w:color w:val="auto"/>
          <w:spacing w:val="-4"/>
          <w:sz w:val="28"/>
          <w:szCs w:val="28"/>
        </w:rPr>
        <w:t xml:space="preserve"> проблем твор</w:t>
      </w:r>
      <w:r w:rsidRPr="007261C4">
        <w:rPr>
          <w:rFonts w:ascii="Times New Roman" w:hAnsi="Times New Roman" w:cs="Times New Roman"/>
          <w:color w:val="auto"/>
          <w:sz w:val="28"/>
          <w:szCs w:val="28"/>
        </w:rPr>
        <w:t>ческого и поискового характера.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s="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s="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s="Times New Roman"/>
          <w:color w:val="auto"/>
          <w:spacing w:val="-2"/>
          <w:sz w:val="28"/>
          <w:szCs w:val="28"/>
        </w:rPr>
        <w:t>сверстников и строить продуктивное взаимодействие и со</w:t>
      </w:r>
      <w:r w:rsidRPr="007261C4">
        <w:rPr>
          <w:rFonts w:ascii="Times New Roman" w:hAnsi="Times New Roman" w:cs="Times New Roman"/>
          <w:color w:val="auto"/>
          <w:sz w:val="28"/>
          <w:szCs w:val="28"/>
        </w:rPr>
        <w:t>трудничество со сверстниками и взрослыми.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 коммуникативным действиям относятся: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планирование учебного сотрудничества с учителем и свер</w:t>
      </w:r>
      <w:r w:rsidRPr="007261C4">
        <w:rPr>
          <w:rFonts w:ascii="Times New Roman" w:hAnsi="Times New Roman" w:cs="Times New Roman"/>
          <w:color w:val="auto"/>
          <w:sz w:val="28"/>
          <w:szCs w:val="28"/>
        </w:rPr>
        <w:t>стниками — определение цели, функций участников, способов взаимодействия;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постановка вопросов — инициативное сотрудничество в поиске и сборе информации;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разрешение конфликтов — выявление, идентификация </w:t>
      </w:r>
      <w:r w:rsidRPr="007261C4">
        <w:rPr>
          <w:rFonts w:ascii="Times New Roman" w:hAnsi="Times New Roman" w:cs="Times New Roman"/>
          <w:color w:val="auto"/>
          <w:sz w:val="28"/>
          <w:szCs w:val="28"/>
        </w:rPr>
        <w:t>проблемы, поиск и оценка альтернативных способов разрешения конфликта, принятие решения и его реализация;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управление поведением партнёра — контроль, коррек</w:t>
      </w:r>
      <w:r w:rsidRPr="007261C4">
        <w:rPr>
          <w:rFonts w:ascii="Times New Roman" w:hAnsi="Times New Roman" w:cs="Times New Roman"/>
          <w:color w:val="auto"/>
          <w:sz w:val="28"/>
          <w:szCs w:val="28"/>
        </w:rPr>
        <w:t>ция, оценка его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s="Times New Roman"/>
          <w:color w:val="auto"/>
          <w:spacing w:val="2"/>
          <w:sz w:val="28"/>
          <w:szCs w:val="28"/>
        </w:rPr>
        <w:t>ми речи в соответствии с грамматическими и синтаксиче</w:t>
      </w:r>
      <w:r w:rsidRPr="007261C4">
        <w:rPr>
          <w:rFonts w:ascii="Times New Roman" w:hAnsi="Times New Roman" w:cs="Times New Roman"/>
          <w:color w:val="auto"/>
          <w:sz w:val="28"/>
          <w:szCs w:val="28"/>
        </w:rPr>
        <w:t>скими нормами родного языка, современных средств коммуникации.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s="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s="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s="Times New Roman"/>
          <w:color w:val="auto"/>
          <w:sz w:val="28"/>
          <w:szCs w:val="28"/>
        </w:rPr>
        <w:t>«высокой норме») и их свойства.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s="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е. самооценка и Я</w:t>
      </w:r>
      <w:r w:rsidRPr="007261C4">
        <w:rPr>
          <w:rFonts w:ascii="Times New Roman" w:hAnsi="Times New Roman" w:cs="Times New Roman"/>
          <w:color w:val="auto"/>
          <w:sz w:val="28"/>
          <w:szCs w:val="28"/>
        </w:rPr>
        <w:noBreakHyphen/>
        <w:t>концепция как результат самоопределения. И</w:t>
      </w:r>
      <w:r w:rsidRPr="007261C4">
        <w:rPr>
          <w:rFonts w:ascii="Times New Roman" w:hAnsi="Times New Roman" w:cs="Times New Roman"/>
          <w:color w:val="auto"/>
          <w:spacing w:val="2"/>
          <w:sz w:val="28"/>
          <w:szCs w:val="28"/>
        </w:rPr>
        <w:t>з ситуативно­познавательного и внеситуативно­позна</w:t>
      </w:r>
      <w:r w:rsidRPr="007261C4">
        <w:rPr>
          <w:rFonts w:ascii="Times New Roman" w:hAnsi="Times New Roman" w:cs="Times New Roman"/>
          <w:color w:val="auto"/>
          <w:sz w:val="28"/>
          <w:szCs w:val="28"/>
        </w:rPr>
        <w:t>вательного общения формируются познавательные действия ребёнка.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Содержание, способы общения и коммуникации об</w:t>
      </w:r>
      <w:r w:rsidRPr="007261C4">
        <w:rPr>
          <w:rFonts w:ascii="Times New Roman" w:hAnsi="Times New Roman" w:cs="Times New Roman"/>
          <w:color w:val="auto"/>
          <w:spacing w:val="-2"/>
          <w:sz w:val="28"/>
          <w:szCs w:val="28"/>
        </w:rPr>
        <w:t>условливают развитие способности ребёнка к регуляции пове</w:t>
      </w:r>
      <w:r w:rsidRPr="007261C4">
        <w:rPr>
          <w:rFonts w:ascii="Times New Roman" w:hAnsi="Times New Roman" w:cs="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s="Times New Roman"/>
          <w:color w:val="auto"/>
          <w:spacing w:val="2"/>
          <w:sz w:val="28"/>
          <w:szCs w:val="28"/>
        </w:rPr>
        <w:t xml:space="preserve">но поэтому </w:t>
      </w:r>
      <w:r w:rsidRPr="007261C4">
        <w:rPr>
          <w:rFonts w:ascii="Times New Roman" w:hAnsi="Times New Roman" w:cs="Times New Roman"/>
          <w:color w:val="auto"/>
          <w:sz w:val="28"/>
          <w:szCs w:val="28"/>
        </w:rPr>
        <w:t>становлению коммуникативных универсальных учебных действий</w:t>
      </w:r>
      <w:r w:rsidRPr="007261C4">
        <w:rPr>
          <w:rFonts w:ascii="Times New Roman" w:hAnsi="Times New Roman" w:cs="Times New Roman"/>
          <w:color w:val="auto"/>
          <w:spacing w:val="2"/>
          <w:sz w:val="28"/>
          <w:szCs w:val="28"/>
        </w:rPr>
        <w:t xml:space="preserve"> в программе развития уни</w:t>
      </w:r>
      <w:r w:rsidRPr="007261C4">
        <w:rPr>
          <w:rFonts w:ascii="Times New Roman" w:hAnsi="Times New Roman" w:cs="Times New Roman"/>
          <w:color w:val="auto"/>
          <w:sz w:val="28"/>
          <w:szCs w:val="28"/>
        </w:rPr>
        <w:t xml:space="preserve">версальных учебных действий следует уделить </w:t>
      </w:r>
      <w:r w:rsidRPr="007261C4">
        <w:rPr>
          <w:rFonts w:ascii="Times New Roman" w:hAnsi="Times New Roman" w:cs="Times New Roman"/>
          <w:color w:val="auto"/>
          <w:spacing w:val="2"/>
          <w:sz w:val="28"/>
          <w:szCs w:val="28"/>
        </w:rPr>
        <w:t xml:space="preserve">особое внимание. </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s="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s="Times New Roman"/>
          <w:color w:val="auto"/>
          <w:sz w:val="28"/>
          <w:szCs w:val="28"/>
        </w:rPr>
        <w:t xml:space="preserve">ных и регулятивных) претерпевают значительные изменения. </w:t>
      </w:r>
      <w:r w:rsidRPr="007261C4">
        <w:rPr>
          <w:rFonts w:ascii="Times New Roman" w:hAnsi="Times New Roman" w:cs="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s="Times New Roman"/>
          <w:color w:val="auto"/>
          <w:spacing w:val="2"/>
          <w:sz w:val="28"/>
          <w:szCs w:val="28"/>
        </w:rPr>
        <w:noBreakHyphen/>
        <w:t>концепции.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s="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CF5FE1" w:rsidRPr="007261C4" w:rsidRDefault="00876F80" w:rsidP="00CF5FE1">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bCs w:val="0"/>
          <w:i w:val="0"/>
          <w:color w:val="auto"/>
          <w:sz w:val="28"/>
          <w:szCs w:val="28"/>
        </w:rPr>
        <w:t>2.1.</w:t>
      </w:r>
      <w:r w:rsidR="00CF5FE1" w:rsidRPr="007261C4">
        <w:rPr>
          <w:rFonts w:ascii="Times New Roman" w:hAnsi="Times New Roman" w:cs="Times New Roman"/>
          <w:i w:val="0"/>
          <w:color w:val="auto"/>
          <w:sz w:val="28"/>
          <w:szCs w:val="28"/>
        </w:rPr>
        <w:t xml:space="preserve">3. Возможности содержания различных учебных предметов для формирования универсальных учебных действий (типовые задачи) </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s="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s="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s="Times New Roman"/>
          <w:color w:val="auto"/>
          <w:sz w:val="28"/>
          <w:szCs w:val="28"/>
        </w:rPr>
        <w:t>сотрудничества и решения важных задач жизнедеятельности обучающихся.</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На уровне начального общего образования </w:t>
      </w:r>
      <w:r w:rsidRPr="007261C4">
        <w:rPr>
          <w:rFonts w:ascii="Times New Roman" w:hAnsi="Times New Roman" w:cs="Times New Roman"/>
          <w:color w:val="auto"/>
          <w:spacing w:val="2"/>
          <w:sz w:val="28"/>
          <w:szCs w:val="28"/>
        </w:rPr>
        <w:t xml:space="preserve">при организации образовательной деятельности </w:t>
      </w:r>
      <w:r w:rsidRPr="007261C4">
        <w:rPr>
          <w:rFonts w:ascii="Times New Roman" w:hAnsi="Times New Roman" w:cs="Times New Roman"/>
          <w:color w:val="auto"/>
          <w:spacing w:val="-2"/>
          <w:sz w:val="28"/>
          <w:szCs w:val="28"/>
        </w:rPr>
        <w:t xml:space="preserve">особое </w:t>
      </w:r>
      <w:r w:rsidRPr="007261C4">
        <w:rPr>
          <w:rFonts w:ascii="Times New Roman" w:hAnsi="Times New Roman" w:cs="Times New Roman"/>
          <w:color w:val="auto"/>
          <w:spacing w:val="2"/>
          <w:sz w:val="28"/>
          <w:szCs w:val="28"/>
        </w:rPr>
        <w:t xml:space="preserve">значение </w:t>
      </w:r>
      <w:r w:rsidRPr="007261C4">
        <w:rPr>
          <w:rFonts w:ascii="Times New Roman" w:hAnsi="Times New Roman" w:cs="Times New Roman"/>
          <w:color w:val="auto"/>
          <w:spacing w:val="-2"/>
          <w:sz w:val="28"/>
          <w:szCs w:val="28"/>
        </w:rPr>
        <w:t xml:space="preserve">имеет </w:t>
      </w:r>
      <w:r w:rsidRPr="007261C4">
        <w:rPr>
          <w:rFonts w:ascii="Times New Roman" w:hAnsi="Times New Roman" w:cs="Times New Roman"/>
          <w:color w:val="auto"/>
          <w:spacing w:val="2"/>
          <w:sz w:val="28"/>
          <w:szCs w:val="28"/>
        </w:rPr>
        <w:t xml:space="preserve">обеспечение </w:t>
      </w:r>
      <w:r w:rsidRPr="007261C4">
        <w:rPr>
          <w:rFonts w:ascii="Times New Roman" w:hAnsi="Times New Roman" w:cs="Times New Roman"/>
          <w:color w:val="auto"/>
          <w:spacing w:val="-2"/>
          <w:sz w:val="28"/>
          <w:szCs w:val="28"/>
        </w:rPr>
        <w:t>сбалансированного развития у обучающихся логического, на</w:t>
      </w:r>
      <w:r w:rsidRPr="007261C4">
        <w:rPr>
          <w:rFonts w:ascii="Times New Roman" w:hAnsi="Times New Roman" w:cs="Times New Roman"/>
          <w:color w:val="auto"/>
          <w:sz w:val="28"/>
          <w:szCs w:val="28"/>
        </w:rPr>
        <w:t>глядно­образного и знаково­символического мышления, ис</w:t>
      </w:r>
      <w:r w:rsidRPr="007261C4">
        <w:rPr>
          <w:rFonts w:ascii="Times New Roman" w:hAnsi="Times New Roman" w:cs="Times New Roman"/>
          <w:color w:val="auto"/>
          <w:spacing w:val="2"/>
          <w:sz w:val="28"/>
          <w:szCs w:val="28"/>
        </w:rPr>
        <w:t>ключающее риск развития формализма мышления, форми</w:t>
      </w:r>
      <w:r w:rsidRPr="007261C4">
        <w:rPr>
          <w:rFonts w:ascii="Times New Roman" w:hAnsi="Times New Roman" w:cs="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Каждый учебный предмет в зависимости от предметного </w:t>
      </w:r>
      <w:r w:rsidRPr="007261C4">
        <w:rPr>
          <w:rFonts w:ascii="Times New Roman" w:hAnsi="Times New Roman" w:cs="Times New Roman"/>
          <w:color w:val="auto"/>
          <w:spacing w:val="-2"/>
          <w:sz w:val="28"/>
          <w:szCs w:val="28"/>
        </w:rPr>
        <w:t>содержания и релевантных способов организации учебной де</w:t>
      </w:r>
      <w:r w:rsidRPr="007261C4">
        <w:rPr>
          <w:rFonts w:ascii="Times New Roman" w:hAnsi="Times New Roman" w:cs="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CF5FE1" w:rsidRPr="007261C4" w:rsidRDefault="00CF5FE1" w:rsidP="00CF5FE1">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 xml:space="preserve">В частности, учебные предметы </w:t>
      </w:r>
      <w:r w:rsidRPr="007261C4">
        <w:rPr>
          <w:rFonts w:ascii="Times New Roman" w:hAnsi="Times New Roman" w:cs="Times New Roman"/>
          <w:b/>
          <w:bCs/>
          <w:color w:val="auto"/>
          <w:sz w:val="28"/>
          <w:szCs w:val="28"/>
        </w:rPr>
        <w:t>«Русский язык», «Род</w:t>
      </w:r>
      <w:r w:rsidRPr="007261C4">
        <w:rPr>
          <w:rFonts w:ascii="Times New Roman" w:hAnsi="Times New Roman" w:cs="Times New Roman"/>
          <w:b/>
          <w:bCs/>
          <w:color w:val="auto"/>
          <w:spacing w:val="2"/>
          <w:sz w:val="28"/>
          <w:szCs w:val="28"/>
        </w:rPr>
        <w:t xml:space="preserve">ной язык» </w:t>
      </w:r>
      <w:r w:rsidRPr="007261C4">
        <w:rPr>
          <w:rFonts w:ascii="Times New Roman" w:hAnsi="Times New Roman" w:cs="Times New Roman"/>
          <w:color w:val="auto"/>
          <w:spacing w:val="2"/>
          <w:sz w:val="28"/>
          <w:szCs w:val="28"/>
        </w:rPr>
        <w:t>обеспечивают формирование познавательных, коммуникативных и регулятивных действий. Работа с тек</w:t>
      </w:r>
      <w:r w:rsidRPr="007261C4">
        <w:rPr>
          <w:rFonts w:ascii="Times New Roman" w:hAnsi="Times New Roman" w:cs="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261C4">
        <w:rPr>
          <w:rFonts w:ascii="Times New Roman" w:hAnsi="Times New Roman" w:cs="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261C4">
        <w:rPr>
          <w:rFonts w:ascii="Times New Roman" w:hAnsi="Times New Roman" w:cs="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«Литературное чтение», «Литературное чтение на род</w:t>
      </w:r>
      <w:r w:rsidRPr="007261C4">
        <w:rPr>
          <w:rFonts w:ascii="Times New Roman" w:hAnsi="Times New Roman" w:cs="Times New Roman"/>
          <w:b/>
          <w:bCs/>
          <w:color w:val="auto"/>
          <w:spacing w:val="2"/>
          <w:sz w:val="28"/>
          <w:szCs w:val="28"/>
        </w:rPr>
        <w:t>ном языке».</w:t>
      </w:r>
      <w:r w:rsidRPr="007261C4">
        <w:rPr>
          <w:rFonts w:ascii="Times New Roman" w:hAnsi="Times New Roman" w:cs="Times New Roman"/>
          <w:color w:val="auto"/>
          <w:spacing w:val="2"/>
          <w:sz w:val="28"/>
          <w:szCs w:val="28"/>
        </w:rPr>
        <w:t xml:space="preserve"> Требования к результатам изучения этого учебного </w:t>
      </w:r>
      <w:r w:rsidRPr="007261C4">
        <w:rPr>
          <w:rFonts w:ascii="Times New Roman" w:hAnsi="Times New Roman" w:cs="Times New Roman"/>
          <w:color w:val="auto"/>
          <w:sz w:val="28"/>
          <w:szCs w:val="28"/>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Литературное чтение — осмысленная, творческая духовная </w:t>
      </w:r>
      <w:r w:rsidRPr="007261C4">
        <w:rPr>
          <w:rFonts w:ascii="Times New Roman" w:hAnsi="Times New Roman" w:cs="Times New Roman"/>
          <w:color w:val="auto"/>
          <w:spacing w:val="2"/>
          <w:sz w:val="28"/>
          <w:szCs w:val="28"/>
        </w:rPr>
        <w:t>деятельность, которая обеспечивает освоение идейно­нрав</w:t>
      </w:r>
      <w:r w:rsidRPr="007261C4">
        <w:rPr>
          <w:rFonts w:ascii="Times New Roman" w:hAnsi="Times New Roman" w:cs="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7261C4">
        <w:rPr>
          <w:rFonts w:ascii="Times New Roman" w:hAnsi="Times New Roman" w:cs="Times New Roman"/>
          <w:color w:val="auto"/>
          <w:spacing w:val="2"/>
          <w:sz w:val="28"/>
          <w:szCs w:val="28"/>
        </w:rPr>
        <w:t>художественной литературы является трансляция духовно­</w:t>
      </w:r>
      <w:r w:rsidRPr="007261C4">
        <w:rPr>
          <w:rFonts w:ascii="Times New Roman" w:hAnsi="Times New Roman" w:cs="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7261C4">
        <w:rPr>
          <w:rFonts w:ascii="Times New Roman" w:hAnsi="Times New Roman" w:cs="Times New Roman"/>
          <w:color w:val="auto"/>
          <w:spacing w:val="2"/>
          <w:sz w:val="28"/>
          <w:szCs w:val="28"/>
        </w:rPr>
        <w:t>На уровне начального общего образования важным сред</w:t>
      </w:r>
      <w:r w:rsidRPr="007261C4">
        <w:rPr>
          <w:rFonts w:ascii="Times New Roman" w:hAnsi="Times New Roman" w:cs="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смыслообразования через прослеживание судьбы героя и ориентацию обучающегося в системе личностных смыслов;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самоопределения и самопознания на основе сравнения образа «Я» с героями литературных произведений посред</w:t>
      </w:r>
      <w:r w:rsidRPr="007261C4">
        <w:rPr>
          <w:rFonts w:ascii="Times New Roman" w:hAnsi="Times New Roman" w:cs="Times New Roman"/>
          <w:color w:val="auto"/>
          <w:sz w:val="28"/>
          <w:szCs w:val="28"/>
        </w:rPr>
        <w:t>ством эмоционально­действенной идентификации;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 гражданской идентичности путём знакомства с ге</w:t>
      </w:r>
      <w:r w:rsidRPr="007261C4">
        <w:rPr>
          <w:rFonts w:ascii="Times New Roman" w:hAnsi="Times New Roman" w:cs="Times New Roman"/>
          <w:color w:val="auto"/>
          <w:spacing w:val="2"/>
          <w:sz w:val="28"/>
          <w:szCs w:val="28"/>
        </w:rPr>
        <w:t xml:space="preserve">роическим историческим прошлым своего народа и своей </w:t>
      </w:r>
      <w:r w:rsidRPr="007261C4">
        <w:rPr>
          <w:rFonts w:ascii="Times New Roman" w:hAnsi="Times New Roman" w:cs="Times New Roman"/>
          <w:color w:val="auto"/>
          <w:sz w:val="28"/>
          <w:szCs w:val="28"/>
        </w:rPr>
        <w:t>страны и переживания гордости и эмоциональной сопричастности подвигам и достижениям её граждан;</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эстетических ценностей и выработке на их основе эстетических кри</w:t>
      </w:r>
      <w:r w:rsidRPr="007261C4">
        <w:rPr>
          <w:rFonts w:ascii="Times New Roman" w:hAnsi="Times New Roman" w:cs="Times New Roman"/>
          <w:color w:val="auto"/>
          <w:sz w:val="28"/>
          <w:szCs w:val="28"/>
        </w:rPr>
        <w:t>териев;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нравственно­этического оценивания через выявление морального содержания и нравственного значения действий </w:t>
      </w:r>
      <w:r w:rsidRPr="007261C4">
        <w:rPr>
          <w:rFonts w:ascii="Times New Roman" w:hAnsi="Times New Roman" w:cs="Times New Roman"/>
          <w:color w:val="auto"/>
          <w:spacing w:val="-2"/>
          <w:sz w:val="28"/>
          <w:szCs w:val="28"/>
        </w:rPr>
        <w:t>пер</w:t>
      </w:r>
      <w:r w:rsidRPr="007261C4">
        <w:rPr>
          <w:rFonts w:ascii="Times New Roman" w:hAnsi="Times New Roman" w:cs="Times New Roman"/>
          <w:color w:val="auto"/>
          <w:sz w:val="28"/>
          <w:szCs w:val="28"/>
        </w:rPr>
        <w:t>сонажей;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эмоционально­личностной децентрации на основе отождествления себя с героями произведения, соотнесения и </w:t>
      </w:r>
      <w:r w:rsidRPr="007261C4">
        <w:rPr>
          <w:rFonts w:ascii="Times New Roman" w:hAnsi="Times New Roman" w:cs="Times New Roman"/>
          <w:color w:val="auto"/>
          <w:sz w:val="28"/>
          <w:szCs w:val="28"/>
        </w:rPr>
        <w:t>сопоставления их позиций, взглядов и мнений;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умения понимать контекстную речь на основе воссоздания картины событий и поступков персонажей;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умения произвольно и выразительно строить контекст</w:t>
      </w:r>
      <w:r w:rsidRPr="007261C4">
        <w:rPr>
          <w:rFonts w:ascii="Times New Roman" w:hAnsi="Times New Roman" w:cs="Times New Roman"/>
          <w:color w:val="auto"/>
          <w:sz w:val="28"/>
          <w:szCs w:val="28"/>
        </w:rPr>
        <w:t>ную речь с учётом целей коммуникации, особенностей слушателя, в том числе используя аудиовизуальные средства;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умения устанавливать логическую причинно­следствен</w:t>
      </w:r>
      <w:r w:rsidRPr="007261C4">
        <w:rPr>
          <w:rFonts w:ascii="Times New Roman" w:hAnsi="Times New Roman" w:cs="Times New Roman"/>
          <w:color w:val="auto"/>
          <w:sz w:val="28"/>
          <w:szCs w:val="28"/>
        </w:rPr>
        <w:t>ную последовательность событий и действий героев произведения;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умения строить план с выделением существенной и дополнительной информации.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 xml:space="preserve">«Иностранный язык» </w:t>
      </w:r>
      <w:r w:rsidRPr="007261C4">
        <w:rPr>
          <w:rFonts w:ascii="Times New Roman" w:hAnsi="Times New Roman" w:cs="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общему речевому развитию обучающегося на основе </w:t>
      </w:r>
      <w:r w:rsidRPr="007261C4">
        <w:rPr>
          <w:rFonts w:ascii="Times New Roman" w:hAnsi="Times New Roman" w:cs="Times New Roman"/>
          <w:color w:val="auto"/>
          <w:sz w:val="28"/>
          <w:szCs w:val="28"/>
        </w:rPr>
        <w:t>формирования обобщённых лингвистических структур грамматики и синтаксиса;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развитию произвольности и осознанности монологиче</w:t>
      </w:r>
      <w:r w:rsidRPr="007261C4">
        <w:rPr>
          <w:rFonts w:ascii="Times New Roman" w:hAnsi="Times New Roman" w:cs="Times New Roman"/>
          <w:color w:val="auto"/>
          <w:sz w:val="28"/>
          <w:szCs w:val="28"/>
        </w:rPr>
        <w:t>ской и диалогической речи;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развитию письменной речи;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формированию ориентации на партнёра, его высказыва</w:t>
      </w:r>
      <w:r w:rsidRPr="007261C4">
        <w:rPr>
          <w:rFonts w:ascii="Times New Roman" w:hAnsi="Times New Roman" w:cs="Times New Roman"/>
          <w:color w:val="auto"/>
          <w:spacing w:val="2"/>
          <w:sz w:val="28"/>
          <w:szCs w:val="28"/>
        </w:rPr>
        <w:t xml:space="preserve">ния, поведение, эмоциональное состояние и переживания; </w:t>
      </w:r>
      <w:r w:rsidRPr="007261C4">
        <w:rPr>
          <w:rFonts w:ascii="Times New Roman" w:hAnsi="Times New Roman" w:cs="Times New Roman"/>
          <w:color w:val="auto"/>
          <w:sz w:val="28"/>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261C4">
        <w:rPr>
          <w:rFonts w:ascii="Times New Roman" w:hAnsi="Times New Roman" w:cs="Times New Roman"/>
          <w:color w:val="auto"/>
          <w:sz w:val="28"/>
          <w:szCs w:val="28"/>
        </w:rPr>
        <w:t xml:space="preserve">условия для </w:t>
      </w:r>
      <w:r w:rsidRPr="007261C4">
        <w:rPr>
          <w:rFonts w:ascii="Times New Roman" w:hAnsi="Times New Roman" w:cs="Times New Roman"/>
          <w:color w:val="auto"/>
          <w:spacing w:val="2"/>
          <w:sz w:val="28"/>
          <w:szCs w:val="28"/>
        </w:rPr>
        <w:t>формирования гражданской идентичности лично</w:t>
      </w:r>
      <w:r w:rsidRPr="007261C4">
        <w:rPr>
          <w:rFonts w:ascii="Times New Roman" w:hAnsi="Times New Roman" w:cs="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Изучение иностранного языка способствует развитию обще</w:t>
      </w:r>
      <w:r w:rsidRPr="007261C4">
        <w:rPr>
          <w:rFonts w:ascii="Times New Roman" w:hAnsi="Times New Roman" w:cs="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«Математика».</w:t>
      </w:r>
      <w:r w:rsidRPr="007261C4">
        <w:rPr>
          <w:rFonts w:ascii="Times New Roman" w:hAnsi="Times New Roman" w:cs="Times New Roman"/>
          <w:color w:val="auto"/>
          <w:sz w:val="28"/>
          <w:szCs w:val="28"/>
        </w:rPr>
        <w:t xml:space="preserve"> При получении обучающимися  начального </w:t>
      </w:r>
      <w:r w:rsidRPr="007261C4">
        <w:rPr>
          <w:rFonts w:ascii="Times New Roman" w:hAnsi="Times New Roman" w:cs="Times New Roman"/>
          <w:color w:val="auto"/>
          <w:spacing w:val="2"/>
          <w:sz w:val="28"/>
          <w:szCs w:val="28"/>
        </w:rPr>
        <w:t>общего образования этот учебный предмет является осно</w:t>
      </w:r>
      <w:r w:rsidRPr="007261C4">
        <w:rPr>
          <w:rFonts w:ascii="Times New Roman" w:hAnsi="Times New Roman" w:cs="Times New Roman"/>
          <w:color w:val="auto"/>
          <w:sz w:val="28"/>
          <w:szCs w:val="28"/>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моделирования как универсального учебно</w:t>
      </w:r>
      <w:r w:rsidRPr="007261C4">
        <w:rPr>
          <w:rFonts w:ascii="Times New Roman" w:hAnsi="Times New Roman" w:cs="Times New Roman"/>
          <w:color w:val="auto"/>
          <w:sz w:val="28"/>
          <w:szCs w:val="28"/>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«Окружающий мир».</w:t>
      </w:r>
      <w:r w:rsidRPr="007261C4">
        <w:rPr>
          <w:rFonts w:ascii="Times New Roman" w:hAnsi="Times New Roman" w:cs="Times New Roman"/>
          <w:color w:val="auto"/>
          <w:sz w:val="28"/>
          <w:szCs w:val="28"/>
        </w:rPr>
        <w:t xml:space="preserve"> Этот </w:t>
      </w:r>
      <w:r w:rsidR="00546C64" w:rsidRPr="007261C4">
        <w:rPr>
          <w:rFonts w:ascii="Times New Roman" w:hAnsi="Times New Roman" w:cs="Times New Roman"/>
          <w:color w:val="auto"/>
          <w:sz w:val="28"/>
          <w:szCs w:val="28"/>
        </w:rPr>
        <w:t xml:space="preserve">учебный </w:t>
      </w:r>
      <w:r w:rsidRPr="007261C4">
        <w:rPr>
          <w:rFonts w:ascii="Times New Roman" w:hAnsi="Times New Roman" w:cs="Times New Roman"/>
          <w:color w:val="auto"/>
          <w:sz w:val="28"/>
          <w:szCs w:val="28"/>
        </w:rPr>
        <w:t xml:space="preserve">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261C4">
        <w:rPr>
          <w:rFonts w:ascii="Times New Roman" w:hAnsi="Times New Roman" w:cs="Times New Roman"/>
          <w:color w:val="auto"/>
          <w:spacing w:val="2"/>
          <w:sz w:val="28"/>
          <w:szCs w:val="28"/>
        </w:rPr>
        <w:t xml:space="preserve">другими людьми, государством, осознания своего места в </w:t>
      </w:r>
      <w:r w:rsidRPr="007261C4">
        <w:rPr>
          <w:rFonts w:ascii="Times New Roman" w:hAnsi="Times New Roman" w:cs="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F5FE1" w:rsidRPr="007261C4" w:rsidRDefault="00A9562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И</w:t>
      </w:r>
      <w:r w:rsidR="00CF5FE1" w:rsidRPr="007261C4">
        <w:rPr>
          <w:rFonts w:ascii="Times New Roman" w:hAnsi="Times New Roman" w:cs="Times New Roman"/>
          <w:color w:val="auto"/>
          <w:spacing w:val="2"/>
          <w:sz w:val="28"/>
          <w:szCs w:val="28"/>
        </w:rPr>
        <w:t xml:space="preserve">зучение </w:t>
      </w:r>
      <w:r w:rsidR="006D469C" w:rsidRPr="007261C4">
        <w:rPr>
          <w:rFonts w:ascii="Times New Roman" w:hAnsi="Times New Roman" w:cs="Times New Roman"/>
          <w:color w:val="auto"/>
          <w:spacing w:val="2"/>
          <w:sz w:val="28"/>
          <w:szCs w:val="28"/>
        </w:rPr>
        <w:t xml:space="preserve">учебного </w:t>
      </w:r>
      <w:r w:rsidR="00CF5FE1" w:rsidRPr="007261C4">
        <w:rPr>
          <w:rFonts w:ascii="Times New Roman" w:hAnsi="Times New Roman" w:cs="Times New Roman"/>
          <w:color w:val="auto"/>
          <w:spacing w:val="2"/>
          <w:sz w:val="28"/>
          <w:szCs w:val="28"/>
        </w:rPr>
        <w:t xml:space="preserve">предмета «Окружающий мир» обеспечивает формирование </w:t>
      </w:r>
      <w:r w:rsidR="00CF5FE1" w:rsidRPr="007261C4">
        <w:rPr>
          <w:rFonts w:ascii="Times New Roman" w:hAnsi="Times New Roman" w:cs="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умения различать государственную сим</w:t>
      </w:r>
      <w:r w:rsidRPr="007261C4">
        <w:rPr>
          <w:rFonts w:ascii="Times New Roman" w:hAnsi="Times New Roman" w:cs="Times New Roman"/>
          <w:color w:val="auto"/>
          <w:sz w:val="28"/>
          <w:szCs w:val="28"/>
        </w:rPr>
        <w:t xml:space="preserve">волику Российской Федерации и своего региона, описывать достопримечательности столицы и родного края, находить на </w:t>
      </w:r>
      <w:r w:rsidRPr="007261C4">
        <w:rPr>
          <w:rFonts w:ascii="Times New Roman" w:hAnsi="Times New Roman" w:cs="Times New Roman"/>
          <w:color w:val="auto"/>
          <w:spacing w:val="2"/>
          <w:sz w:val="28"/>
          <w:szCs w:val="28"/>
        </w:rPr>
        <w:t xml:space="preserve">карте Российскую Федерацию, Москву — столицу России, </w:t>
      </w:r>
      <w:r w:rsidRPr="007261C4">
        <w:rPr>
          <w:rFonts w:ascii="Times New Roman" w:hAnsi="Times New Roman" w:cs="Times New Roman"/>
          <w:color w:val="auto"/>
          <w:sz w:val="28"/>
          <w:szCs w:val="28"/>
        </w:rPr>
        <w:t>свой регион и его столицу; ознакомление с особенностями некоторых зарубежных стран;</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7261C4">
        <w:rPr>
          <w:rFonts w:ascii="Times New Roman" w:hAnsi="Times New Roman" w:cs="Times New Roman"/>
          <w:color w:val="auto"/>
          <w:sz w:val="28"/>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формирование основ экологического сознания, грамотности и культуры обучающихся, освоение элементарных норм </w:t>
      </w:r>
      <w:r w:rsidRPr="007261C4">
        <w:rPr>
          <w:rFonts w:ascii="Times New Roman" w:hAnsi="Times New Roman" w:cs="Times New Roman"/>
          <w:color w:val="auto"/>
          <w:sz w:val="28"/>
          <w:szCs w:val="28"/>
        </w:rPr>
        <w:t>адекватного природосообразного поведения;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CF5FE1" w:rsidRPr="007261C4" w:rsidRDefault="00546C64"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И</w:t>
      </w:r>
      <w:r w:rsidR="00CF5FE1" w:rsidRPr="007261C4">
        <w:rPr>
          <w:rFonts w:ascii="Times New Roman" w:hAnsi="Times New Roman" w:cs="Times New Roman"/>
          <w:color w:val="auto"/>
          <w:spacing w:val="2"/>
          <w:sz w:val="28"/>
          <w:szCs w:val="28"/>
        </w:rPr>
        <w:t xml:space="preserve">зучение данного </w:t>
      </w:r>
      <w:r w:rsidRPr="007261C4">
        <w:rPr>
          <w:rFonts w:ascii="Times New Roman" w:hAnsi="Times New Roman" w:cs="Times New Roman"/>
          <w:color w:val="auto"/>
          <w:sz w:val="28"/>
          <w:szCs w:val="28"/>
        </w:rPr>
        <w:t>учебного</w:t>
      </w:r>
      <w:r w:rsidRPr="007261C4">
        <w:rPr>
          <w:rFonts w:ascii="Times New Roman" w:hAnsi="Times New Roman" w:cs="Times New Roman"/>
          <w:color w:val="auto"/>
          <w:spacing w:val="2"/>
          <w:sz w:val="28"/>
          <w:szCs w:val="28"/>
        </w:rPr>
        <w:t xml:space="preserve"> </w:t>
      </w:r>
      <w:r w:rsidR="00CF5FE1" w:rsidRPr="007261C4">
        <w:rPr>
          <w:rFonts w:ascii="Times New Roman" w:hAnsi="Times New Roman" w:cs="Times New Roman"/>
          <w:color w:val="auto"/>
          <w:spacing w:val="2"/>
          <w:sz w:val="28"/>
          <w:szCs w:val="28"/>
        </w:rPr>
        <w:t xml:space="preserve">предмета способствует принятию обучающимися </w:t>
      </w:r>
      <w:r w:rsidR="00CF5FE1" w:rsidRPr="007261C4">
        <w:rPr>
          <w:rFonts w:ascii="Times New Roman" w:hAnsi="Times New Roman" w:cs="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Изучение данного </w:t>
      </w:r>
      <w:r w:rsidR="00546C64" w:rsidRPr="007261C4">
        <w:rPr>
          <w:rFonts w:ascii="Times New Roman" w:hAnsi="Times New Roman" w:cs="Times New Roman"/>
          <w:color w:val="auto"/>
          <w:sz w:val="28"/>
          <w:szCs w:val="28"/>
        </w:rPr>
        <w:t>учебного</w:t>
      </w:r>
      <w:r w:rsidR="00546C64"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предмета способствует также формированию </w:t>
      </w:r>
      <w:r w:rsidRPr="007261C4">
        <w:rPr>
          <w:rFonts w:ascii="Times New Roman" w:hAnsi="Times New Roman" w:cs="Times New Roman"/>
          <w:color w:val="auto"/>
          <w:sz w:val="28"/>
          <w:szCs w:val="28"/>
        </w:rPr>
        <w:t>общепознавательных универсальных учебных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овладению начальными формами исследовательской деятельности, включая умение поиска и работы с информацией;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формированию действий замещения и моделирования (использование готовых моделей для объяснения явлений </w:t>
      </w:r>
      <w:r w:rsidRPr="007261C4">
        <w:rPr>
          <w:rFonts w:ascii="Times New Roman" w:hAnsi="Times New Roman" w:cs="Times New Roman"/>
          <w:color w:val="auto"/>
          <w:sz w:val="28"/>
          <w:szCs w:val="28"/>
        </w:rPr>
        <w:t>или выявления свойств объектов и создания моделей);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«Изобразительное искусство».</w:t>
      </w:r>
      <w:r w:rsidRPr="007261C4">
        <w:rPr>
          <w:rFonts w:ascii="Times New Roman" w:hAnsi="Times New Roman" w:cs="Times New Roman"/>
          <w:color w:val="auto"/>
          <w:sz w:val="28"/>
          <w:szCs w:val="28"/>
        </w:rPr>
        <w:t xml:space="preserve"> Развивающий потенциал этого </w:t>
      </w:r>
      <w:r w:rsidR="00546C64" w:rsidRPr="007261C4">
        <w:rPr>
          <w:rFonts w:ascii="Times New Roman" w:hAnsi="Times New Roman" w:cs="Times New Roman"/>
          <w:color w:val="auto"/>
          <w:sz w:val="28"/>
          <w:szCs w:val="28"/>
        </w:rPr>
        <w:t xml:space="preserve">учебного </w:t>
      </w:r>
      <w:r w:rsidRPr="007261C4">
        <w:rPr>
          <w:rFonts w:ascii="Times New Roman" w:hAnsi="Times New Roman" w:cs="Times New Roman"/>
          <w:color w:val="auto"/>
          <w:sz w:val="28"/>
          <w:szCs w:val="28"/>
        </w:rPr>
        <w:t>предмета связан с формированием познавательных, регулятивных действий.</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Моделирующий характер изобразительной деятельности создаёт условия для формирования метапредметных действий, </w:t>
      </w:r>
      <w:r w:rsidRPr="007261C4">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7261C4">
        <w:rPr>
          <w:rFonts w:ascii="Times New Roman" w:hAnsi="Times New Roman" w:cs="Times New Roman"/>
          <w:color w:val="auto"/>
          <w:spacing w:val="2"/>
          <w:sz w:val="28"/>
          <w:szCs w:val="28"/>
        </w:rPr>
        <w:t>учающихся. Такое моделирование является основой разви</w:t>
      </w:r>
      <w:r w:rsidRPr="007261C4">
        <w:rPr>
          <w:rFonts w:ascii="Times New Roman" w:hAnsi="Times New Roman" w:cs="Times New Roman"/>
          <w:color w:val="auto"/>
          <w:sz w:val="28"/>
          <w:szCs w:val="28"/>
        </w:rPr>
        <w:t xml:space="preserve">тия познания ребёнком мира и способствует формированию </w:t>
      </w:r>
      <w:r w:rsidRPr="007261C4">
        <w:rPr>
          <w:rFonts w:ascii="Times New Roman" w:hAnsi="Times New Roman" w:cs="Times New Roman"/>
          <w:color w:val="auto"/>
          <w:spacing w:val="-2"/>
          <w:sz w:val="28"/>
          <w:szCs w:val="28"/>
        </w:rPr>
        <w:t xml:space="preserve">логических операций сравнения, установления тождества и </w:t>
      </w:r>
      <w:r w:rsidRPr="007261C4">
        <w:rPr>
          <w:rFonts w:ascii="Times New Roman" w:hAnsi="Times New Roman" w:cs="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261C4">
        <w:rPr>
          <w:rFonts w:ascii="Times New Roman" w:hAnsi="Times New Roman" w:cs="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7261C4">
        <w:rPr>
          <w:rFonts w:ascii="Times New Roman" w:hAnsi="Times New Roman" w:cs="Times New Roman"/>
          <w:color w:val="auto"/>
          <w:sz w:val="28"/>
          <w:szCs w:val="28"/>
        </w:rPr>
        <w:t xml:space="preserve">умению контролировать соответствие выполняемых действий </w:t>
      </w:r>
      <w:r w:rsidRPr="007261C4">
        <w:rPr>
          <w:rFonts w:ascii="Times New Roman" w:hAnsi="Times New Roman" w:cs="Times New Roman"/>
          <w:color w:val="auto"/>
          <w:spacing w:val="2"/>
          <w:sz w:val="28"/>
          <w:szCs w:val="28"/>
        </w:rPr>
        <w:t xml:space="preserve">способу, внесению корректив на основе предвосхищения </w:t>
      </w:r>
      <w:r w:rsidRPr="007261C4">
        <w:rPr>
          <w:rFonts w:ascii="Times New Roman" w:hAnsi="Times New Roman" w:cs="Times New Roman"/>
          <w:color w:val="auto"/>
          <w:sz w:val="28"/>
          <w:szCs w:val="28"/>
        </w:rPr>
        <w:t>будущего результата и его соответствия замыслу.</w:t>
      </w:r>
    </w:p>
    <w:p w:rsidR="00CF5FE1" w:rsidRPr="007261C4" w:rsidRDefault="00546C64" w:rsidP="00CF5FE1">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П</w:t>
      </w:r>
      <w:r w:rsidR="00CF5FE1" w:rsidRPr="007261C4">
        <w:rPr>
          <w:rFonts w:ascii="Times New Roman" w:hAnsi="Times New Roman" w:cs="Times New Roman"/>
          <w:color w:val="auto"/>
          <w:spacing w:val="2"/>
          <w:sz w:val="28"/>
          <w:szCs w:val="28"/>
        </w:rPr>
        <w:t>риобщение к мировой</w:t>
      </w:r>
      <w:r w:rsidRPr="007261C4">
        <w:rPr>
          <w:rFonts w:ascii="Times New Roman" w:hAnsi="Times New Roman" w:cs="Times New Roman"/>
          <w:color w:val="auto"/>
          <w:spacing w:val="2"/>
          <w:sz w:val="28"/>
          <w:szCs w:val="28"/>
        </w:rPr>
        <w:t xml:space="preserve"> </w:t>
      </w:r>
      <w:r w:rsidR="00CF5FE1" w:rsidRPr="007261C4">
        <w:rPr>
          <w:rFonts w:ascii="Times New Roman" w:hAnsi="Times New Roman" w:cs="Times New Roman"/>
          <w:color w:val="auto"/>
          <w:spacing w:val="2"/>
          <w:sz w:val="28"/>
          <w:szCs w:val="28"/>
        </w:rPr>
        <w:t>и отечественной культуре и освоение сокровищницы изо</w:t>
      </w:r>
      <w:r w:rsidR="00CF5FE1" w:rsidRPr="007261C4">
        <w:rPr>
          <w:rFonts w:ascii="Times New Roman" w:hAnsi="Times New Roman" w:cs="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00CF5FE1" w:rsidRPr="007261C4">
        <w:rPr>
          <w:rFonts w:ascii="Times New Roman" w:hAnsi="Times New Roman" w:cs="Times New Roman"/>
          <w:color w:val="auto"/>
          <w:spacing w:val="2"/>
          <w:sz w:val="28"/>
          <w:szCs w:val="28"/>
        </w:rPr>
        <w:t>данской идентичности личности, толерантности, эстетиче</w:t>
      </w:r>
      <w:r w:rsidR="00CF5FE1" w:rsidRPr="007261C4">
        <w:rPr>
          <w:rFonts w:ascii="Times New Roman" w:hAnsi="Times New Roman" w:cs="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bCs/>
          <w:color w:val="auto"/>
          <w:spacing w:val="-2"/>
          <w:sz w:val="28"/>
          <w:szCs w:val="28"/>
        </w:rPr>
        <w:t>«Музыка».</w:t>
      </w:r>
      <w:r w:rsidRPr="007261C4">
        <w:rPr>
          <w:rFonts w:ascii="Times New Roman" w:hAnsi="Times New Roman" w:cs="Times New Roman"/>
          <w:color w:val="auto"/>
          <w:spacing w:val="-2"/>
          <w:sz w:val="28"/>
          <w:szCs w:val="28"/>
        </w:rPr>
        <w:t xml:space="preserve"> Этот </w:t>
      </w:r>
      <w:r w:rsidR="006D469C" w:rsidRPr="007261C4">
        <w:rPr>
          <w:rFonts w:ascii="Times New Roman" w:hAnsi="Times New Roman" w:cs="Times New Roman"/>
          <w:color w:val="auto"/>
          <w:spacing w:val="-2"/>
          <w:sz w:val="28"/>
          <w:szCs w:val="28"/>
        </w:rPr>
        <w:t xml:space="preserve">учебный </w:t>
      </w:r>
      <w:r w:rsidRPr="007261C4">
        <w:rPr>
          <w:rFonts w:ascii="Times New Roman" w:hAnsi="Times New Roman" w:cs="Times New Roman"/>
          <w:color w:val="auto"/>
          <w:spacing w:val="-2"/>
          <w:sz w:val="28"/>
          <w:szCs w:val="28"/>
        </w:rPr>
        <w:t xml:space="preserve">предмет обеспечивает формирование личностных, коммуникативных, познавательных действий. </w:t>
      </w:r>
      <w:r w:rsidRPr="007261C4">
        <w:rPr>
          <w:rFonts w:ascii="Times New Roman" w:hAnsi="Times New Roman" w:cs="Times New Roman"/>
          <w:color w:val="auto"/>
          <w:spacing w:val="2"/>
          <w:sz w:val="28"/>
          <w:szCs w:val="28"/>
        </w:rPr>
        <w:t>На основе освоения обучающимися мира музыкального искусства будут сформированы эстети</w:t>
      </w:r>
      <w:r w:rsidRPr="007261C4">
        <w:rPr>
          <w:rFonts w:ascii="Times New Roman" w:hAnsi="Times New Roman" w:cs="Times New Roman"/>
          <w:color w:val="auto"/>
          <w:spacing w:val="4"/>
          <w:sz w:val="28"/>
          <w:szCs w:val="28"/>
        </w:rPr>
        <w:t>ческие и ценностно­смысловые ориентации обучающихся, создающие основу для формирования позитивной само</w:t>
      </w:r>
      <w:r w:rsidRPr="007261C4">
        <w:rPr>
          <w:rFonts w:ascii="Times New Roman" w:hAnsi="Times New Roman" w:cs="Times New Roman"/>
          <w:color w:val="auto"/>
          <w:sz w:val="28"/>
          <w:szCs w:val="28"/>
        </w:rPr>
        <w:t xml:space="preserve">оценки, самоуважения, жизненного оптимизма, потребности </w:t>
      </w:r>
      <w:r w:rsidRPr="007261C4">
        <w:rPr>
          <w:rFonts w:ascii="Times New Roman" w:hAnsi="Times New Roman" w:cs="Times New Roman"/>
          <w:color w:val="auto"/>
          <w:spacing w:val="2"/>
          <w:sz w:val="28"/>
          <w:szCs w:val="28"/>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Будут сформированы коммуникативные универсальные </w:t>
      </w:r>
      <w:r w:rsidRPr="007261C4">
        <w:rPr>
          <w:rFonts w:ascii="Times New Roman" w:hAnsi="Times New Roman" w:cs="Times New Roman"/>
          <w:color w:val="auto"/>
          <w:sz w:val="28"/>
          <w:szCs w:val="28"/>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CF5FE1" w:rsidRPr="007261C4" w:rsidRDefault="00CF5FE1" w:rsidP="00CF5FE1">
      <w:pPr>
        <w:pStyle w:val="a7"/>
        <w:spacing w:line="360" w:lineRule="auto"/>
        <w:ind w:firstLine="709"/>
        <w:rPr>
          <w:rFonts w:ascii="Times New Roman" w:hAnsi="Times New Roman" w:cs="Times New Roman"/>
          <w:b/>
          <w:bCs/>
          <w:color w:val="auto"/>
          <w:sz w:val="28"/>
          <w:szCs w:val="28"/>
        </w:rPr>
      </w:pP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pacing w:val="2"/>
          <w:sz w:val="28"/>
          <w:szCs w:val="28"/>
        </w:rPr>
        <w:t>«Технология».</w:t>
      </w:r>
      <w:r w:rsidRPr="007261C4">
        <w:rPr>
          <w:rFonts w:ascii="Times New Roman" w:hAnsi="Times New Roman" w:cs="Times New Roman"/>
          <w:color w:val="auto"/>
          <w:spacing w:val="2"/>
          <w:sz w:val="28"/>
          <w:szCs w:val="28"/>
        </w:rPr>
        <w:t xml:space="preserve"> Специфика этого </w:t>
      </w:r>
      <w:r w:rsidR="006D469C" w:rsidRPr="007261C4">
        <w:rPr>
          <w:rFonts w:ascii="Times New Roman" w:hAnsi="Times New Roman" w:cs="Times New Roman"/>
          <w:color w:val="auto"/>
          <w:spacing w:val="2"/>
          <w:sz w:val="28"/>
          <w:szCs w:val="28"/>
        </w:rPr>
        <w:t xml:space="preserve">учебного </w:t>
      </w:r>
      <w:r w:rsidRPr="007261C4">
        <w:rPr>
          <w:rFonts w:ascii="Times New Roman" w:hAnsi="Times New Roman" w:cs="Times New Roman"/>
          <w:color w:val="auto"/>
          <w:spacing w:val="2"/>
          <w:sz w:val="28"/>
          <w:szCs w:val="28"/>
        </w:rPr>
        <w:t xml:space="preserve">предмета и его значимость для формирования универсальных учебных действий </w:t>
      </w:r>
      <w:r w:rsidRPr="007261C4">
        <w:rPr>
          <w:rFonts w:ascii="Times New Roman" w:hAnsi="Times New Roman" w:cs="Times New Roman"/>
          <w:color w:val="auto"/>
          <w:sz w:val="28"/>
          <w:szCs w:val="28"/>
        </w:rPr>
        <w:t>обусловлены:</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ключевой ролью предметной деятель</w:t>
      </w:r>
      <w:r w:rsidRPr="007261C4">
        <w:rPr>
          <w:rFonts w:ascii="Times New Roman" w:hAnsi="Times New Roman" w:cs="Times New Roman"/>
          <w:color w:val="auto"/>
          <w:spacing w:val="2"/>
          <w:sz w:val="28"/>
          <w:szCs w:val="28"/>
        </w:rPr>
        <w:t xml:space="preserve">ности как основы формирования системы универсальных </w:t>
      </w:r>
      <w:r w:rsidRPr="007261C4">
        <w:rPr>
          <w:rFonts w:ascii="Times New Roman" w:hAnsi="Times New Roman" w:cs="Times New Roman"/>
          <w:color w:val="auto"/>
          <w:sz w:val="28"/>
          <w:szCs w:val="28"/>
        </w:rPr>
        <w:t>учебных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значением универсальных учебных действий моделиро</w:t>
      </w:r>
      <w:r w:rsidRPr="007261C4">
        <w:rPr>
          <w:rFonts w:ascii="Times New Roman" w:hAnsi="Times New Roman" w:cs="Times New Roman"/>
          <w:color w:val="auto"/>
          <w:sz w:val="28"/>
          <w:szCs w:val="28"/>
        </w:rPr>
        <w:t xml:space="preserve">вания и планирования, которые являются непосредственным предметом усвоения в ходе выполнения различных заданий </w:t>
      </w:r>
      <w:r w:rsidRPr="007261C4">
        <w:rPr>
          <w:rFonts w:ascii="Times New Roman" w:hAnsi="Times New Roman" w:cs="Times New Roman"/>
          <w:color w:val="auto"/>
          <w:spacing w:val="2"/>
          <w:sz w:val="28"/>
          <w:szCs w:val="28"/>
        </w:rPr>
        <w:t xml:space="preserve">по курсу (так, в ходе решения задач на конструирование обучающиеся учатся использовать схемы, карты и модели, </w:t>
      </w:r>
      <w:r w:rsidRPr="007261C4">
        <w:rPr>
          <w:rFonts w:ascii="Times New Roman" w:hAnsi="Times New Roman" w:cs="Times New Roman"/>
          <w:color w:val="auto"/>
          <w:spacing w:val="-2"/>
          <w:sz w:val="28"/>
          <w:szCs w:val="28"/>
        </w:rPr>
        <w:t>задающие полную ориентировочную основу выполнения пред</w:t>
      </w:r>
      <w:r w:rsidRPr="007261C4">
        <w:rPr>
          <w:rFonts w:ascii="Times New Roman" w:hAnsi="Times New Roman" w:cs="Times New Roman"/>
          <w:color w:val="auto"/>
          <w:spacing w:val="2"/>
          <w:sz w:val="28"/>
          <w:szCs w:val="28"/>
        </w:rPr>
        <w:t xml:space="preserve">ложенных заданий и позволяющие выделять необходимую </w:t>
      </w:r>
      <w:r w:rsidRPr="007261C4">
        <w:rPr>
          <w:rFonts w:ascii="Times New Roman" w:hAnsi="Times New Roman" w:cs="Times New Roman"/>
          <w:color w:val="auto"/>
          <w:sz w:val="28"/>
          <w:szCs w:val="28"/>
        </w:rPr>
        <w:t>систему ориентиров);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широким использованием форм группового сотрудничества и проектных форм работы для реализации учебных </w:t>
      </w:r>
      <w:r w:rsidRPr="007261C4">
        <w:rPr>
          <w:rFonts w:ascii="Times New Roman" w:hAnsi="Times New Roman" w:cs="Times New Roman"/>
          <w:color w:val="auto"/>
          <w:sz w:val="28"/>
          <w:szCs w:val="28"/>
        </w:rPr>
        <w:t>целей курса;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формированием первоначальных элементов ИКТ­компетентности обучающихся.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Изучение технологии обеспечивает реализацию следующих целей: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развитие знаково­символического и пространственного </w:t>
      </w:r>
      <w:r w:rsidRPr="007261C4">
        <w:rPr>
          <w:rFonts w:ascii="Times New Roman" w:hAnsi="Times New Roman" w:cs="Times New Roman"/>
          <w:color w:val="auto"/>
          <w:sz w:val="28"/>
          <w:szCs w:val="28"/>
        </w:rPr>
        <w:t xml:space="preserve">мышления, творческого и репродуктивного воображения на </w:t>
      </w:r>
      <w:r w:rsidRPr="007261C4">
        <w:rPr>
          <w:rFonts w:ascii="Times New Roman" w:hAnsi="Times New Roman" w:cs="Times New Roman"/>
          <w:color w:val="auto"/>
          <w:spacing w:val="2"/>
          <w:sz w:val="28"/>
          <w:szCs w:val="28"/>
        </w:rPr>
        <w:t>основе развития способности обучающегося к моделирова</w:t>
      </w:r>
      <w:r w:rsidRPr="007261C4">
        <w:rPr>
          <w:rFonts w:ascii="Times New Roman" w:hAnsi="Times New Roman" w:cs="Times New Roman"/>
          <w:color w:val="auto"/>
          <w:sz w:val="28"/>
          <w:szCs w:val="28"/>
        </w:rPr>
        <w:t>нию и отображению объекта и процесса его преобразования в форме моделей (рисунков, планов, схем, чертежей);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развитие регулятивных действий, включая целеполагание; </w:t>
      </w:r>
      <w:r w:rsidRPr="007261C4">
        <w:rPr>
          <w:rFonts w:ascii="Times New Roman" w:hAnsi="Times New Roman" w:cs="Times New Roman"/>
          <w:color w:val="auto"/>
          <w:spacing w:val="2"/>
          <w:sz w:val="28"/>
          <w:szCs w:val="28"/>
        </w:rPr>
        <w:t>планирование (умение составлять план действий и приме</w:t>
      </w:r>
      <w:r w:rsidRPr="007261C4">
        <w:rPr>
          <w:rFonts w:ascii="Times New Roman" w:hAnsi="Times New Roman" w:cs="Times New Roman"/>
          <w:color w:val="auto"/>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формирование внутреннего плана на основе поэтапной отработки предметно­преобразующих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развитие планирующей и регулирующей функций речи;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развитие коммуникативной компетентности обучающихся на основе организации совместно­продуктивной деятельности;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развитие эстетических представлений и критериев на основе изобразительной и художественной конструктивной</w:t>
      </w:r>
      <w:r w:rsidRPr="007261C4">
        <w:rPr>
          <w:rFonts w:ascii="Times New Roman" w:hAnsi="Times New Roman" w:cs="Times New Roman"/>
          <w:color w:val="auto"/>
          <w:sz w:val="28"/>
          <w:szCs w:val="28"/>
        </w:rPr>
        <w:t xml:space="preserve"> деятельности;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ознакомление обучающихся с миром профессий и их социальным значением, историей их возникновения и развития </w:t>
      </w:r>
      <w:r w:rsidRPr="007261C4">
        <w:rPr>
          <w:rFonts w:ascii="Times New Roman" w:hAnsi="Times New Roman" w:cs="Times New Roman"/>
          <w:color w:val="auto"/>
          <w:spacing w:val="2"/>
          <w:sz w:val="28"/>
          <w:szCs w:val="28"/>
        </w:rPr>
        <w:t>как первая ступень формирования готовности к предвари</w:t>
      </w:r>
      <w:r w:rsidRPr="007261C4">
        <w:rPr>
          <w:rFonts w:ascii="Times New Roman" w:hAnsi="Times New Roman" w:cs="Times New Roman"/>
          <w:color w:val="auto"/>
          <w:sz w:val="28"/>
          <w:szCs w:val="28"/>
        </w:rPr>
        <w:t>тельному профессиональному самоопределению;</w:t>
      </w:r>
    </w:p>
    <w:p w:rsidR="00CF5FE1" w:rsidRPr="007261C4" w:rsidRDefault="00CF5FE1" w:rsidP="00CF5FE1">
      <w:pPr>
        <w:pStyle w:val="a9"/>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 формирование ИКТ­компетентности обучающихся, вклю</w:t>
      </w:r>
      <w:r w:rsidRPr="007261C4">
        <w:rPr>
          <w:rFonts w:ascii="Times New Roman" w:hAnsi="Times New Roman" w:cs="Times New Roman"/>
          <w:color w:val="auto"/>
          <w:sz w:val="28"/>
          <w:szCs w:val="28"/>
        </w:rPr>
        <w:t>чая ознакомление с правилами жизни людей в мире инфор</w:t>
      </w:r>
      <w:r w:rsidRPr="007261C4">
        <w:rPr>
          <w:rFonts w:ascii="Times New Roman" w:hAnsi="Times New Roman" w:cs="Times New Roman"/>
          <w:color w:val="auto"/>
          <w:spacing w:val="2"/>
          <w:sz w:val="28"/>
          <w:szCs w:val="28"/>
        </w:rPr>
        <w:t>мации: избирательность в потреблении информации, ува</w:t>
      </w:r>
      <w:r w:rsidRPr="007261C4">
        <w:rPr>
          <w:rFonts w:ascii="Times New Roman" w:hAnsi="Times New Roman" w:cs="Times New Roman"/>
          <w:color w:val="auto"/>
          <w:sz w:val="28"/>
          <w:szCs w:val="28"/>
        </w:rPr>
        <w:t>жение к личной информации другого человека, к процессу познания учения, к состоянию неполного знания и другим аспектам.</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«Физическая культура».</w:t>
      </w:r>
      <w:r w:rsidRPr="007261C4">
        <w:rPr>
          <w:rFonts w:ascii="Times New Roman" w:hAnsi="Times New Roman" w:cs="Times New Roman"/>
          <w:color w:val="auto"/>
          <w:sz w:val="28"/>
          <w:szCs w:val="28"/>
        </w:rPr>
        <w:t xml:space="preserve"> Этот </w:t>
      </w:r>
      <w:r w:rsidR="006D469C" w:rsidRPr="007261C4">
        <w:rPr>
          <w:rFonts w:ascii="Times New Roman" w:hAnsi="Times New Roman" w:cs="Times New Roman"/>
          <w:color w:val="auto"/>
          <w:sz w:val="28"/>
          <w:szCs w:val="28"/>
        </w:rPr>
        <w:t xml:space="preserve">учебный </w:t>
      </w:r>
      <w:r w:rsidRPr="007261C4">
        <w:rPr>
          <w:rFonts w:ascii="Times New Roman" w:hAnsi="Times New Roman" w:cs="Times New Roman"/>
          <w:color w:val="auto"/>
          <w:sz w:val="28"/>
          <w:szCs w:val="28"/>
        </w:rPr>
        <w:t>предмет обеспечивает формирование личностных универсальных действий: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освоение моральных норм помощи тем, кто в ней нуждается, готовности принять на себя ответственность;</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развитие мотивации достижения и готовности к преодолению трудностей на основе конструктивных стратегий</w:t>
      </w:r>
      <w:r w:rsidR="006D469C"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и умения мобилизовать свои личностные и физические ресурсы, стрессоустойчивости;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освоение правил здорового и безопасного образа жизни.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«Физическая культура» как учебный предмет способствует:</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 области регулятивных действий развитию умений пла</w:t>
      </w:r>
      <w:r w:rsidRPr="007261C4">
        <w:rPr>
          <w:rFonts w:ascii="Times New Roman" w:hAnsi="Times New Roman" w:cs="Times New Roman"/>
          <w:color w:val="auto"/>
          <w:spacing w:val="2"/>
          <w:sz w:val="28"/>
          <w:szCs w:val="28"/>
        </w:rPr>
        <w:t xml:space="preserve">нировать, регулировать, контролировать и оценивать свои </w:t>
      </w:r>
      <w:r w:rsidRPr="007261C4">
        <w:rPr>
          <w:rFonts w:ascii="Times New Roman" w:hAnsi="Times New Roman" w:cs="Times New Roman"/>
          <w:color w:val="auto"/>
          <w:sz w:val="28"/>
          <w:szCs w:val="28"/>
        </w:rPr>
        <w:t>действия;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261C4">
        <w:rPr>
          <w:rFonts w:ascii="Times New Roman" w:hAnsi="Times New Roman" w:cs="Times New Roman"/>
          <w:color w:val="auto"/>
          <w:spacing w:val="2"/>
          <w:sz w:val="28"/>
          <w:szCs w:val="28"/>
        </w:rPr>
        <w:t xml:space="preserve">ления функций и ролей в совместной деятельности; конструктивно разрешать конфликты; осуществлять взаимный </w:t>
      </w:r>
      <w:r w:rsidRPr="007261C4">
        <w:rPr>
          <w:rFonts w:ascii="Times New Roman" w:hAnsi="Times New Roman" w:cs="Times New Roman"/>
          <w:color w:val="auto"/>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D469C" w:rsidRPr="007261C4" w:rsidRDefault="006D469C" w:rsidP="00CF5FE1">
      <w:pPr>
        <w:pStyle w:val="a9"/>
        <w:spacing w:line="360" w:lineRule="auto"/>
        <w:ind w:firstLine="709"/>
        <w:rPr>
          <w:rFonts w:ascii="Times New Roman" w:hAnsi="Times New Roman" w:cs="Times New Roman"/>
          <w:color w:val="auto"/>
          <w:sz w:val="28"/>
          <w:szCs w:val="28"/>
        </w:rPr>
      </w:pPr>
    </w:p>
    <w:p w:rsidR="00CF5FE1" w:rsidRPr="007261C4" w:rsidRDefault="00876F80" w:rsidP="00CF5FE1">
      <w:pPr>
        <w:autoSpaceDE w:val="0"/>
        <w:autoSpaceDN w:val="0"/>
        <w:adjustRightInd w:val="0"/>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2.1.</w:t>
      </w:r>
      <w:r w:rsidR="00CF5FE1" w:rsidRPr="007261C4">
        <w:rPr>
          <w:rFonts w:ascii="Times New Roman" w:hAnsi="Times New Roman" w:cs="Times New Roman"/>
          <w:b/>
          <w:sz w:val="28"/>
          <w:szCs w:val="28"/>
        </w:rPr>
        <w:t>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CF5FE1" w:rsidRPr="007261C4" w:rsidRDefault="00CF5FE1" w:rsidP="00CF5FE1">
      <w:pPr>
        <w:spacing w:after="0" w:line="360" w:lineRule="auto"/>
        <w:ind w:firstLine="709"/>
        <w:jc w:val="both"/>
        <w:rPr>
          <w:rFonts w:ascii="Times New Roman" w:eastAsia="Times New Roman" w:hAnsi="Times New Roman" w:cs="Times New Roman"/>
          <w:sz w:val="28"/>
          <w:szCs w:val="28"/>
          <w:shd w:val="clear" w:color="auto" w:fill="FFFFFF"/>
        </w:rPr>
      </w:pPr>
      <w:r w:rsidRPr="007261C4">
        <w:rPr>
          <w:rFonts w:ascii="Times New Roman" w:eastAsia="Times New Roman" w:hAnsi="Times New Roman" w:cs="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CF5FE1" w:rsidRPr="007261C4" w:rsidRDefault="00CF5FE1" w:rsidP="00CF5FE1">
      <w:pPr>
        <w:spacing w:after="0" w:line="360" w:lineRule="auto"/>
        <w:ind w:firstLine="709"/>
        <w:jc w:val="both"/>
        <w:rPr>
          <w:rFonts w:ascii="Times New Roman" w:eastAsia="Times New Roman" w:hAnsi="Times New Roman" w:cs="Times New Roman"/>
          <w:sz w:val="28"/>
          <w:szCs w:val="28"/>
          <w:shd w:val="clear" w:color="auto" w:fill="FFFFFF"/>
        </w:rPr>
      </w:pPr>
      <w:r w:rsidRPr="007261C4">
        <w:rPr>
          <w:rFonts w:ascii="Times New Roman" w:eastAsia="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F5FE1" w:rsidRPr="007261C4" w:rsidRDefault="00CF5FE1" w:rsidP="00CF5FE1">
      <w:pPr>
        <w:spacing w:after="0" w:line="360" w:lineRule="auto"/>
        <w:ind w:firstLine="709"/>
        <w:jc w:val="both"/>
        <w:rPr>
          <w:rFonts w:ascii="Times New Roman" w:eastAsia="Times New Roman" w:hAnsi="Times New Roman" w:cs="Times New Roman"/>
          <w:sz w:val="28"/>
          <w:szCs w:val="28"/>
          <w:shd w:val="clear" w:color="auto" w:fill="FFFFFF"/>
        </w:rPr>
      </w:pPr>
      <w:r w:rsidRPr="007261C4">
        <w:rPr>
          <w:rFonts w:ascii="Times New Roman" w:eastAsia="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7261C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F5FE1" w:rsidRPr="007261C4" w:rsidRDefault="00CF5FE1" w:rsidP="00CF5FE1">
      <w:pPr>
        <w:pStyle w:val="81"/>
        <w:shd w:val="clear" w:color="auto" w:fill="auto"/>
        <w:tabs>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F5FE1" w:rsidRPr="007261C4" w:rsidRDefault="00CF5FE1" w:rsidP="00CF5FE1">
      <w:pPr>
        <w:shd w:val="clear" w:color="auto" w:fill="FFFFFF"/>
        <w:spacing w:after="0" w:line="360" w:lineRule="auto"/>
        <w:ind w:firstLine="709"/>
        <w:jc w:val="both"/>
        <w:rPr>
          <w:rFonts w:ascii="Times New Roman" w:eastAsia="Calibri" w:hAnsi="Times New Roman" w:cs="Times New Roman"/>
          <w:sz w:val="28"/>
          <w:szCs w:val="28"/>
        </w:rPr>
      </w:pPr>
      <w:r w:rsidRPr="007261C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F5FE1" w:rsidRPr="007261C4" w:rsidRDefault="00CF5FE1" w:rsidP="00CF5FE1">
      <w:pPr>
        <w:pStyle w:val="81"/>
        <w:shd w:val="clear" w:color="auto" w:fill="auto"/>
        <w:tabs>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w:t>
      </w:r>
      <w:r w:rsidR="006D469C" w:rsidRPr="007261C4">
        <w:rPr>
          <w:rFonts w:ascii="Times New Roman" w:eastAsia="Times New Roman" w:hAnsi="Times New Roman"/>
          <w:spacing w:val="0"/>
        </w:rPr>
        <w:t xml:space="preserve">ый подход к развитию </w:t>
      </w:r>
      <w:r w:rsidRPr="007261C4">
        <w:rPr>
          <w:rFonts w:ascii="Times New Roman" w:eastAsia="Times New Roman" w:hAnsi="Times New Roman"/>
          <w:spacing w:val="0"/>
        </w:rPr>
        <w:t xml:space="preserve">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F5FE1" w:rsidRPr="007261C4" w:rsidRDefault="00CF5FE1" w:rsidP="00CF5FE1">
      <w:pPr>
        <w:pStyle w:val="81"/>
        <w:shd w:val="clear" w:color="auto" w:fill="auto"/>
        <w:tabs>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w:t>
      </w:r>
      <w:r w:rsidR="006D469C" w:rsidRPr="007261C4">
        <w:rPr>
          <w:rFonts w:ascii="Times New Roman" w:eastAsia="Times New Roman" w:hAnsi="Times New Roman"/>
          <w:spacing w:val="0"/>
          <w:shd w:val="clear" w:color="auto" w:fill="FFFFFF"/>
        </w:rPr>
        <w:t>развития</w:t>
      </w:r>
      <w:r w:rsidRPr="007261C4">
        <w:rPr>
          <w:rFonts w:ascii="Times New Roman" w:eastAsia="Times New Roman" w:hAnsi="Times New Roman"/>
          <w:spacing w:val="0"/>
          <w:shd w:val="clear" w:color="auto" w:fill="FFFFFF"/>
        </w:rPr>
        <w:t xml:space="preserve">. </w:t>
      </w:r>
    </w:p>
    <w:p w:rsidR="00CF5FE1" w:rsidRPr="007261C4" w:rsidRDefault="00CF5FE1" w:rsidP="00CF5FE1">
      <w:pPr>
        <w:pStyle w:val="81"/>
        <w:shd w:val="clear" w:color="auto" w:fill="auto"/>
        <w:tabs>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F5FE1" w:rsidRPr="007261C4" w:rsidRDefault="00CF5FE1" w:rsidP="00CF5FE1">
      <w:pPr>
        <w:shd w:val="clear" w:color="auto" w:fill="FFFFFF"/>
        <w:spacing w:after="0" w:line="360" w:lineRule="auto"/>
        <w:ind w:firstLine="709"/>
        <w:jc w:val="both"/>
        <w:rPr>
          <w:rFonts w:ascii="Times New Roman" w:eastAsia="Times New Roman" w:hAnsi="Times New Roman" w:cs="Times New Roman"/>
          <w:sz w:val="28"/>
          <w:szCs w:val="28"/>
        </w:rPr>
      </w:pPr>
      <w:r w:rsidRPr="007261C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w:t>
      </w:r>
      <w:r w:rsidRPr="007261C4">
        <w:t xml:space="preserve"> </w:t>
      </w:r>
      <w:r w:rsidRPr="007261C4">
        <w:rPr>
          <w:rFonts w:ascii="Times New Roman" w:hAnsi="Times New Roman" w:cs="Times New Roman"/>
          <w:sz w:val="28"/>
          <w:szCs w:val="28"/>
        </w:rPr>
        <w:t>умение в корректной форме формулировать и оценивать познавательные вопросы;</w:t>
      </w:r>
      <w:r w:rsidRPr="007261C4">
        <w:rPr>
          <w:rFonts w:ascii="Times New Roman" w:eastAsia="Times New Roman" w:hAnsi="Times New Roman" w:cs="Times New Roman"/>
          <w:sz w:val="28"/>
          <w:szCs w:val="28"/>
        </w:rPr>
        <w:t xml:space="preserve">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F5FE1" w:rsidRPr="007261C4" w:rsidRDefault="00876F80" w:rsidP="00A94410">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2.1.</w:t>
      </w:r>
      <w:r w:rsidR="00CF5FE1" w:rsidRPr="007261C4">
        <w:rPr>
          <w:rFonts w:ascii="Times New Roman" w:hAnsi="Times New Roman" w:cs="Times New Roman"/>
          <w:b/>
          <w:sz w:val="28"/>
          <w:szCs w:val="28"/>
        </w:rPr>
        <w:t>5. Условия, обеспечивающие развитие универсальных учебных действий у обучающихся</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Указанное  содержание учебных предметов, преподаваемых в рамках</w:t>
      </w:r>
      <w:r w:rsidR="00876F80" w:rsidRPr="007261C4">
        <w:rPr>
          <w:rFonts w:ascii="Times New Roman" w:hAnsi="Times New Roman" w:cs="Times New Roman"/>
          <w:sz w:val="28"/>
          <w:szCs w:val="28"/>
        </w:rPr>
        <w:t xml:space="preserve"> </w:t>
      </w:r>
      <w:r w:rsidRPr="007261C4">
        <w:rPr>
          <w:rFonts w:ascii="Times New Roman" w:hAnsi="Times New Roman" w:cs="Times New Roman"/>
          <w:sz w:val="28"/>
          <w:szCs w:val="28"/>
        </w:rPr>
        <w:t>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использовании </w:t>
      </w:r>
      <w:r w:rsidR="006D469C" w:rsidRPr="007261C4">
        <w:rPr>
          <w:rFonts w:ascii="Times New Roman" w:hAnsi="Times New Roman" w:cs="Times New Roman"/>
          <w:sz w:val="28"/>
          <w:szCs w:val="28"/>
        </w:rPr>
        <w:t xml:space="preserve"> учебников</w:t>
      </w:r>
      <w:r w:rsidRPr="007261C4">
        <w:rPr>
          <w:rFonts w:ascii="Times New Roman" w:hAnsi="Times New Roman" w:cs="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w:t>
      </w:r>
      <w:r w:rsidR="006D469C" w:rsidRPr="007261C4">
        <w:rPr>
          <w:rFonts w:ascii="Times New Roman" w:hAnsi="Times New Roman" w:cs="Times New Roman"/>
          <w:sz w:val="28"/>
          <w:szCs w:val="28"/>
        </w:rPr>
        <w:t xml:space="preserve">формой </w:t>
      </w:r>
      <w:r w:rsidRPr="007261C4">
        <w:rPr>
          <w:rFonts w:ascii="Times New Roman" w:hAnsi="Times New Roman" w:cs="Times New Roman"/>
          <w:sz w:val="28"/>
          <w:szCs w:val="28"/>
        </w:rPr>
        <w:t>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эффективного использования средств ИКТ.</w:t>
      </w:r>
    </w:p>
    <w:p w:rsidR="00CF5FE1" w:rsidRPr="007261C4" w:rsidRDefault="00CF5FE1" w:rsidP="00A9441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F5FE1" w:rsidRPr="007261C4" w:rsidRDefault="00CF5FE1" w:rsidP="00A94410">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 условиях интенсификации процессов информатизации </w:t>
      </w:r>
      <w:r w:rsidRPr="007261C4">
        <w:rPr>
          <w:rFonts w:ascii="Times New Roman" w:hAnsi="Times New Roman" w:cs="Times New Roman"/>
          <w:color w:val="auto"/>
          <w:sz w:val="28"/>
          <w:szCs w:val="28"/>
        </w:rPr>
        <w:t xml:space="preserve">общества и образования при формировании универсальных </w:t>
      </w:r>
      <w:r w:rsidRPr="007261C4">
        <w:rPr>
          <w:rFonts w:ascii="Times New Roman" w:hAnsi="Times New Roman" w:cs="Times New Roman"/>
          <w:color w:val="auto"/>
          <w:spacing w:val="-2"/>
          <w:sz w:val="28"/>
          <w:szCs w:val="28"/>
        </w:rPr>
        <w:t>учебных действий наряду с предметными  методиками целе</w:t>
      </w:r>
      <w:r w:rsidRPr="007261C4">
        <w:rPr>
          <w:rFonts w:ascii="Times New Roman" w:hAnsi="Times New Roman" w:cs="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s="Times New Roman"/>
          <w:color w:val="auto"/>
          <w:spacing w:val="2"/>
          <w:sz w:val="28"/>
          <w:szCs w:val="28"/>
        </w:rPr>
        <w:t>среды. Ориентировка младших школьников в информаци</w:t>
      </w:r>
      <w:r w:rsidRPr="007261C4">
        <w:rPr>
          <w:rFonts w:ascii="Times New Roman" w:hAnsi="Times New Roman" w:cs="Times New Roman"/>
          <w:color w:val="auto"/>
          <w:sz w:val="28"/>
          <w:szCs w:val="28"/>
        </w:rPr>
        <w:t>онно­коммуникационных технологиях (ИКТ) и формирова</w:t>
      </w:r>
      <w:r w:rsidRPr="007261C4">
        <w:rPr>
          <w:rFonts w:ascii="Times New Roman" w:hAnsi="Times New Roman" w:cs="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s="Times New Roman"/>
          <w:color w:val="auto"/>
          <w:sz w:val="28"/>
          <w:szCs w:val="28"/>
        </w:rPr>
        <w:t>рования уни</w:t>
      </w:r>
      <w:r w:rsidRPr="007261C4">
        <w:rPr>
          <w:rFonts w:ascii="Times New Roman" w:hAnsi="Times New Roman" w:cs="Times New Roman"/>
          <w:color w:val="auto"/>
          <w:spacing w:val="2"/>
          <w:sz w:val="28"/>
          <w:szCs w:val="28"/>
        </w:rPr>
        <w:t>версальных учебных действий обучающихся в рамках</w:t>
      </w:r>
      <w:r w:rsidRPr="007261C4">
        <w:rPr>
          <w:rFonts w:ascii="Times New Roman" w:hAnsi="Times New Roman" w:cs="Times New Roman"/>
          <w:color w:val="auto"/>
          <w:sz w:val="28"/>
          <w:szCs w:val="28"/>
        </w:rPr>
        <w:t xml:space="preserve"> начального общего образования. </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ИКТ также могут (и должны) широко применять</w:t>
      </w:r>
      <w:r w:rsidRPr="007261C4">
        <w:rPr>
          <w:rFonts w:ascii="Times New Roman" w:hAnsi="Times New Roman" w:cs="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s="Times New Roman"/>
          <w:color w:val="auto"/>
          <w:sz w:val="28"/>
          <w:szCs w:val="28"/>
        </w:rPr>
        <w:t xml:space="preserve">действий. Для их формирования исключительную важность </w:t>
      </w:r>
      <w:r w:rsidRPr="007261C4">
        <w:rPr>
          <w:rFonts w:ascii="Times New Roman" w:hAnsi="Times New Roman" w:cs="Times New Roman"/>
          <w:color w:val="auto"/>
          <w:spacing w:val="2"/>
          <w:sz w:val="28"/>
          <w:szCs w:val="28"/>
        </w:rPr>
        <w:t>имеет использование информационно­образовательной сре</w:t>
      </w:r>
      <w:r w:rsidRPr="007261C4">
        <w:rPr>
          <w:rFonts w:ascii="Times New Roman" w:hAnsi="Times New Roman" w:cs="Times New Roman"/>
          <w:color w:val="auto"/>
          <w:sz w:val="28"/>
          <w:szCs w:val="28"/>
        </w:rPr>
        <w:t>ды, в которой планируют и фиксируют свою деятельность, её результаты учителя и обучающиеся.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В рамках ИКТ­компетентности выделяется учебная ИКТ­компе</w:t>
      </w:r>
      <w:r w:rsidRPr="007261C4">
        <w:rPr>
          <w:rFonts w:ascii="Times New Roman" w:hAnsi="Times New Roman" w:cs="Times New Roman"/>
          <w:color w:val="auto"/>
          <w:sz w:val="28"/>
          <w:szCs w:val="28"/>
        </w:rPr>
        <w:t>тентность - способность решать учебные задачи с исполь</w:t>
      </w:r>
      <w:r w:rsidRPr="007261C4">
        <w:rPr>
          <w:rFonts w:ascii="Times New Roman" w:hAnsi="Times New Roman" w:cs="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s="Times New Roman"/>
          <w:color w:val="auto"/>
          <w:sz w:val="28"/>
          <w:szCs w:val="28"/>
        </w:rPr>
        <w:t>ИКТ и источников информации в соответствии с возрастны</w:t>
      </w:r>
      <w:r w:rsidRPr="007261C4">
        <w:rPr>
          <w:rFonts w:ascii="Times New Roman" w:hAnsi="Times New Roman" w:cs="Times New Roman"/>
          <w:color w:val="auto"/>
          <w:spacing w:val="2"/>
          <w:sz w:val="28"/>
          <w:szCs w:val="28"/>
        </w:rPr>
        <w:t xml:space="preserve">ми потребностями и возможностями младшего школьника. </w:t>
      </w:r>
      <w:r w:rsidRPr="007261C4">
        <w:rPr>
          <w:rFonts w:ascii="Times New Roman" w:hAnsi="Times New Roman" w:cs="Times New Roman"/>
          <w:color w:val="auto"/>
          <w:sz w:val="28"/>
          <w:szCs w:val="28"/>
        </w:rPr>
        <w:t xml:space="preserve">Решение задачи формирования ИКТ­компетентности должно </w:t>
      </w:r>
      <w:r w:rsidRPr="007261C4">
        <w:rPr>
          <w:rFonts w:ascii="Times New Roman" w:hAnsi="Times New Roman" w:cs="Times New Roman"/>
          <w:color w:val="auto"/>
          <w:spacing w:val="-2"/>
          <w:sz w:val="28"/>
          <w:szCs w:val="28"/>
        </w:rPr>
        <w:t>проходить не только на занятиях по отдельным учебным пред</w:t>
      </w:r>
      <w:r w:rsidRPr="007261C4">
        <w:rPr>
          <w:rFonts w:ascii="Times New Roman" w:hAnsi="Times New Roman" w:cs="Times New Roman"/>
          <w:color w:val="auto"/>
          <w:spacing w:val="2"/>
          <w:sz w:val="28"/>
          <w:szCs w:val="28"/>
        </w:rPr>
        <w:t xml:space="preserve">метам (где формируется предметная ИКТ­компетентность), </w:t>
      </w:r>
      <w:r w:rsidRPr="007261C4">
        <w:rPr>
          <w:rFonts w:ascii="Times New Roman" w:hAnsi="Times New Roman" w:cs="Times New Roman"/>
          <w:color w:val="auto"/>
          <w:sz w:val="28"/>
          <w:szCs w:val="28"/>
        </w:rPr>
        <w:t>но и в рамках метапредметной программы формирования универсальных учебных действий.</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 освоении личностных действий на основе указанной программы у обучающихся формируются: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s="Times New Roman"/>
          <w:color w:val="auto"/>
          <w:sz w:val="28"/>
          <w:szCs w:val="28"/>
        </w:rPr>
        <w:t>её восприятия;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уважение к информации о частной жизни и информационным результатам деятельности других людей;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основы правовой культуры в области использования информации.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 освоении регулятивных универсальных учебных действий обеспечиваются: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оценка условий, алгоритмов и результатов действий, выполняемых в информационной среде;</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создание цифрового портфолио учебных достижений обучающегося.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При освоении познавательных универсальных учебных </w:t>
      </w:r>
      <w:r w:rsidRPr="007261C4">
        <w:rPr>
          <w:rFonts w:ascii="Times New Roman" w:hAnsi="Times New Roman" w:cs="Times New Roman"/>
          <w:color w:val="auto"/>
          <w:sz w:val="28"/>
          <w:szCs w:val="28"/>
        </w:rPr>
        <w:t>действий ИКТ играют ключевую роль в следующих универсальных учебных действиях:</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поиск информации;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фиксация (запись) информации с помощью различных </w:t>
      </w:r>
      <w:r w:rsidRPr="007261C4">
        <w:rPr>
          <w:rFonts w:ascii="Times New Roman" w:hAnsi="Times New Roman" w:cs="Times New Roman"/>
          <w:color w:val="auto"/>
          <w:sz w:val="28"/>
          <w:szCs w:val="28"/>
        </w:rPr>
        <w:t>технических средств;</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пр.;</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создание простых гипермедиасообщений;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построение простейших моделей объектов и процессов.</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ИКТ является важным инструментом для формирования </w:t>
      </w:r>
      <w:r w:rsidRPr="007261C4">
        <w:rPr>
          <w:rFonts w:ascii="Times New Roman" w:hAnsi="Times New Roman" w:cs="Times New Roman"/>
          <w:color w:val="auto"/>
          <w:spacing w:val="-2"/>
          <w:sz w:val="28"/>
          <w:szCs w:val="28"/>
        </w:rPr>
        <w:t>коммуникативных универсальных учебных действий. Для это</w:t>
      </w:r>
      <w:r w:rsidRPr="007261C4">
        <w:rPr>
          <w:rFonts w:ascii="Times New Roman" w:hAnsi="Times New Roman" w:cs="Times New Roman"/>
          <w:color w:val="auto"/>
          <w:sz w:val="28"/>
          <w:szCs w:val="28"/>
        </w:rPr>
        <w:t>го используются:</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обмен гипермедиасообщениями;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выступление с аудиовизуальной поддержкой;</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фиксация хода коллективной/личной коммуникации;</w:t>
      </w:r>
    </w:p>
    <w:p w:rsidR="00CF5FE1" w:rsidRPr="007261C4" w:rsidRDefault="00CF5FE1" w:rsidP="00CF5FE1">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общение в цифровой среде (электронная почта, чат, видеоконференция, форум, блог).</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s="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s="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F5FE1" w:rsidRPr="007261C4" w:rsidRDefault="00CF5FE1" w:rsidP="00CF5FE1">
      <w:pPr>
        <w:pStyle w:val="a9"/>
        <w:spacing w:line="360" w:lineRule="auto"/>
        <w:ind w:firstLine="709"/>
        <w:rPr>
          <w:rFonts w:ascii="Times New Roman" w:hAnsi="Times New Roman" w:cs="Times New Roman"/>
          <w:b/>
          <w:color w:val="auto"/>
          <w:sz w:val="28"/>
          <w:szCs w:val="28"/>
        </w:rPr>
      </w:pPr>
      <w:r w:rsidRPr="007261C4">
        <w:rPr>
          <w:rFonts w:ascii="Times New Roman" w:hAnsi="Times New Roman" w:cs="Times New Roman"/>
          <w:b/>
          <w:color w:val="auto"/>
          <w:spacing w:val="-4"/>
          <w:sz w:val="28"/>
          <w:szCs w:val="28"/>
        </w:rPr>
        <w:t>Условия, обеспечивающие преемственность про</w:t>
      </w:r>
      <w:r w:rsidRPr="007261C4">
        <w:rPr>
          <w:rFonts w:ascii="Times New Roman" w:hAnsi="Times New Roman" w:cs="Times New Roman"/>
          <w:b/>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s="Times New Roman"/>
          <w:color w:val="auto"/>
          <w:sz w:val="28"/>
          <w:szCs w:val="28"/>
        </w:rPr>
        <w:t>организации, осуществляющей образовательную деятельность</w:t>
      </w:r>
      <w:r w:rsidRPr="007261C4">
        <w:rPr>
          <w:rFonts w:ascii="Times New Roman" w:hAnsi="Times New Roman" w:cs="Times New Roman"/>
          <w:color w:val="auto"/>
          <w:spacing w:val="2"/>
          <w:sz w:val="28"/>
          <w:szCs w:val="28"/>
        </w:rPr>
        <w:t xml:space="preserve"> на уровне дошкольного образования,в </w:t>
      </w:r>
      <w:r w:rsidRPr="007261C4">
        <w:rPr>
          <w:rFonts w:ascii="Times New Roman" w:hAnsi="Times New Roman" w:cs="Times New Roman"/>
          <w:color w:val="auto"/>
          <w:sz w:val="28"/>
          <w:szCs w:val="28"/>
        </w:rPr>
        <w:t>организацию, осуществляющую образовательную деятельность</w:t>
      </w:r>
      <w:r w:rsidRPr="007261C4">
        <w:rPr>
          <w:rFonts w:ascii="Times New Roman" w:hAnsi="Times New Roman" w:cs="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s="Times New Roman"/>
          <w:color w:val="auto"/>
          <w:spacing w:val="-2"/>
          <w:sz w:val="28"/>
          <w:szCs w:val="28"/>
        </w:rPr>
        <w:t>на огромные возрастно­психологические различия между обу</w:t>
      </w:r>
      <w:r w:rsidRPr="007261C4">
        <w:rPr>
          <w:rFonts w:ascii="Times New Roman" w:hAnsi="Times New Roman" w:cs="Times New Roman"/>
          <w:color w:val="auto"/>
          <w:sz w:val="28"/>
          <w:szCs w:val="28"/>
        </w:rPr>
        <w:t>чающимися, переживаемые ими трудности переходных периодов имеют много общего.</w:t>
      </w:r>
    </w:p>
    <w:p w:rsidR="00CF5FE1" w:rsidRPr="007261C4" w:rsidRDefault="00CF5FE1" w:rsidP="00CF5FE1">
      <w:pPr>
        <w:pStyle w:val="a7"/>
        <w:spacing w:line="360" w:lineRule="auto"/>
        <w:ind w:firstLine="709"/>
        <w:rPr>
          <w:rFonts w:ascii="Times New Roman" w:hAnsi="Times New Roman" w:cs="Times New Roman"/>
          <w:color w:val="auto"/>
          <w:sz w:val="28"/>
          <w:szCs w:val="28"/>
        </w:rPr>
      </w:pP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s="Times New Roman"/>
          <w:color w:val="auto"/>
          <w:sz w:val="28"/>
          <w:szCs w:val="28"/>
        </w:rPr>
        <w:t xml:space="preserve"> (при переходе из </w:t>
      </w:r>
      <w:r w:rsidR="006D469C" w:rsidRPr="007261C4">
        <w:rPr>
          <w:rFonts w:ascii="Times New Roman" w:hAnsi="Times New Roman" w:cs="Times New Roman"/>
          <w:color w:val="auto"/>
          <w:sz w:val="28"/>
          <w:szCs w:val="28"/>
        </w:rPr>
        <w:t>дошкольного уровня</w:t>
      </w:r>
      <w:r w:rsidRPr="007261C4">
        <w:rPr>
          <w:rFonts w:ascii="Times New Roman" w:hAnsi="Times New Roman" w:cs="Times New Roman"/>
          <w:color w:val="auto"/>
          <w:sz w:val="28"/>
          <w:szCs w:val="28"/>
        </w:rPr>
        <w:t xml:space="preserve"> на уровень начального общего образования) и в период перехода обучающихся на уровень основного общего образования.</w:t>
      </w:r>
    </w:p>
    <w:p w:rsidR="00CF5FE1" w:rsidRPr="007261C4" w:rsidRDefault="00CF5FE1" w:rsidP="00CF5FE1">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Исследования </w:t>
      </w:r>
      <w:r w:rsidRPr="007261C4">
        <w:rPr>
          <w:rFonts w:ascii="Times New Roman" w:hAnsi="Times New Roman" w:cs="Times New Roman"/>
          <w:b/>
          <w:bCs/>
          <w:i/>
          <w:iCs/>
          <w:color w:val="auto"/>
          <w:sz w:val="28"/>
          <w:szCs w:val="28"/>
        </w:rPr>
        <w:t xml:space="preserve">готовности детей к обучению в школе </w:t>
      </w:r>
      <w:r w:rsidRPr="007261C4">
        <w:rPr>
          <w:rFonts w:ascii="Times New Roman" w:hAnsi="Times New Roman" w:cs="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F5FE1" w:rsidRPr="007261C4" w:rsidRDefault="00CF5FE1" w:rsidP="00CF5FE1">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4"/>
          <w:sz w:val="28"/>
          <w:szCs w:val="28"/>
        </w:rPr>
        <w:t xml:space="preserve">Физическая готовность </w:t>
      </w:r>
      <w:r w:rsidRPr="007261C4">
        <w:rPr>
          <w:rFonts w:ascii="Times New Roman" w:hAnsi="Times New Roman" w:cs="Times New Roman"/>
          <w:color w:val="auto"/>
          <w:spacing w:val="-4"/>
          <w:sz w:val="28"/>
          <w:szCs w:val="28"/>
        </w:rPr>
        <w:t>определяется состоянием здоровья,</w:t>
      </w:r>
      <w:r w:rsidRPr="007261C4">
        <w:rPr>
          <w:rFonts w:ascii="Times New Roman" w:hAnsi="Times New Roman" w:cs="Times New Roman"/>
          <w:color w:val="auto"/>
          <w:spacing w:val="-4"/>
          <w:sz w:val="28"/>
          <w:szCs w:val="28"/>
        </w:rPr>
        <w:br/>
      </w:r>
      <w:r w:rsidRPr="007261C4">
        <w:rPr>
          <w:rFonts w:ascii="Times New Roman" w:hAnsi="Times New Roman" w:cs="Times New Roman"/>
          <w:color w:val="auto"/>
          <w:spacing w:val="2"/>
          <w:sz w:val="28"/>
          <w:szCs w:val="28"/>
        </w:rPr>
        <w:t>уровнем морфофункциональной зрелости организма ребён</w:t>
      </w:r>
      <w:r w:rsidRPr="007261C4">
        <w:rPr>
          <w:rFonts w:ascii="Times New Roman" w:hAnsi="Times New Roman" w:cs="Times New Roman"/>
          <w:color w:val="auto"/>
          <w:sz w:val="28"/>
          <w:szCs w:val="28"/>
        </w:rPr>
        <w:t xml:space="preserve">ка, в том числе развитием двигательных навыков и качеств </w:t>
      </w:r>
      <w:r w:rsidRPr="007261C4">
        <w:rPr>
          <w:rFonts w:ascii="Times New Roman" w:hAnsi="Times New Roman" w:cs="Times New Roman"/>
          <w:color w:val="auto"/>
          <w:spacing w:val="2"/>
          <w:sz w:val="28"/>
          <w:szCs w:val="28"/>
        </w:rPr>
        <w:t xml:space="preserve">(тонкая моторная координация), физической и умственной </w:t>
      </w:r>
      <w:r w:rsidRPr="007261C4">
        <w:rPr>
          <w:rFonts w:ascii="Times New Roman" w:hAnsi="Times New Roman" w:cs="Times New Roman"/>
          <w:color w:val="auto"/>
          <w:sz w:val="28"/>
          <w:szCs w:val="28"/>
        </w:rPr>
        <w:t>работоспособности.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 xml:space="preserve">Психологическая готовность </w:t>
      </w:r>
      <w:r w:rsidRPr="007261C4">
        <w:rPr>
          <w:rFonts w:ascii="Times New Roman" w:hAnsi="Times New Roman" w:cs="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Психологическая готовность к школе имеет следующую </w:t>
      </w:r>
      <w:r w:rsidRPr="007261C4">
        <w:rPr>
          <w:rFonts w:ascii="Times New Roman" w:hAnsi="Times New Roman" w:cs="Times New Roman"/>
          <w:color w:val="auto"/>
          <w:spacing w:val="-2"/>
          <w:sz w:val="28"/>
          <w:szCs w:val="28"/>
        </w:rPr>
        <w:t>структуру: личностная готовность, умственная зрелость и про</w:t>
      </w:r>
      <w:r w:rsidRPr="007261C4">
        <w:rPr>
          <w:rFonts w:ascii="Times New Roman" w:hAnsi="Times New Roman" w:cs="Times New Roman"/>
          <w:color w:val="auto"/>
          <w:sz w:val="28"/>
          <w:szCs w:val="28"/>
        </w:rPr>
        <w:t>извольность регуляции поведения и деятельности.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Личностная готовность включает мотивационную готов</w:t>
      </w:r>
      <w:r w:rsidRPr="007261C4">
        <w:rPr>
          <w:rFonts w:ascii="Times New Roman" w:hAnsi="Times New Roman" w:cs="Times New Roman"/>
          <w:color w:val="auto"/>
          <w:spacing w:val="-4"/>
          <w:sz w:val="28"/>
          <w:szCs w:val="28"/>
        </w:rPr>
        <w:t>ность, коммуникативную готовность, сформированность Я­кон</w:t>
      </w:r>
      <w:r w:rsidRPr="007261C4">
        <w:rPr>
          <w:rFonts w:ascii="Times New Roman" w:hAnsi="Times New Roman" w:cs="Times New Roman"/>
          <w:color w:val="auto"/>
          <w:sz w:val="28"/>
          <w:szCs w:val="28"/>
        </w:rPr>
        <w:t>цепции и самооценки, эмоциональную зрелость. Мотиваци</w:t>
      </w:r>
      <w:r w:rsidRPr="007261C4">
        <w:rPr>
          <w:rFonts w:ascii="Times New Roman" w:hAnsi="Times New Roman" w:cs="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s="Times New Roman"/>
          <w:color w:val="auto"/>
          <w:sz w:val="28"/>
          <w:szCs w:val="28"/>
        </w:rPr>
        <w:t>мотивов (стремление к социально значимому статусу, потреб</w:t>
      </w:r>
      <w:r w:rsidRPr="007261C4">
        <w:rPr>
          <w:rFonts w:ascii="Times New Roman" w:hAnsi="Times New Roman" w:cs="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s="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Мотивационная готовность характеризуется первичным </w:t>
      </w:r>
      <w:r w:rsidRPr="007261C4">
        <w:rPr>
          <w:rFonts w:ascii="Times New Roman" w:hAnsi="Times New Roman" w:cs="Times New Roman"/>
          <w:color w:val="auto"/>
          <w:sz w:val="28"/>
          <w:szCs w:val="28"/>
        </w:rPr>
        <w:t>соподчинением мотивов с доминированием учебно­познава</w:t>
      </w:r>
      <w:r w:rsidRPr="007261C4">
        <w:rPr>
          <w:rFonts w:ascii="Times New Roman" w:hAnsi="Times New Roman" w:cs="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s="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s="Times New Roman"/>
          <w:color w:val="auto"/>
          <w:spacing w:val="2"/>
          <w:sz w:val="28"/>
          <w:szCs w:val="28"/>
        </w:rPr>
        <w:t xml:space="preserve">чи и учебного содержания. Коммуникативная готовность </w:t>
      </w:r>
      <w:r w:rsidRPr="007261C4">
        <w:rPr>
          <w:rFonts w:ascii="Times New Roman" w:hAnsi="Times New Roman" w:cs="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s="Times New Roman"/>
          <w:color w:val="auto"/>
          <w:spacing w:val="2"/>
          <w:sz w:val="28"/>
          <w:szCs w:val="28"/>
        </w:rPr>
        <w:t xml:space="preserve">(личное сознание), характера отношения к нему взрослых, </w:t>
      </w:r>
      <w:r w:rsidRPr="007261C4">
        <w:rPr>
          <w:rFonts w:ascii="Times New Roman" w:hAnsi="Times New Roman" w:cs="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s="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s="Times New Roman"/>
          <w:color w:val="auto"/>
          <w:sz w:val="28"/>
          <w:szCs w:val="28"/>
        </w:rPr>
        <w:t>чению является сформированность высших чувств — нрав</w:t>
      </w:r>
      <w:r w:rsidRPr="007261C4">
        <w:rPr>
          <w:rFonts w:ascii="Times New Roman" w:hAnsi="Times New Roman" w:cs="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s="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F5FE1" w:rsidRPr="007261C4" w:rsidRDefault="00CF5FE1" w:rsidP="00CF5FE1">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s="Times New Roman"/>
          <w:color w:val="auto"/>
          <w:spacing w:val="2"/>
          <w:sz w:val="28"/>
          <w:szCs w:val="28"/>
        </w:rPr>
        <w:t>готовность и сформированность восприятия, памяти, вни</w:t>
      </w:r>
      <w:r w:rsidRPr="007261C4">
        <w:rPr>
          <w:rFonts w:ascii="Times New Roman" w:hAnsi="Times New Roman" w:cs="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s="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s="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s="Times New Roman"/>
          <w:color w:val="auto"/>
          <w:sz w:val="28"/>
          <w:szCs w:val="28"/>
        </w:rPr>
        <w:t>сформированность фонематической, лексической, граммати</w:t>
      </w:r>
      <w:r w:rsidRPr="007261C4">
        <w:rPr>
          <w:rFonts w:ascii="Times New Roman" w:hAnsi="Times New Roman" w:cs="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s="Times New Roman"/>
          <w:color w:val="auto"/>
          <w:spacing w:val="2"/>
          <w:sz w:val="28"/>
          <w:szCs w:val="28"/>
        </w:rPr>
        <w:t>её единицы. Восприятие характеризуется всё большей осо</w:t>
      </w:r>
      <w:r w:rsidRPr="007261C4">
        <w:rPr>
          <w:rFonts w:ascii="Times New Roman" w:hAnsi="Times New Roman" w:cs="Times New Roman"/>
          <w:color w:val="auto"/>
          <w:sz w:val="28"/>
          <w:szCs w:val="28"/>
        </w:rPr>
        <w:t>з</w:t>
      </w:r>
      <w:r w:rsidRPr="007261C4">
        <w:rPr>
          <w:rFonts w:ascii="Times New Roman" w:hAnsi="Times New Roman" w:cs="Times New Roman"/>
          <w:color w:val="auto"/>
          <w:spacing w:val="-2"/>
          <w:sz w:val="28"/>
          <w:szCs w:val="28"/>
        </w:rPr>
        <w:t>нанностью, опирается на использование системы обществен</w:t>
      </w:r>
      <w:r w:rsidRPr="007261C4">
        <w:rPr>
          <w:rFonts w:ascii="Times New Roman" w:hAnsi="Times New Roman" w:cs="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s="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s="Times New Roman"/>
          <w:color w:val="auto"/>
          <w:sz w:val="28"/>
          <w:szCs w:val="28"/>
        </w:rPr>
        <w:t>тивов, целеполагании и сохранении цели, способности при</w:t>
      </w:r>
      <w:r w:rsidRPr="007261C4">
        <w:rPr>
          <w:rFonts w:ascii="Times New Roman" w:hAnsi="Times New Roman" w:cs="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s="Times New Roman"/>
          <w:color w:val="auto"/>
          <w:sz w:val="28"/>
          <w:szCs w:val="28"/>
        </w:rPr>
        <w:t xml:space="preserve">выступает как умение строить своё поведение и деятельность </w:t>
      </w:r>
      <w:r w:rsidRPr="007261C4">
        <w:rPr>
          <w:rFonts w:ascii="Times New Roman" w:hAnsi="Times New Roman" w:cs="Times New Roman"/>
          <w:color w:val="auto"/>
          <w:spacing w:val="2"/>
          <w:sz w:val="28"/>
          <w:szCs w:val="28"/>
        </w:rPr>
        <w:t xml:space="preserve">в соответствии с предлагаемыми образцами и правилами, </w:t>
      </w:r>
      <w:r w:rsidRPr="007261C4">
        <w:rPr>
          <w:rFonts w:ascii="Times New Roman" w:hAnsi="Times New Roman" w:cs="Times New Roman"/>
          <w:color w:val="auto"/>
          <w:sz w:val="28"/>
          <w:szCs w:val="28"/>
        </w:rPr>
        <w:t>осуществлять планирование, контроль и коррекцию выполняемых действий, используя соответствующие средства.</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s="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пр.</w:t>
      </w:r>
    </w:p>
    <w:p w:rsidR="00CF5FE1" w:rsidRPr="007261C4" w:rsidRDefault="00CF5FE1" w:rsidP="00CF5FE1">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Не меньшее значение имеет проблема психологической </w:t>
      </w:r>
      <w:r w:rsidRPr="007261C4">
        <w:rPr>
          <w:rFonts w:ascii="Times New Roman" w:hAnsi="Times New Roman" w:cs="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s="Times New Roman"/>
          <w:color w:val="auto"/>
          <w:spacing w:val="2"/>
          <w:sz w:val="28"/>
          <w:szCs w:val="28"/>
        </w:rPr>
        <w:t>учению, возрастание эмоциональной нестабильности, нару</w:t>
      </w:r>
      <w:r w:rsidRPr="007261C4">
        <w:rPr>
          <w:rFonts w:ascii="Times New Roman" w:hAnsi="Times New Roman" w:cs="Times New Roman"/>
          <w:color w:val="auto"/>
          <w:sz w:val="28"/>
          <w:szCs w:val="28"/>
        </w:rPr>
        <w:t>шения поведения, которые обусловлены:</w:t>
      </w:r>
    </w:p>
    <w:p w:rsidR="00CF5FE1" w:rsidRPr="007261C4" w:rsidRDefault="00CF5FE1" w:rsidP="00CF5FE1">
      <w:pPr>
        <w:pStyle w:val="a9"/>
        <w:numPr>
          <w:ilvl w:val="0"/>
          <w:numId w:val="118"/>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необходимостью адаптации обучающихся к новой орга</w:t>
      </w:r>
      <w:r w:rsidRPr="007261C4">
        <w:rPr>
          <w:rFonts w:ascii="Times New Roman" w:hAnsi="Times New Roman" w:cs="Times New Roman"/>
          <w:color w:val="auto"/>
          <w:spacing w:val="2"/>
          <w:sz w:val="28"/>
          <w:szCs w:val="28"/>
        </w:rPr>
        <w:t>низации процесса и содержания обучения (предметная си</w:t>
      </w:r>
      <w:r w:rsidRPr="007261C4">
        <w:rPr>
          <w:rFonts w:ascii="Times New Roman" w:hAnsi="Times New Roman" w:cs="Times New Roman"/>
          <w:color w:val="auto"/>
          <w:sz w:val="28"/>
          <w:szCs w:val="28"/>
        </w:rPr>
        <w:t>стема, разные преподаватели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w:t>
      </w:r>
    </w:p>
    <w:p w:rsidR="00CF5FE1" w:rsidRPr="007261C4" w:rsidRDefault="00CF5FE1" w:rsidP="00CF5FE1">
      <w:pPr>
        <w:pStyle w:val="a9"/>
        <w:numPr>
          <w:ilvl w:val="0"/>
          <w:numId w:val="118"/>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s="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s="Times New Roman"/>
          <w:color w:val="auto"/>
          <w:sz w:val="28"/>
          <w:szCs w:val="28"/>
        </w:rPr>
        <w:t>сверстниками при сохранении значимости учебной деятельности);</w:t>
      </w:r>
    </w:p>
    <w:p w:rsidR="00CF5FE1" w:rsidRPr="007261C4" w:rsidRDefault="00CF5FE1" w:rsidP="00CF5FE1">
      <w:pPr>
        <w:pStyle w:val="a9"/>
        <w:numPr>
          <w:ilvl w:val="0"/>
          <w:numId w:val="118"/>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s="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s="Times New Roman"/>
          <w:color w:val="auto"/>
          <w:sz w:val="28"/>
          <w:szCs w:val="28"/>
        </w:rPr>
        <w:t xml:space="preserve"> контроль, оценка);</w:t>
      </w:r>
    </w:p>
    <w:p w:rsidR="00CF5FE1" w:rsidRPr="007261C4" w:rsidRDefault="00CF5FE1" w:rsidP="00CF5FE1">
      <w:pPr>
        <w:pStyle w:val="a9"/>
        <w:numPr>
          <w:ilvl w:val="0"/>
          <w:numId w:val="118"/>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недостаточно подготовленным переходом с родного языка на русский язык обучения.</w:t>
      </w:r>
    </w:p>
    <w:p w:rsidR="00CF5FE1" w:rsidRPr="007261C4" w:rsidRDefault="00CF5FE1" w:rsidP="00CF5FE1">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s="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s="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006D469C" w:rsidRPr="007261C4">
        <w:rPr>
          <w:rFonts w:ascii="Times New Roman" w:hAnsi="Times New Roman" w:cs="Times New Roman"/>
          <w:color w:val="auto"/>
          <w:sz w:val="28"/>
          <w:szCs w:val="28"/>
        </w:rPr>
        <w:t>, а также на положениях ФГОС ДО, касающехся целевых ориентиров на этапе завершения дошкольного образования</w:t>
      </w:r>
    </w:p>
    <w:p w:rsidR="00CF5FE1" w:rsidRPr="007261C4" w:rsidRDefault="00CF5FE1" w:rsidP="00CF5FE1">
      <w:pPr>
        <w:autoSpaceDE w:val="0"/>
        <w:autoSpaceDN w:val="0"/>
        <w:adjustRightInd w:val="0"/>
        <w:spacing w:after="0" w:line="360" w:lineRule="auto"/>
        <w:jc w:val="center"/>
        <w:rPr>
          <w:rFonts w:ascii="Times New Roman" w:hAnsi="Times New Roman" w:cs="Times New Roman"/>
          <w:b/>
          <w:sz w:val="28"/>
          <w:szCs w:val="28"/>
        </w:rPr>
      </w:pPr>
    </w:p>
    <w:p w:rsidR="00CF5FE1" w:rsidRPr="007261C4" w:rsidRDefault="00876F80" w:rsidP="00CF5FE1">
      <w:pPr>
        <w:autoSpaceDE w:val="0"/>
        <w:autoSpaceDN w:val="0"/>
        <w:adjustRightInd w:val="0"/>
        <w:spacing w:after="0" w:line="360" w:lineRule="auto"/>
        <w:jc w:val="center"/>
        <w:rPr>
          <w:rFonts w:ascii="Times New Roman" w:hAnsi="Times New Roman" w:cs="Times New Roman"/>
          <w:sz w:val="24"/>
          <w:szCs w:val="24"/>
        </w:rPr>
      </w:pPr>
      <w:r w:rsidRPr="007261C4">
        <w:rPr>
          <w:rFonts w:ascii="Times New Roman" w:hAnsi="Times New Roman" w:cs="Times New Roman"/>
          <w:b/>
          <w:sz w:val="28"/>
          <w:szCs w:val="28"/>
        </w:rPr>
        <w:t>2.1.</w:t>
      </w:r>
      <w:r w:rsidR="00CF5FE1" w:rsidRPr="007261C4">
        <w:rPr>
          <w:rFonts w:ascii="Times New Roman" w:hAnsi="Times New Roman" w:cs="Times New Roman"/>
          <w:b/>
          <w:sz w:val="28"/>
          <w:szCs w:val="28"/>
        </w:rPr>
        <w:t>6. Методика и инструментарий оценки успешности освоения и применения обучающимися универсальных учебных действий</w:t>
      </w:r>
      <w:r w:rsidR="00CF5FE1" w:rsidRPr="007261C4">
        <w:rPr>
          <w:rFonts w:ascii="Times New Roman" w:hAnsi="Times New Roman" w:cs="Times New Roman"/>
          <w:sz w:val="24"/>
          <w:szCs w:val="24"/>
        </w:rPr>
        <w:t>.</w:t>
      </w:r>
    </w:p>
    <w:p w:rsidR="003D5CB7" w:rsidRPr="007261C4" w:rsidRDefault="003D5CB7" w:rsidP="003D5CB7">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3D5CB7" w:rsidRPr="007261C4" w:rsidRDefault="003D5CB7" w:rsidP="003D5CB7">
      <w:pPr>
        <w:pStyle w:val="af6"/>
        <w:widowControl w:val="0"/>
        <w:numPr>
          <w:ilvl w:val="0"/>
          <w:numId w:val="120"/>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3D5CB7" w:rsidRPr="007261C4" w:rsidRDefault="003D5CB7" w:rsidP="003D5CB7">
      <w:pPr>
        <w:pStyle w:val="af6"/>
        <w:widowControl w:val="0"/>
        <w:numPr>
          <w:ilvl w:val="0"/>
          <w:numId w:val="120"/>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 xml:space="preserve">совокупность показателей и индикаторов оценивания должна учитывать интересы всех участников </w:t>
      </w:r>
      <w:r w:rsidR="00BB41E6" w:rsidRPr="007261C4">
        <w:rPr>
          <w:sz w:val="28"/>
          <w:szCs w:val="28"/>
        </w:rPr>
        <w:t>образовательной деятельности</w:t>
      </w:r>
      <w:r w:rsidRPr="007261C4">
        <w:rPr>
          <w:sz w:val="28"/>
          <w:szCs w:val="28"/>
        </w:rPr>
        <w:t>, то есть быть информативной для управленцев, педагогов, родителей, учащихся;</w:t>
      </w:r>
    </w:p>
    <w:p w:rsidR="003D5CB7" w:rsidRPr="007261C4" w:rsidRDefault="003D5CB7" w:rsidP="003D5CB7">
      <w:pPr>
        <w:pStyle w:val="af6"/>
        <w:widowControl w:val="0"/>
        <w:numPr>
          <w:ilvl w:val="0"/>
          <w:numId w:val="120"/>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 xml:space="preserve">доступность и прозрачность данных о результатах оценивания для всех участников </w:t>
      </w:r>
      <w:r w:rsidR="00BB41E6" w:rsidRPr="007261C4">
        <w:rPr>
          <w:sz w:val="28"/>
          <w:szCs w:val="28"/>
        </w:rPr>
        <w:t>образовательной деятельности</w:t>
      </w:r>
      <w:r w:rsidRPr="007261C4">
        <w:rPr>
          <w:sz w:val="28"/>
          <w:szCs w:val="28"/>
        </w:rPr>
        <w:t>.</w:t>
      </w:r>
    </w:p>
    <w:p w:rsidR="003D5CB7" w:rsidRPr="007261C4" w:rsidRDefault="003D5CB7" w:rsidP="003D5CB7">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D5CB7" w:rsidRPr="007261C4" w:rsidRDefault="003D5CB7" w:rsidP="003D5CB7">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3D5CB7" w:rsidRPr="007261C4" w:rsidRDefault="003D5CB7" w:rsidP="003D5CB7">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Система оценки универсальных учебных действий может быть:</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3D5CB7" w:rsidRPr="007261C4" w:rsidRDefault="003D5CB7" w:rsidP="003D5CB7">
      <w:pPr>
        <w:pStyle w:val="af6"/>
        <w:widowControl w:val="0"/>
        <w:numPr>
          <w:ilvl w:val="0"/>
          <w:numId w:val="12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w:t>
      </w:r>
      <w:r w:rsidR="00BB41E6" w:rsidRPr="007261C4">
        <w:rPr>
          <w:sz w:val="28"/>
          <w:szCs w:val="28"/>
        </w:rPr>
        <w:t>образовательной деятельности</w:t>
      </w:r>
      <w:r w:rsidRPr="007261C4">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D5CB7" w:rsidRPr="007261C4" w:rsidRDefault="003D5CB7" w:rsidP="003D5CB7">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D5CB7" w:rsidRPr="007261C4" w:rsidRDefault="003D5CB7" w:rsidP="003D5CB7">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3D5CB7" w:rsidRPr="007261C4" w:rsidRDefault="003D5CB7" w:rsidP="003D5CB7">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150CFC" w:rsidRPr="007261C4" w:rsidRDefault="00876F80" w:rsidP="00A94410">
      <w:pPr>
        <w:pStyle w:val="2"/>
        <w:spacing w:before="0" w:line="360" w:lineRule="auto"/>
        <w:ind w:firstLine="709"/>
        <w:jc w:val="center"/>
        <w:rPr>
          <w:rFonts w:ascii="Times New Roman" w:hAnsi="Times New Roman" w:cs="Times New Roman"/>
          <w:color w:val="auto"/>
          <w:sz w:val="28"/>
          <w:szCs w:val="28"/>
        </w:rPr>
      </w:pPr>
      <w:bookmarkStart w:id="57" w:name="_Toc410963374"/>
      <w:bookmarkStart w:id="58" w:name="_Toc410964340"/>
      <w:bookmarkEnd w:id="55"/>
      <w:bookmarkEnd w:id="56"/>
      <w:r w:rsidRPr="007261C4">
        <w:rPr>
          <w:rFonts w:ascii="Times New Roman" w:hAnsi="Times New Roman" w:cs="Times New Roman"/>
          <w:color w:val="auto"/>
          <w:sz w:val="28"/>
          <w:szCs w:val="28"/>
        </w:rPr>
        <w:t>2.2</w:t>
      </w:r>
      <w:r w:rsidR="004127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w:t>
      </w:r>
      <w:r w:rsidR="00B0387A" w:rsidRPr="007261C4">
        <w:rPr>
          <w:rFonts w:ascii="Times New Roman" w:hAnsi="Times New Roman" w:cs="Times New Roman"/>
          <w:color w:val="auto"/>
          <w:sz w:val="28"/>
          <w:szCs w:val="28"/>
        </w:rPr>
        <w:t xml:space="preserve"> </w:t>
      </w:r>
      <w:bookmarkStart w:id="59" w:name="_Toc405972674"/>
      <w:bookmarkStart w:id="60" w:name="_Toc410587810"/>
      <w:r w:rsidR="00150CFC" w:rsidRPr="007261C4">
        <w:rPr>
          <w:rFonts w:ascii="Times New Roman" w:hAnsi="Times New Roman" w:cs="Times New Roman"/>
          <w:color w:val="auto"/>
          <w:sz w:val="28"/>
          <w:szCs w:val="28"/>
        </w:rPr>
        <w:t>Примерные рабочие программы учебных предметов</w:t>
      </w:r>
      <w:bookmarkEnd w:id="57"/>
      <w:bookmarkEnd w:id="58"/>
      <w:bookmarkEnd w:id="59"/>
      <w:bookmarkEnd w:id="60"/>
    </w:p>
    <w:p w:rsidR="00022C1A" w:rsidRPr="007261C4" w:rsidRDefault="00022C1A" w:rsidP="008A118F">
      <w:pPr>
        <w:spacing w:after="0" w:line="360" w:lineRule="auto"/>
        <w:ind w:firstLine="709"/>
        <w:rPr>
          <w:rFonts w:ascii="Times New Roman" w:hAnsi="Times New Roman" w:cs="Times New Roman"/>
          <w:sz w:val="28"/>
          <w:szCs w:val="28"/>
        </w:rPr>
      </w:pPr>
    </w:p>
    <w:p w:rsidR="001E19F0" w:rsidRPr="007261C4" w:rsidRDefault="00876F80" w:rsidP="00A94410">
      <w:pPr>
        <w:pStyle w:val="3"/>
        <w:jc w:val="center"/>
        <w:rPr>
          <w:rStyle w:val="Zag11"/>
          <w:rFonts w:eastAsia="@Arial Unicode MS"/>
          <w:b/>
          <w:i w:val="0"/>
        </w:rPr>
      </w:pPr>
      <w:bookmarkStart w:id="61" w:name="_Toc410963375"/>
      <w:bookmarkStart w:id="62" w:name="_Toc410964341"/>
      <w:r w:rsidRPr="007261C4">
        <w:rPr>
          <w:rStyle w:val="Zag11"/>
          <w:rFonts w:eastAsia="@Arial Unicode MS"/>
          <w:b/>
          <w:i w:val="0"/>
        </w:rPr>
        <w:t>2.2.1.</w:t>
      </w:r>
      <w:r w:rsidR="00B0387A" w:rsidRPr="007261C4">
        <w:rPr>
          <w:rStyle w:val="Zag11"/>
          <w:rFonts w:eastAsia="@Arial Unicode MS"/>
          <w:b/>
          <w:i w:val="0"/>
        </w:rPr>
        <w:t xml:space="preserve"> </w:t>
      </w:r>
      <w:r w:rsidR="001E19F0" w:rsidRPr="007261C4">
        <w:rPr>
          <w:rStyle w:val="Zag11"/>
          <w:rFonts w:eastAsia="@Arial Unicode MS"/>
          <w:b/>
          <w:i w:val="0"/>
        </w:rPr>
        <w:t>Общие положения</w:t>
      </w:r>
      <w:bookmarkEnd w:id="61"/>
      <w:bookmarkEnd w:id="62"/>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Начальная школа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самоценный, принципиально новый этап в жизни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закладывать основу формирования учебной деятельности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w:t>
      </w:r>
      <w:r w:rsidR="001D6929" w:rsidRPr="007261C4">
        <w:rPr>
          <w:rStyle w:val="Zag11"/>
          <w:rFonts w:ascii="Times New Roman" w:eastAsia="@Arial Unicode MS" w:hAnsi="Times New Roman" w:cs="Times New Roman"/>
          <w:sz w:val="28"/>
          <w:szCs w:val="28"/>
        </w:rPr>
        <w:t>т. е.</w:t>
      </w:r>
      <w:r w:rsidRPr="007261C4">
        <w:rPr>
          <w:rStyle w:val="Zag11"/>
          <w:rFonts w:ascii="Times New Roman" w:eastAsia="@Arial Unicode MS" w:hAnsi="Times New Roman" w:cs="Times New Roman"/>
          <w:sz w:val="28"/>
          <w:szCs w:val="28"/>
        </w:rPr>
        <w:t xml:space="preserve"> формируются средствами каждого учебного предмета, да</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основание для утверждения гуманистической, личностно ориентированной направленности процесса образования младших школьников.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знание и незнание и др. Способность к рефлексии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важнейшее качество, определяющее социальную роль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как ученика, школьника, направленность на саморазвитие.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Начальн</w:t>
      </w:r>
      <w:r w:rsidR="005C6383" w:rsidRPr="007261C4">
        <w:rPr>
          <w:rStyle w:val="Zag11"/>
          <w:rFonts w:ascii="Times New Roman" w:eastAsia="@Arial Unicode MS" w:hAnsi="Times New Roman" w:cs="Times New Roman"/>
          <w:sz w:val="28"/>
          <w:szCs w:val="28"/>
        </w:rPr>
        <w:t xml:space="preserve">ый уровень основного общего </w:t>
      </w:r>
      <w:r w:rsidRPr="007261C4">
        <w:rPr>
          <w:rStyle w:val="Zag11"/>
          <w:rFonts w:ascii="Times New Roman" w:eastAsia="@Arial Unicode MS" w:hAnsi="Times New Roman" w:cs="Times New Roman"/>
          <w:sz w:val="28"/>
          <w:szCs w:val="28"/>
        </w:rPr>
        <w:t>образования вносит вклад в социально-личностное развитие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Оставаясь достаточно оптимистической и высокой, она становится вс</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более объективной и самокритичной.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w:t>
      </w:r>
      <w:r w:rsidR="0041278F" w:rsidRPr="007261C4">
        <w:rPr>
          <w:rStyle w:val="Zag11"/>
          <w:rFonts w:ascii="Times New Roman" w:eastAsia="@Arial Unicode MS" w:hAnsi="Times New Roman" w:cs="Times New Roman"/>
          <w:sz w:val="28"/>
          <w:szCs w:val="28"/>
        </w:rPr>
        <w:t>Ф</w:t>
      </w:r>
      <w:r w:rsidRPr="007261C4">
        <w:rPr>
          <w:rStyle w:val="Zag11"/>
          <w:rFonts w:ascii="Times New Roman" w:eastAsia="@Arial Unicode MS" w:hAnsi="Times New Roman" w:cs="Times New Roman"/>
          <w:sz w:val="28"/>
          <w:szCs w:val="28"/>
        </w:rPr>
        <w:t>едерального государственного образовательного стандарта начального общего образования.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Примерная программа служит ориентиром для разработчиков авторских программ и позволяет на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основе выбирать вариант разработки авторского курса, определять его акценты в реализации конкретных приоритетных содержательных линий.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Примерная программа включает </w:t>
      </w:r>
      <w:r w:rsidRPr="007261C4">
        <w:rPr>
          <w:rStyle w:val="Zag11"/>
          <w:rFonts w:ascii="Times New Roman" w:eastAsia="@Arial Unicode MS" w:hAnsi="Times New Roman" w:cs="Times New Roman"/>
          <w:iCs/>
          <w:sz w:val="28"/>
          <w:szCs w:val="28"/>
        </w:rPr>
        <w:t>основное содержание обучения</w:t>
      </w:r>
      <w:r w:rsidRPr="007261C4">
        <w:rPr>
          <w:rStyle w:val="Zag11"/>
          <w:rFonts w:ascii="Times New Roman" w:eastAsia="@Arial Unicode MS" w:hAnsi="Times New Roman" w:cs="Times New Roman"/>
          <w:sz w:val="28"/>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тся учителем, исходя из уровня подготовленности и познавательных интересов учеников) и не выносится в требования, предъявляемые к учащимся.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w:t>
      </w:r>
      <w:r w:rsidR="00C9438C" w:rsidRPr="007261C4">
        <w:rPr>
          <w:rStyle w:val="Zag11"/>
          <w:rFonts w:ascii="Times New Roman" w:eastAsia="@Arial Unicode MS" w:hAnsi="Times New Roman" w:cs="Times New Roman"/>
          <w:sz w:val="28"/>
          <w:szCs w:val="28"/>
        </w:rPr>
        <w:t xml:space="preserve">уровне </w:t>
      </w:r>
      <w:r w:rsidRPr="007261C4">
        <w:rPr>
          <w:rStyle w:val="Zag11"/>
          <w:rFonts w:ascii="Times New Roman" w:eastAsia="@Arial Unicode MS" w:hAnsi="Times New Roman" w:cs="Times New Roman"/>
          <w:sz w:val="28"/>
          <w:szCs w:val="28"/>
        </w:rPr>
        <w:t>начального общего образования (за исключением родного языка и литературного чтения на родном языке), которое должно быть в полном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региональных, национальных и этнокультурных особенностей, состава класса, а также выбранного комплекта учебников.</w:t>
      </w:r>
    </w:p>
    <w:p w:rsidR="001E19F0" w:rsidRPr="007261C4" w:rsidRDefault="001E19F0" w:rsidP="008A118F">
      <w:pPr>
        <w:pStyle w:val="Osnova"/>
        <w:tabs>
          <w:tab w:val="left" w:leader="dot" w:pos="624"/>
        </w:tabs>
        <w:spacing w:line="360" w:lineRule="auto"/>
        <w:ind w:firstLine="709"/>
        <w:rPr>
          <w:rStyle w:val="Zag11"/>
          <w:rFonts w:ascii="Times New Roman" w:eastAsiaTheme="majorEastAsia"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Полное изложение примерных программ учебных предметов, предусмотренных к изучению на </w:t>
      </w:r>
      <w:r w:rsidR="00C9438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в соответствии со структурой, установленной во ФГОС</w:t>
      </w:r>
      <w:r w:rsidR="0041278F" w:rsidRPr="007261C4">
        <w:rPr>
          <w:rStyle w:val="Zag11"/>
          <w:rFonts w:ascii="Times New Roman" w:eastAsia="@Arial Unicode MS" w:hAnsi="Times New Roman" w:cs="Times New Roman"/>
          <w:color w:val="auto"/>
          <w:sz w:val="28"/>
          <w:szCs w:val="28"/>
          <w:lang w:val="ru-RU"/>
        </w:rPr>
        <w:t xml:space="preserve"> НОО</w:t>
      </w:r>
      <w:r w:rsidRPr="007261C4">
        <w:rPr>
          <w:rStyle w:val="Zag11"/>
          <w:rFonts w:ascii="Times New Roman" w:eastAsia="@Arial Unicode MS" w:hAnsi="Times New Roman" w:cs="Times New Roman"/>
          <w:color w:val="auto"/>
          <w:sz w:val="28"/>
          <w:szCs w:val="28"/>
          <w:lang w:val="ru-RU"/>
        </w:rPr>
        <w:t>, в Примерной основной образовательной программе не предусмотрено.</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1E19F0" w:rsidRPr="007261C4" w:rsidRDefault="001E19F0" w:rsidP="008A118F">
      <w:pPr>
        <w:pStyle w:val="Zag2"/>
        <w:tabs>
          <w:tab w:val="left" w:leader="dot" w:pos="624"/>
        </w:tabs>
        <w:spacing w:after="0" w:line="360" w:lineRule="auto"/>
        <w:rPr>
          <w:rStyle w:val="Zag11"/>
          <w:rFonts w:eastAsia="@Arial Unicode MS"/>
          <w:color w:val="auto"/>
          <w:szCs w:val="28"/>
          <w:lang w:val="ru-RU"/>
        </w:rPr>
      </w:pPr>
    </w:p>
    <w:p w:rsidR="001E19F0" w:rsidRPr="007261C4" w:rsidRDefault="00876F80" w:rsidP="00A94410">
      <w:pPr>
        <w:pStyle w:val="3"/>
        <w:jc w:val="center"/>
        <w:rPr>
          <w:rStyle w:val="Zag11"/>
          <w:rFonts w:eastAsia="@Arial Unicode MS"/>
          <w:b/>
          <w:i w:val="0"/>
        </w:rPr>
      </w:pPr>
      <w:bookmarkStart w:id="63" w:name="_Toc410963376"/>
      <w:bookmarkStart w:id="64" w:name="_Toc410964342"/>
      <w:r w:rsidRPr="007261C4">
        <w:rPr>
          <w:rStyle w:val="Zag11"/>
          <w:rFonts w:eastAsia="@Arial Unicode MS"/>
          <w:b/>
          <w:i w:val="0"/>
        </w:rPr>
        <w:t>2.2.2.</w:t>
      </w:r>
      <w:r w:rsidR="00B0387A" w:rsidRPr="007261C4">
        <w:rPr>
          <w:rStyle w:val="Zag11"/>
          <w:rFonts w:eastAsia="@Arial Unicode MS"/>
          <w:b/>
          <w:i w:val="0"/>
        </w:rPr>
        <w:t xml:space="preserve"> </w:t>
      </w:r>
      <w:r w:rsidR="001E19F0" w:rsidRPr="007261C4">
        <w:rPr>
          <w:rStyle w:val="Zag11"/>
          <w:rFonts w:eastAsia="@Arial Unicode MS"/>
          <w:b/>
          <w:i w:val="0"/>
        </w:rPr>
        <w:t xml:space="preserve">Основное содержание учебных предметов на </w:t>
      </w:r>
      <w:r w:rsidR="00AD23BC" w:rsidRPr="007261C4">
        <w:rPr>
          <w:rStyle w:val="Zag11"/>
          <w:rFonts w:eastAsia="@Arial Unicode MS"/>
          <w:b/>
          <w:i w:val="0"/>
        </w:rPr>
        <w:t xml:space="preserve">уровне </w:t>
      </w:r>
      <w:r w:rsidR="001E19F0" w:rsidRPr="007261C4">
        <w:rPr>
          <w:rStyle w:val="Zag11"/>
          <w:rFonts w:eastAsia="@Arial Unicode MS"/>
          <w:b/>
          <w:i w:val="0"/>
        </w:rPr>
        <w:t>начального общего образования</w:t>
      </w:r>
      <w:bookmarkEnd w:id="63"/>
      <w:bookmarkEnd w:id="64"/>
    </w:p>
    <w:p w:rsidR="0095472C" w:rsidRPr="007261C4" w:rsidRDefault="0095472C" w:rsidP="008A118F">
      <w:pPr>
        <w:pStyle w:val="2"/>
        <w:spacing w:before="0" w:line="360" w:lineRule="auto"/>
        <w:ind w:firstLine="709"/>
        <w:rPr>
          <w:rStyle w:val="Zag11"/>
          <w:rFonts w:ascii="Times New Roman" w:eastAsia="@Arial Unicode MS" w:hAnsi="Times New Roman" w:cs="Times New Roman"/>
          <w:color w:val="auto"/>
          <w:sz w:val="28"/>
          <w:szCs w:val="28"/>
        </w:rPr>
      </w:pPr>
    </w:p>
    <w:p w:rsidR="001E19F0" w:rsidRPr="007261C4" w:rsidRDefault="001E19F0" w:rsidP="00A94410">
      <w:pPr>
        <w:pStyle w:val="2"/>
        <w:numPr>
          <w:ilvl w:val="3"/>
          <w:numId w:val="119"/>
        </w:numPr>
        <w:spacing w:before="0" w:line="360" w:lineRule="auto"/>
        <w:jc w:val="center"/>
        <w:rPr>
          <w:rStyle w:val="Zag11"/>
          <w:rFonts w:ascii="Times New Roman" w:eastAsia="@Arial Unicode MS" w:hAnsi="Times New Roman" w:cs="Times New Roman"/>
          <w:color w:val="auto"/>
          <w:sz w:val="28"/>
          <w:szCs w:val="28"/>
        </w:rPr>
      </w:pPr>
      <w:bookmarkStart w:id="65" w:name="_Toc410587811"/>
      <w:bookmarkStart w:id="66" w:name="_Toc410963377"/>
      <w:bookmarkStart w:id="67" w:name="_Toc410964343"/>
      <w:r w:rsidRPr="007261C4">
        <w:rPr>
          <w:rStyle w:val="Zag11"/>
          <w:rFonts w:ascii="Times New Roman" w:eastAsia="@Arial Unicode MS" w:hAnsi="Times New Roman" w:cs="Times New Roman"/>
          <w:color w:val="auto"/>
          <w:sz w:val="28"/>
          <w:szCs w:val="28"/>
        </w:rPr>
        <w:t>Русский язык</w:t>
      </w:r>
      <w:bookmarkEnd w:id="65"/>
      <w:bookmarkEnd w:id="66"/>
      <w:bookmarkEnd w:id="67"/>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Слушание. </w:t>
      </w:r>
      <w:r w:rsidRPr="007261C4">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Говорение. </w:t>
      </w:r>
      <w:r w:rsidRPr="007261C4">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Чтение. </w:t>
      </w:r>
      <w:r w:rsidRPr="007261C4">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Обучение грамоте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Фонетика. </w:t>
      </w:r>
      <w:r w:rsidRPr="007261C4">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рдых и мягких, звонких и глухих.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рдости</w:t>
      </w:r>
      <w:r w:rsidR="0095472C"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0095472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мягкости согласных звуков. Функция букв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w:t>
      </w:r>
      <w:r w:rsidR="00782196"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iCs/>
          <w:sz w:val="28"/>
          <w:szCs w:val="28"/>
        </w:rPr>
        <w:t xml:space="preserve">, </w:t>
      </w:r>
      <w:r w:rsidRPr="007261C4">
        <w:rPr>
          <w:rStyle w:val="Zag11"/>
          <w:rFonts w:ascii="Times New Roman" w:eastAsia="@Arial Unicode MS" w:hAnsi="Times New Roman" w:cs="Times New Roman"/>
          <w:b/>
          <w:bCs/>
          <w:i/>
          <w:iCs/>
          <w:sz w:val="28"/>
          <w:szCs w:val="28"/>
        </w:rPr>
        <w:t>ю</w:t>
      </w:r>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я</w:t>
      </w:r>
      <w:r w:rsidRPr="007261C4">
        <w:rPr>
          <w:rStyle w:val="Zag11"/>
          <w:rFonts w:ascii="Times New Roman" w:eastAsia="@Arial Unicode MS" w:hAnsi="Times New Roman" w:cs="Times New Roman"/>
          <w:bCs/>
          <w:iCs/>
          <w:sz w:val="28"/>
          <w:szCs w:val="28"/>
        </w:rPr>
        <w:t xml:space="preserve">. </w:t>
      </w:r>
      <w:r w:rsidRPr="007261C4">
        <w:rPr>
          <w:rStyle w:val="Zag11"/>
          <w:rFonts w:ascii="Times New Roman" w:eastAsia="@Arial Unicode MS" w:hAnsi="Times New Roman" w:cs="Times New Roman"/>
          <w:sz w:val="28"/>
          <w:szCs w:val="28"/>
        </w:rPr>
        <w:t>Мягкий знак</w:t>
      </w:r>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как показатель мягкости предшествующего согласного звука.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Чтение. </w:t>
      </w:r>
      <w:r w:rsidRPr="007261C4">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мов и последовательности правильного списывания текста.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Слово и предложение. </w:t>
      </w:r>
      <w:r w:rsidRPr="007261C4">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Орфография. </w:t>
      </w:r>
      <w:r w:rsidRPr="007261C4">
        <w:rPr>
          <w:rStyle w:val="Zag11"/>
          <w:rFonts w:ascii="Times New Roman" w:eastAsia="@Arial Unicode MS" w:hAnsi="Times New Roman" w:cs="Times New Roman"/>
          <w:sz w:val="28"/>
          <w:szCs w:val="28"/>
        </w:rPr>
        <w:t>Знакомство с правилами правописания и их применение: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слов;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обозначение гласных после шипящих (</w:t>
      </w:r>
      <w:r w:rsidRPr="007261C4">
        <w:rPr>
          <w:rStyle w:val="Zag11"/>
          <w:rFonts w:ascii="Times New Roman" w:eastAsia="@Arial Unicode MS" w:hAnsi="Times New Roman" w:cs="Times New Roman"/>
          <w:b/>
          <w:bCs/>
          <w:i/>
          <w:iCs/>
          <w:sz w:val="28"/>
          <w:szCs w:val="28"/>
        </w:rPr>
        <w:t xml:space="preserve">ча </w:t>
      </w:r>
      <w:r w:rsidR="008A118F"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ща</w:t>
      </w:r>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 xml:space="preserve">чу </w:t>
      </w:r>
      <w:r w:rsidR="008A118F"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щу</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 xml:space="preserve">жи </w:t>
      </w:r>
      <w:r w:rsidR="008A118F"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ши</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 по слогам без стечения согласных;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знаки препинания в конце предложения.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Развитие речи. </w:t>
      </w:r>
      <w:r w:rsidRPr="007261C4">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Систематический курс</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Фонетика и орфоэпия. </w:t>
      </w:r>
      <w:r w:rsidRPr="007261C4">
        <w:rPr>
          <w:rStyle w:val="Zag11"/>
          <w:rFonts w:ascii="Times New Roman" w:eastAsia="@Arial Unicode MS" w:hAnsi="Times New Roman" w:cs="Times New Roman"/>
          <w:sz w:val="28"/>
          <w:szCs w:val="28"/>
        </w:rPr>
        <w:t>Различение гласных и согласных звуков. Нахождение в слове ударных и безударных гласных звуков. Различение мягких и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рдых согласных звуков, определение парных и непарных по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рдости</w:t>
      </w:r>
      <w:r w:rsidR="0095472C"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0095472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мягкости согласных звуков. Различение звонких и глухих звуков, определение парных и непарных по звонкости</w:t>
      </w:r>
      <w:r w:rsidR="0095472C"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0095472C"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глухости согласных звуков. Определение качественной характеристики звука: гласный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согласный; гласный ударный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безударный; согласный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рдый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мягкий, парный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непарный; согласный звонкий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глухой, парный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ascii="Times New Roman" w:eastAsia="@Arial Unicode MS" w:hAnsi="Times New Roman" w:cs="Times New Roman"/>
          <w:i/>
          <w:iCs/>
          <w:sz w:val="28"/>
          <w:szCs w:val="28"/>
        </w:rPr>
        <w:t>Фонетический разбор слова</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Различение звуков и букв. Обозначение на письме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рдости и мягкости согласных звуков. Использование на письме разделительных </w:t>
      </w:r>
      <w:r w:rsidRPr="007261C4">
        <w:rPr>
          <w:rStyle w:val="Zag11"/>
          <w:rFonts w:ascii="Times New Roman" w:eastAsia="@Arial Unicode MS" w:hAnsi="Times New Roman" w:cs="Times New Roman"/>
          <w:b/>
          <w:bCs/>
          <w:i/>
          <w:iCs/>
          <w:sz w:val="28"/>
          <w:szCs w:val="28"/>
        </w:rPr>
        <w:t xml:space="preserve">ъ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b/>
          <w:bCs/>
          <w:i/>
          <w:iCs/>
          <w:sz w:val="28"/>
          <w:szCs w:val="28"/>
        </w:rPr>
        <w:t>ь</w:t>
      </w:r>
      <w:r w:rsidRPr="007261C4">
        <w:rPr>
          <w:rStyle w:val="Zag11"/>
          <w:rFonts w:ascii="Times New Roman" w:eastAsia="@Arial Unicode MS" w:hAnsi="Times New Roman" w:cs="Times New Roman"/>
          <w:bCs/>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7261C4">
        <w:rPr>
          <w:rStyle w:val="Zag11"/>
          <w:rFonts w:ascii="Times New Roman" w:eastAsia="@Arial Unicode MS" w:hAnsi="Times New Roman" w:cs="Times New Roman"/>
          <w:i/>
          <w:iCs/>
          <w:sz w:val="28"/>
          <w:szCs w:val="28"/>
        </w:rPr>
        <w:t>стол</w:t>
      </w:r>
      <w:r w:rsidRPr="007261C4">
        <w:rPr>
          <w:rStyle w:val="Zag11"/>
          <w:rFonts w:ascii="Times New Roman" w:eastAsia="@Arial Unicode MS" w:hAnsi="Times New Roman" w:cs="Times New Roman"/>
          <w:iCs/>
          <w:sz w:val="28"/>
          <w:szCs w:val="28"/>
        </w:rPr>
        <w:t>,</w:t>
      </w:r>
      <w:r w:rsidRPr="007261C4">
        <w:rPr>
          <w:rStyle w:val="Zag11"/>
          <w:rFonts w:ascii="Times New Roman" w:eastAsia="@Arial Unicode MS" w:hAnsi="Times New Roman" w:cs="Times New Roman"/>
          <w:i/>
          <w:iCs/>
          <w:sz w:val="28"/>
          <w:szCs w:val="28"/>
        </w:rPr>
        <w:t xml:space="preserve"> конь</w:t>
      </w:r>
      <w:r w:rsidRPr="007261C4">
        <w:rPr>
          <w:rStyle w:val="Zag11"/>
          <w:rFonts w:ascii="Times New Roman" w:eastAsia="@Arial Unicode MS" w:hAnsi="Times New Roman" w:cs="Times New Roman"/>
          <w:sz w:val="28"/>
          <w:szCs w:val="28"/>
        </w:rPr>
        <w:t xml:space="preserve">; в словах с йотированными гласными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00782196"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ю</w:t>
      </w:r>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я</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в словах с непроизносимыми согласными.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Лексика</w:t>
      </w:r>
      <w:r w:rsidRPr="007261C4">
        <w:rPr>
          <w:rStyle w:val="af3"/>
          <w:rFonts w:ascii="Times New Roman" w:eastAsia="@Arial Unicode MS" w:hAnsi="Times New Roman" w:cs="Times New Roman"/>
          <w:b/>
          <w:bCs/>
          <w:sz w:val="28"/>
          <w:szCs w:val="28"/>
        </w:rPr>
        <w:footnoteReference w:id="1"/>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Состав слова (морфемика). </w:t>
      </w:r>
      <w:r w:rsidRPr="007261C4">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Морфология. </w:t>
      </w:r>
      <w:r w:rsidRPr="007261C4">
        <w:rPr>
          <w:rStyle w:val="Zag11"/>
          <w:rFonts w:ascii="Times New Roman" w:eastAsia="@Arial Unicode MS" w:hAnsi="Times New Roman" w:cs="Times New Roman"/>
          <w:sz w:val="28"/>
          <w:szCs w:val="28"/>
        </w:rPr>
        <w:t xml:space="preserve">Части речи; </w:t>
      </w:r>
      <w:r w:rsidRPr="007261C4">
        <w:rPr>
          <w:rStyle w:val="Zag11"/>
          <w:rFonts w:ascii="Times New Roman" w:eastAsia="@Arial Unicode MS" w:hAnsi="Times New Roman" w:cs="Times New Roman"/>
          <w:i/>
          <w:iCs/>
          <w:sz w:val="28"/>
          <w:szCs w:val="28"/>
        </w:rPr>
        <w:t>деление частей речи на самостоятельные и служебные.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Имя существительное. Значение и употребление в речи. Умение опознавать имена собственные. Различение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существительных, отвечающих на вопросы «кто?» и «что?». Различение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7261C4">
        <w:rPr>
          <w:rStyle w:val="Zag11"/>
          <w:rFonts w:ascii="Times New Roman" w:eastAsia="@Arial Unicode MS" w:hAnsi="Times New Roman" w:cs="Times New Roman"/>
          <w:sz w:val="28"/>
          <w:szCs w:val="28"/>
        </w:rPr>
        <w:t>Определение принадлежности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 существительных к 1, 2, 3-му склонению. </w:t>
      </w:r>
      <w:r w:rsidRPr="007261C4">
        <w:rPr>
          <w:rStyle w:val="Zag11"/>
          <w:rFonts w:ascii="Times New Roman" w:eastAsia="@Arial Unicode MS" w:hAnsi="Times New Roman" w:cs="Times New Roman"/>
          <w:i/>
          <w:iCs/>
          <w:sz w:val="28"/>
          <w:szCs w:val="28"/>
        </w:rPr>
        <w:t>Морфологический разбор им</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 существительных</w:t>
      </w:r>
      <w:r w:rsidRPr="007261C4">
        <w:rPr>
          <w:rStyle w:val="Zag11"/>
          <w:rFonts w:ascii="Times New Roman" w:eastAsia="@Arial Unicode MS" w:hAnsi="Times New Roman" w:cs="Times New Roman"/>
          <w:sz w:val="28"/>
          <w:szCs w:val="28"/>
        </w:rPr>
        <w:t>.</w:t>
      </w:r>
    </w:p>
    <w:p w:rsidR="001E19F0" w:rsidRPr="007261C4" w:rsidRDefault="001E19F0" w:rsidP="00A94410">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ascii="Times New Roman" w:eastAsia="@Arial Unicode MS" w:hAnsi="Times New Roman" w:cs="Times New Roman"/>
          <w:sz w:val="28"/>
          <w:szCs w:val="28"/>
        </w:rPr>
        <w:noBreakHyphen/>
      </w:r>
      <w:r w:rsidRPr="007261C4">
        <w:rPr>
          <w:rStyle w:val="Zag11"/>
          <w:rFonts w:ascii="Times New Roman" w:eastAsia="@Arial Unicode MS" w:hAnsi="Times New Roman" w:cs="Times New Roman"/>
          <w:b/>
          <w:bCs/>
          <w:i/>
          <w:iCs/>
          <w:sz w:val="28"/>
          <w:szCs w:val="28"/>
        </w:rPr>
        <w:t>ий</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r w:rsidRPr="007261C4">
        <w:rPr>
          <w:rStyle w:val="Zag11"/>
          <w:rFonts w:ascii="Times New Roman" w:eastAsia="@Arial Unicode MS" w:hAnsi="Times New Roman" w:cs="Times New Roman"/>
          <w:b/>
          <w:bCs/>
          <w:i/>
          <w:iCs/>
          <w:sz w:val="28"/>
          <w:szCs w:val="28"/>
        </w:rPr>
        <w:t>ья</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r w:rsidRPr="007261C4">
        <w:rPr>
          <w:rStyle w:val="Zag11"/>
          <w:rFonts w:ascii="Times New Roman" w:eastAsia="@Arial Unicode MS" w:hAnsi="Times New Roman" w:cs="Times New Roman"/>
          <w:b/>
          <w:bCs/>
          <w:i/>
          <w:iCs/>
          <w:sz w:val="28"/>
          <w:szCs w:val="28"/>
        </w:rPr>
        <w:t>ов</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r w:rsidRPr="007261C4">
        <w:rPr>
          <w:rStyle w:val="Zag11"/>
          <w:rFonts w:ascii="Times New Roman" w:eastAsia="@Arial Unicode MS" w:hAnsi="Times New Roman" w:cs="Times New Roman"/>
          <w:b/>
          <w:bCs/>
          <w:i/>
          <w:iCs/>
          <w:sz w:val="28"/>
          <w:szCs w:val="28"/>
        </w:rPr>
        <w:t>ин</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Морфологический разбор им</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 прилагательных.</w:t>
      </w:r>
    </w:p>
    <w:p w:rsidR="001E19F0" w:rsidRPr="007261C4" w:rsidRDefault="001E19F0" w:rsidP="00A94410">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Местоимение. Общее представление о местоимении. </w:t>
      </w:r>
      <w:r w:rsidRPr="007261C4">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2</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3</w:t>
      </w:r>
      <w:r w:rsidRPr="007261C4">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Глагол. Значение и употребление в речи. 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ascii="Times New Roman" w:eastAsia="@Arial Unicode MS" w:hAnsi="Times New Roman" w:cs="Times New Roman"/>
          <w:i/>
          <w:iCs/>
          <w:sz w:val="28"/>
          <w:szCs w:val="28"/>
        </w:rPr>
        <w:t>Морфологический разбор глаголов.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Наречие. Значение и употребление в речи.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Предлог. </w:t>
      </w:r>
      <w:r w:rsidRPr="007261C4">
        <w:rPr>
          <w:rStyle w:val="Zag11"/>
          <w:rFonts w:ascii="Times New Roman" w:eastAsia="@Arial Unicode MS" w:hAnsi="Times New Roman" w:cs="Times New Roman"/>
          <w:i/>
          <w:iCs/>
          <w:sz w:val="28"/>
          <w:szCs w:val="28"/>
        </w:rPr>
        <w:t>Знакомство с наиболее употребительными предлогами. Функция предлогов: образование падежных форм им</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н существительных и местоимений. </w:t>
      </w:r>
      <w:r w:rsidRPr="007261C4">
        <w:rPr>
          <w:rStyle w:val="Zag11"/>
          <w:rFonts w:ascii="Times New Roman" w:eastAsia="@Arial Unicode MS" w:hAnsi="Times New Roman" w:cs="Times New Roman"/>
          <w:sz w:val="28"/>
          <w:szCs w:val="28"/>
        </w:rPr>
        <w:t>Отличие предлогов от приставок.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Союзы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xml:space="preserve">, их роль в речи. Частица </w:t>
      </w:r>
      <w:r w:rsidRPr="007261C4">
        <w:rPr>
          <w:rStyle w:val="Zag11"/>
          <w:rFonts w:ascii="Times New Roman" w:eastAsia="@Arial Unicode MS" w:hAnsi="Times New Roman" w:cs="Times New Roman"/>
          <w:b/>
          <w:bCs/>
          <w:i/>
          <w:iCs/>
          <w:sz w:val="28"/>
          <w:szCs w:val="28"/>
        </w:rPr>
        <w:t>не</w:t>
      </w:r>
      <w:r w:rsidRPr="007261C4">
        <w:rPr>
          <w:rStyle w:val="Zag11"/>
          <w:rFonts w:ascii="Times New Roman" w:eastAsia="@Arial Unicode MS" w:hAnsi="Times New Roman" w:cs="Times New Roman"/>
          <w:sz w:val="28"/>
          <w:szCs w:val="28"/>
        </w:rPr>
        <w:t>,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значение.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Синтаксис. </w:t>
      </w:r>
      <w:r w:rsidRPr="007261C4">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1E19F0" w:rsidRPr="007261C4" w:rsidRDefault="001E19F0" w:rsidP="008A118F">
      <w:pPr>
        <w:tabs>
          <w:tab w:val="left" w:leader="dot" w:pos="624"/>
        </w:tabs>
        <w:spacing w:after="0" w:line="360" w:lineRule="auto"/>
        <w:ind w:firstLine="709"/>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Различение простых и сложных предложений</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Орфография и пунктуация.</w:t>
      </w:r>
      <w:r w:rsidRPr="007261C4">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E19F0" w:rsidRPr="007261C4" w:rsidRDefault="001E19F0" w:rsidP="00A94410">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Применение правил правописания:</w:t>
      </w:r>
    </w:p>
    <w:p w:rsidR="001E19F0" w:rsidRPr="007261C4" w:rsidRDefault="001E19F0" w:rsidP="00A94410">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сочетания </w:t>
      </w:r>
      <w:r w:rsidRPr="007261C4">
        <w:rPr>
          <w:rStyle w:val="Zag11"/>
          <w:rFonts w:ascii="Times New Roman" w:eastAsia="@Arial Unicode MS" w:hAnsi="Times New Roman" w:cs="Times New Roman"/>
          <w:b/>
          <w:bCs/>
          <w:i/>
          <w:iCs/>
          <w:sz w:val="28"/>
          <w:szCs w:val="28"/>
        </w:rPr>
        <w:t>жи</w:t>
      </w:r>
      <w:r w:rsidR="0095472C" w:rsidRPr="007261C4">
        <w:rPr>
          <w:rStyle w:val="Zag11"/>
          <w:rFonts w:ascii="Times New Roman" w:eastAsia="@Arial Unicode MS" w:hAnsi="Times New Roman" w:cs="Times New Roman"/>
          <w:b/>
          <w:bCs/>
          <w:i/>
          <w:iCs/>
          <w:sz w:val="28"/>
          <w:szCs w:val="28"/>
        </w:rPr>
        <w:t xml:space="preserve"> </w:t>
      </w:r>
      <w:r w:rsidR="008A118F" w:rsidRPr="007261C4">
        <w:rPr>
          <w:rStyle w:val="Zag11"/>
          <w:rFonts w:ascii="Times New Roman" w:eastAsia="@Arial Unicode MS" w:hAnsi="Times New Roman" w:cs="Times New Roman"/>
          <w:b/>
          <w:bCs/>
          <w:i/>
          <w:iCs/>
          <w:sz w:val="28"/>
          <w:szCs w:val="28"/>
        </w:rPr>
        <w:t>–</w:t>
      </w:r>
      <w:r w:rsidR="0095472C"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i/>
          <w:iCs/>
          <w:sz w:val="28"/>
          <w:szCs w:val="28"/>
        </w:rPr>
        <w:t>ши</w:t>
      </w:r>
      <w:r w:rsidRPr="007261C4">
        <w:rPr>
          <w:rStyle w:val="af3"/>
          <w:rFonts w:ascii="Times New Roman" w:eastAsia="@Arial Unicode MS" w:hAnsi="Times New Roman" w:cs="Times New Roman"/>
          <w:sz w:val="28"/>
          <w:szCs w:val="28"/>
        </w:rPr>
        <w:footnoteReference w:id="2"/>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ча</w:t>
      </w:r>
      <w:r w:rsidR="0095472C" w:rsidRPr="007261C4">
        <w:rPr>
          <w:rStyle w:val="Zag11"/>
          <w:rFonts w:ascii="Times New Roman" w:eastAsia="@Arial Unicode MS" w:hAnsi="Times New Roman" w:cs="Times New Roman"/>
          <w:b/>
          <w:bCs/>
          <w:i/>
          <w:iCs/>
          <w:sz w:val="28"/>
          <w:szCs w:val="28"/>
        </w:rPr>
        <w:t xml:space="preserve"> </w:t>
      </w:r>
      <w:r w:rsidR="008A118F" w:rsidRPr="007261C4">
        <w:rPr>
          <w:rStyle w:val="Zag11"/>
          <w:rFonts w:ascii="Times New Roman" w:eastAsia="@Arial Unicode MS" w:hAnsi="Times New Roman" w:cs="Times New Roman"/>
          <w:b/>
          <w:bCs/>
          <w:i/>
          <w:iCs/>
          <w:sz w:val="28"/>
          <w:szCs w:val="28"/>
        </w:rPr>
        <w:t>–</w:t>
      </w:r>
      <w:r w:rsidR="0095472C"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i/>
          <w:iCs/>
          <w:sz w:val="28"/>
          <w:szCs w:val="28"/>
        </w:rPr>
        <w:t>ща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чу</w:t>
      </w:r>
      <w:r w:rsidR="0095472C" w:rsidRPr="007261C4">
        <w:rPr>
          <w:rStyle w:val="Zag11"/>
          <w:rFonts w:ascii="Times New Roman" w:eastAsia="@Arial Unicode MS" w:hAnsi="Times New Roman" w:cs="Times New Roman"/>
          <w:b/>
          <w:bCs/>
          <w:i/>
          <w:iCs/>
          <w:sz w:val="28"/>
          <w:szCs w:val="28"/>
        </w:rPr>
        <w:t xml:space="preserve"> </w:t>
      </w:r>
      <w:r w:rsidR="008A118F" w:rsidRPr="007261C4">
        <w:rPr>
          <w:rStyle w:val="Zag11"/>
          <w:rFonts w:ascii="Times New Roman" w:eastAsia="@Arial Unicode MS" w:hAnsi="Times New Roman" w:cs="Times New Roman"/>
          <w:b/>
          <w:bCs/>
          <w:i/>
          <w:iCs/>
          <w:sz w:val="28"/>
          <w:szCs w:val="28"/>
        </w:rPr>
        <w:t>–</w:t>
      </w:r>
      <w:r w:rsidR="0095472C"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i/>
          <w:iCs/>
          <w:sz w:val="28"/>
          <w:szCs w:val="28"/>
        </w:rPr>
        <w:t xml:space="preserve">щу </w:t>
      </w:r>
      <w:r w:rsidRPr="007261C4">
        <w:rPr>
          <w:rStyle w:val="Zag11"/>
          <w:rFonts w:ascii="Times New Roman" w:eastAsia="@Arial Unicode MS" w:hAnsi="Times New Roman" w:cs="Times New Roman"/>
          <w:sz w:val="28"/>
          <w:szCs w:val="28"/>
        </w:rPr>
        <w:t>в положении под ударением;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сочетания </w:t>
      </w:r>
      <w:r w:rsidRPr="007261C4">
        <w:rPr>
          <w:rStyle w:val="Zag11"/>
          <w:rFonts w:ascii="Times New Roman" w:eastAsia="@Arial Unicode MS" w:hAnsi="Times New Roman" w:cs="Times New Roman"/>
          <w:b/>
          <w:bCs/>
          <w:i/>
          <w:iCs/>
          <w:sz w:val="28"/>
          <w:szCs w:val="28"/>
        </w:rPr>
        <w:t>чк</w:t>
      </w:r>
      <w:r w:rsidR="0095472C" w:rsidRPr="007261C4">
        <w:rPr>
          <w:rStyle w:val="Zag11"/>
          <w:rFonts w:ascii="Times New Roman" w:eastAsia="@Arial Unicode MS" w:hAnsi="Times New Roman" w:cs="Times New Roman"/>
          <w:b/>
          <w:bCs/>
          <w:i/>
          <w:iCs/>
          <w:sz w:val="28"/>
          <w:szCs w:val="28"/>
        </w:rPr>
        <w:t xml:space="preserve"> </w:t>
      </w:r>
      <w:r w:rsidR="008A118F" w:rsidRPr="007261C4">
        <w:rPr>
          <w:rStyle w:val="Zag11"/>
          <w:rFonts w:ascii="Times New Roman" w:eastAsia="@Arial Unicode MS" w:hAnsi="Times New Roman" w:cs="Times New Roman"/>
          <w:b/>
          <w:bCs/>
          <w:i/>
          <w:iCs/>
          <w:sz w:val="28"/>
          <w:szCs w:val="28"/>
        </w:rPr>
        <w:t>–</w:t>
      </w:r>
      <w:r w:rsidR="0095472C"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i/>
          <w:iCs/>
          <w:sz w:val="28"/>
          <w:szCs w:val="28"/>
        </w:rPr>
        <w:t>чн</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чт</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щн</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буква в начале предложения, в именах собственных;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проверяемые безударные гласные в корне слова;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парные звонкие и глухие согласные в корне слова;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непроизносимые согласные;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гласные и согласные в неизменяемых на письме приставках;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разделительные </w:t>
      </w:r>
      <w:r w:rsidRPr="007261C4">
        <w:rPr>
          <w:rStyle w:val="Zag11"/>
          <w:rFonts w:ascii="Times New Roman" w:eastAsia="@Arial Unicode MS" w:hAnsi="Times New Roman" w:cs="Times New Roman"/>
          <w:b/>
          <w:bCs/>
          <w:i/>
          <w:iCs/>
          <w:sz w:val="28"/>
          <w:szCs w:val="28"/>
        </w:rPr>
        <w:t xml:space="preserve">ъ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b/>
          <w:bCs/>
          <w:i/>
          <w:iCs/>
          <w:sz w:val="28"/>
          <w:szCs w:val="28"/>
        </w:rPr>
        <w:t>ь</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существительных (</w:t>
      </w:r>
      <w:r w:rsidRPr="007261C4">
        <w:rPr>
          <w:rStyle w:val="Zag11"/>
          <w:rFonts w:ascii="Times New Roman" w:eastAsia="@Arial Unicode MS" w:hAnsi="Times New Roman" w:cs="Times New Roman"/>
          <w:b/>
          <w:bCs/>
          <w:i/>
          <w:iCs/>
          <w:sz w:val="28"/>
          <w:szCs w:val="28"/>
        </w:rPr>
        <w:t>ночь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нож</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рожь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мышь</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безударные падежные окончания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 существительных (кроме существительных на </w:t>
      </w:r>
      <w:r w:rsidRPr="007261C4">
        <w:rPr>
          <w:rStyle w:val="Zag11"/>
          <w:rFonts w:ascii="Times New Roman" w:eastAsia="@Arial Unicode MS" w:hAnsi="Times New Roman" w:cs="Times New Roman"/>
          <w:i/>
          <w:iCs/>
          <w:sz w:val="28"/>
          <w:szCs w:val="28"/>
        </w:rPr>
        <w:noBreakHyphen/>
      </w:r>
      <w:r w:rsidRPr="007261C4">
        <w:rPr>
          <w:rStyle w:val="Zag11"/>
          <w:rFonts w:ascii="Times New Roman" w:eastAsia="@Arial Unicode MS" w:hAnsi="Times New Roman" w:cs="Times New Roman"/>
          <w:b/>
          <w:bCs/>
          <w:i/>
          <w:iCs/>
          <w:sz w:val="28"/>
          <w:szCs w:val="28"/>
        </w:rPr>
        <w:t>мя</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ий</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ья</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ье</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ия</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ов</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ин</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безударные окончания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прилагательных;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личными местоимениями;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i/>
          <w:iCs/>
          <w:sz w:val="28"/>
          <w:szCs w:val="28"/>
        </w:rPr>
        <w:t xml:space="preserve">не </w:t>
      </w:r>
      <w:r w:rsidRPr="007261C4">
        <w:rPr>
          <w:rStyle w:val="Zag11"/>
          <w:rFonts w:ascii="Times New Roman" w:eastAsia="@Arial Unicode MS" w:hAnsi="Times New Roman" w:cs="Times New Roman"/>
          <w:sz w:val="28"/>
          <w:szCs w:val="28"/>
        </w:rPr>
        <w:t>с глаголами;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глаголов в форме 2</w:t>
      </w:r>
      <w:r w:rsidRPr="007261C4">
        <w:rPr>
          <w:rStyle w:val="Zag11"/>
          <w:rFonts w:ascii="Times New Roman" w:eastAsia="@Arial Unicode MS" w:hAnsi="Times New Roman" w:cs="Times New Roman"/>
          <w:sz w:val="28"/>
          <w:szCs w:val="28"/>
        </w:rPr>
        <w:noBreakHyphen/>
        <w:t>го лица единственного числа (</w:t>
      </w:r>
      <w:r w:rsidRPr="007261C4">
        <w:rPr>
          <w:rStyle w:val="Zag11"/>
          <w:rFonts w:ascii="Times New Roman" w:eastAsia="@Arial Unicode MS" w:hAnsi="Times New Roman" w:cs="Times New Roman"/>
          <w:b/>
          <w:bCs/>
          <w:i/>
          <w:iCs/>
          <w:sz w:val="28"/>
          <w:szCs w:val="28"/>
        </w:rPr>
        <w:t>пишешь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учишь</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мягкий знак в глаголах в сочетании </w:t>
      </w:r>
      <w:r w:rsidRPr="007261C4">
        <w:rPr>
          <w:rStyle w:val="Zag11"/>
          <w:rFonts w:ascii="Times New Roman" w:eastAsia="@Arial Unicode MS" w:hAnsi="Times New Roman" w:cs="Times New Roman"/>
          <w:sz w:val="28"/>
          <w:szCs w:val="28"/>
        </w:rPr>
        <w:noBreakHyphen/>
      </w:r>
      <w:r w:rsidRPr="007261C4">
        <w:rPr>
          <w:rStyle w:val="Zag11"/>
          <w:rFonts w:ascii="Times New Roman" w:eastAsia="@Arial Unicode MS" w:hAnsi="Times New Roman" w:cs="Times New Roman"/>
          <w:b/>
          <w:bCs/>
          <w:i/>
          <w:iCs/>
          <w:sz w:val="28"/>
          <w:szCs w:val="28"/>
        </w:rPr>
        <w:t>ться</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безударные личные окончания глаголов</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другими словами;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Развитие речи.</w:t>
      </w:r>
      <w:r w:rsidRPr="007261C4">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нную тему с использованием разных типов речи (описание, повествование, рассуждение).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предложений в тексте.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План текста. Составление планов к данным текстам. </w:t>
      </w:r>
      <w:r w:rsidRPr="007261C4">
        <w:rPr>
          <w:rStyle w:val="Zag11"/>
          <w:rFonts w:ascii="Times New Roman" w:eastAsia="@Arial Unicode MS" w:hAnsi="Times New Roman" w:cs="Times New Roman"/>
          <w:i/>
          <w:iCs/>
          <w:sz w:val="28"/>
          <w:szCs w:val="28"/>
        </w:rPr>
        <w:t>Создание собственных текстов по предложенным планам</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Знакомство с жанрами письма и поздравления.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Создание собственных текстов и корректирование заданных текстов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том точности, правильности, богатства и выразительности письменной речи; </w:t>
      </w:r>
      <w:r w:rsidRPr="007261C4">
        <w:rPr>
          <w:rStyle w:val="Zag11"/>
          <w:rFonts w:ascii="Times New Roman" w:eastAsia="@Arial Unicode MS" w:hAnsi="Times New Roman" w:cs="Times New Roman"/>
          <w:i/>
          <w:iCs/>
          <w:sz w:val="28"/>
          <w:szCs w:val="28"/>
        </w:rPr>
        <w:t>использование в текстах синонимов и антонимов</w:t>
      </w:r>
      <w:r w:rsidRPr="007261C4">
        <w:rPr>
          <w:rStyle w:val="Zag11"/>
          <w:rFonts w:ascii="Times New Roman" w:eastAsia="@Arial Unicode MS" w:hAnsi="Times New Roman" w:cs="Times New Roman"/>
          <w:sz w:val="28"/>
          <w:szCs w:val="28"/>
        </w:rPr>
        <w:t>.</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1E19F0" w:rsidRPr="007261C4" w:rsidRDefault="001E19F0" w:rsidP="008A118F">
      <w:pPr>
        <w:pStyle w:val="Zag3"/>
        <w:tabs>
          <w:tab w:val="left" w:leader="dot" w:pos="624"/>
        </w:tabs>
        <w:spacing w:after="0" w:line="360" w:lineRule="auto"/>
        <w:ind w:firstLine="709"/>
        <w:rPr>
          <w:rStyle w:val="Zag11"/>
          <w:rFonts w:eastAsia="@Arial Unicode MS"/>
          <w:color w:val="auto"/>
          <w:sz w:val="28"/>
          <w:szCs w:val="28"/>
          <w:lang w:val="ru-RU"/>
        </w:rPr>
      </w:pPr>
    </w:p>
    <w:p w:rsidR="001E19F0" w:rsidRPr="007261C4" w:rsidRDefault="00876F80" w:rsidP="00876F80">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68" w:name="_Toc410963378"/>
      <w:bookmarkStart w:id="69" w:name="_Toc410964344"/>
      <w:r w:rsidRPr="007261C4">
        <w:rPr>
          <w:rStyle w:val="Zag11"/>
          <w:rFonts w:ascii="Times New Roman" w:hAnsi="Times New Roman" w:cs="Times New Roman"/>
          <w:color w:val="auto"/>
          <w:sz w:val="28"/>
          <w:szCs w:val="28"/>
        </w:rPr>
        <w:t>2.2.2.2.</w:t>
      </w:r>
      <w:bookmarkStart w:id="70" w:name="_Toc410587812"/>
      <w:r w:rsidR="005717F8" w:rsidRPr="007261C4">
        <w:rPr>
          <w:rStyle w:val="Zag11"/>
          <w:rFonts w:ascii="Times New Roman" w:hAnsi="Times New Roman" w:cs="Times New Roman"/>
          <w:color w:val="auto"/>
          <w:sz w:val="28"/>
          <w:szCs w:val="28"/>
        </w:rPr>
        <w:t>Литературное чтение</w:t>
      </w:r>
      <w:bookmarkEnd w:id="68"/>
      <w:bookmarkEnd w:id="69"/>
      <w:bookmarkEnd w:id="70"/>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и читательской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Аудирование (слушание)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ascii="Times New Roman" w:eastAsia="@Arial Unicode MS" w:hAnsi="Times New Roman" w:cs="Times New Roman"/>
          <w:sz w:val="28"/>
          <w:szCs w:val="28"/>
        </w:rPr>
        <w:noBreakHyphen/>
        <w:t>познавательному и художественному произведению.</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Чтение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вслух.</w:t>
      </w:r>
      <w:r w:rsidRPr="007261C4">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про себя.</w:t>
      </w:r>
      <w:r w:rsidRPr="007261C4">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разными видами текста.</w:t>
      </w:r>
      <w:r w:rsidRPr="007261C4">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и их сравнение. Определение целей создания этих видов текста. Особенности фольклорного текста.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названию и оформлению.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Библиографическая культура.</w:t>
      </w:r>
      <w:r w:rsidRPr="007261C4">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справочно-иллюстративный материал).</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Типы книг (изданий): книга</w:t>
      </w:r>
      <w:r w:rsidRPr="007261C4">
        <w:rPr>
          <w:rStyle w:val="Zag11"/>
          <w:rFonts w:ascii="Times New Roman" w:eastAsia="@Arial Unicode MS" w:hAnsi="Times New Roman" w:cs="Times New Roman"/>
          <w:sz w:val="28"/>
          <w:szCs w:val="28"/>
        </w:rPr>
        <w:noBreakHyphen/>
        <w:t>произведение, книга</w:t>
      </w:r>
      <w:r w:rsidRPr="007261C4">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текстом художественного произведения.</w:t>
      </w:r>
      <w:r w:rsidRPr="007261C4">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героев.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7261C4">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Говорение (культура речевого общения)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особенностей монологического высказывания.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Письмо (культура письменной речи)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Круг детского чтения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ХХ вв., классиков детской литературы, произведения современной отечественной (с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том многонационального характера России) и зарубежной литературы, доступные для восприятия младших школьников.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Рассказ, стихотворение, басня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общее представление о жанре, особенностях построения и выразительных средствах.</w:t>
      </w:r>
    </w:p>
    <w:p w:rsidR="001E19F0" w:rsidRPr="007261C4" w:rsidRDefault="001E19F0" w:rsidP="00A94410">
      <w:pPr>
        <w:tabs>
          <w:tab w:val="left" w:leader="dot" w:pos="624"/>
        </w:tabs>
        <w:spacing w:after="0" w:line="360" w:lineRule="auto"/>
        <w:ind w:firstLine="709"/>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1E19F0" w:rsidRPr="007261C4" w:rsidRDefault="001E19F0" w:rsidP="008A118F">
      <w:pPr>
        <w:pStyle w:val="Zag3"/>
        <w:tabs>
          <w:tab w:val="left" w:leader="dot" w:pos="624"/>
        </w:tabs>
        <w:spacing w:after="0" w:line="360" w:lineRule="auto"/>
        <w:ind w:firstLine="709"/>
        <w:rPr>
          <w:rStyle w:val="Zag11"/>
          <w:rFonts w:eastAsia="@Arial Unicode MS"/>
          <w:color w:val="auto"/>
          <w:sz w:val="28"/>
          <w:szCs w:val="28"/>
          <w:lang w:val="ru-RU"/>
        </w:rPr>
      </w:pPr>
    </w:p>
    <w:p w:rsidR="001E19F0" w:rsidRPr="007261C4" w:rsidRDefault="00876F80" w:rsidP="00F74840">
      <w:pPr>
        <w:pStyle w:val="2"/>
        <w:spacing w:before="0" w:line="360" w:lineRule="auto"/>
        <w:jc w:val="center"/>
        <w:rPr>
          <w:rStyle w:val="Zag11"/>
          <w:rFonts w:ascii="Times New Roman" w:hAnsi="Times New Roman" w:cs="Times New Roman"/>
          <w:b w:val="0"/>
          <w:bCs w:val="0"/>
          <w:i/>
          <w:iCs/>
          <w:color w:val="auto"/>
          <w:sz w:val="28"/>
          <w:szCs w:val="28"/>
          <w:lang w:eastAsia="ru-RU"/>
        </w:rPr>
      </w:pPr>
      <w:bookmarkStart w:id="71" w:name="_Toc410587813"/>
      <w:bookmarkStart w:id="72" w:name="_Toc410963379"/>
      <w:bookmarkStart w:id="73" w:name="_Toc410964345"/>
      <w:r w:rsidRPr="007261C4">
        <w:rPr>
          <w:rStyle w:val="Zag11"/>
          <w:rFonts w:ascii="Times New Roman" w:hAnsi="Times New Roman" w:cs="Times New Roman"/>
          <w:color w:val="auto"/>
          <w:sz w:val="28"/>
          <w:szCs w:val="28"/>
        </w:rPr>
        <w:t>2.2.2.3.</w:t>
      </w:r>
      <w:r w:rsidR="001E19F0" w:rsidRPr="007261C4">
        <w:rPr>
          <w:rStyle w:val="Zag11"/>
          <w:rFonts w:ascii="Times New Roman" w:hAnsi="Times New Roman" w:cs="Times New Roman"/>
          <w:color w:val="auto"/>
          <w:sz w:val="28"/>
          <w:szCs w:val="28"/>
        </w:rPr>
        <w:t>Иностранный язык</w:t>
      </w:r>
      <w:bookmarkEnd w:id="71"/>
      <w:bookmarkEnd w:id="72"/>
      <w:bookmarkEnd w:id="73"/>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Предметное содержание речи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Знакомство. </w:t>
      </w:r>
      <w:r w:rsidRPr="007261C4">
        <w:rPr>
          <w:rStyle w:val="Zag11"/>
          <w:rFonts w:ascii="Times New Roman" w:eastAsia="@Arial Unicode MS"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моя семья. </w:t>
      </w:r>
      <w:r w:rsidR="0041278F" w:rsidRPr="007261C4">
        <w:rPr>
          <w:rStyle w:val="Zag11"/>
          <w:rFonts w:ascii="Times New Roman" w:eastAsia="@Arial Unicode MS" w:hAnsi="Times New Roman" w:cs="Times New Roman"/>
          <w:sz w:val="28"/>
          <w:szCs w:val="28"/>
        </w:rPr>
        <w:t>Ч</w:t>
      </w:r>
      <w:r w:rsidRPr="007261C4">
        <w:rPr>
          <w:rStyle w:val="Zag11"/>
          <w:rFonts w:ascii="Times New Roman" w:eastAsia="@Arial Unicode MS" w:hAnsi="Times New Roman" w:cs="Times New Roman"/>
          <w:sz w:val="28"/>
          <w:szCs w:val="28"/>
        </w:rPr>
        <w:t xml:space="preserve">лены семьи, их имена, возраст, внешность, черты характера, увлечения/хобби. Мой день (распорядок дня, </w:t>
      </w:r>
      <w:r w:rsidRPr="007261C4">
        <w:rPr>
          <w:rStyle w:val="Zag11"/>
          <w:rFonts w:ascii="Times New Roman" w:eastAsia="@Arial Unicode MS" w:hAnsi="Times New Roman" w:cs="Times New Roman"/>
          <w:i/>
          <w:iCs/>
          <w:sz w:val="28"/>
          <w:szCs w:val="28"/>
        </w:rPr>
        <w:t>домашние обязанности</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 xml:space="preserve">Покупки в магазине: одежда, </w:t>
      </w:r>
      <w:r w:rsidRPr="007261C4">
        <w:rPr>
          <w:rStyle w:val="Zag11"/>
          <w:rFonts w:ascii="Times New Roman" w:eastAsia="@Arial Unicode MS" w:hAnsi="Times New Roman" w:cs="Times New Roman"/>
          <w:i/>
          <w:iCs/>
          <w:sz w:val="28"/>
          <w:szCs w:val="28"/>
        </w:rPr>
        <w:t xml:space="preserve">обувь, </w:t>
      </w:r>
      <w:r w:rsidRPr="007261C4">
        <w:rPr>
          <w:rStyle w:val="Zag11"/>
          <w:rFonts w:ascii="Times New Roman" w:eastAsia="@Arial Unicode MS" w:hAnsi="Times New Roman" w:cs="Times New Roman"/>
          <w:sz w:val="28"/>
          <w:szCs w:val="28"/>
        </w:rPr>
        <w:t>основные продукты питания. Любимая еда. Семейные праздники: день рождения, Новый год/Рождество. Подарки.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моих увлечений. </w:t>
      </w:r>
      <w:r w:rsidRPr="007261C4">
        <w:rPr>
          <w:rStyle w:val="Zag11"/>
          <w:rFonts w:ascii="Times New Roman" w:eastAsia="@Arial Unicode MS" w:hAnsi="Times New Roman" w:cs="Times New Roman"/>
          <w:sz w:val="28"/>
          <w:szCs w:val="28"/>
        </w:rPr>
        <w:t xml:space="preserve">Мои любимые занятия. Виды спорта и спортивные игры. </w:t>
      </w:r>
      <w:r w:rsidRPr="007261C4">
        <w:rPr>
          <w:rStyle w:val="Zag11"/>
          <w:rFonts w:ascii="Times New Roman" w:eastAsia="@Arial Unicode MS" w:hAnsi="Times New Roman" w:cs="Times New Roman"/>
          <w:i/>
          <w:iCs/>
          <w:sz w:val="28"/>
          <w:szCs w:val="28"/>
        </w:rPr>
        <w:t xml:space="preserve">Мои любимые сказки. </w:t>
      </w:r>
      <w:r w:rsidRPr="007261C4">
        <w:rPr>
          <w:rStyle w:val="Zag11"/>
          <w:rFonts w:ascii="Times New Roman" w:eastAsia="@Arial Unicode MS" w:hAnsi="Times New Roman" w:cs="Times New Roman"/>
          <w:sz w:val="28"/>
          <w:szCs w:val="28"/>
        </w:rPr>
        <w:t xml:space="preserve">Выходной день </w:t>
      </w:r>
      <w:r w:rsidRPr="007261C4">
        <w:rPr>
          <w:rStyle w:val="Zag11"/>
          <w:rFonts w:ascii="Times New Roman" w:eastAsia="@Arial Unicode MS" w:hAnsi="Times New Roman" w:cs="Times New Roman"/>
          <w:i/>
          <w:iCs/>
          <w:sz w:val="28"/>
          <w:szCs w:val="28"/>
        </w:rPr>
        <w:t>(в зоопарке, цирке)</w:t>
      </w:r>
      <w:r w:rsidRPr="007261C4">
        <w:rPr>
          <w:rStyle w:val="Zag11"/>
          <w:rFonts w:ascii="Times New Roman" w:eastAsia="@Arial Unicode MS" w:hAnsi="Times New Roman" w:cs="Times New Roman"/>
          <w:iCs/>
          <w:sz w:val="28"/>
          <w:szCs w:val="28"/>
        </w:rPr>
        <w:t xml:space="preserve">, </w:t>
      </w:r>
      <w:r w:rsidRPr="007261C4">
        <w:rPr>
          <w:rStyle w:val="Zag11"/>
          <w:rFonts w:ascii="Times New Roman" w:eastAsia="@Arial Unicode MS" w:hAnsi="Times New Roman" w:cs="Times New Roman"/>
          <w:sz w:val="28"/>
          <w:szCs w:val="28"/>
        </w:rPr>
        <w:t>каникулы.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мои друзья. </w:t>
      </w:r>
      <w:r w:rsidRPr="007261C4">
        <w:rPr>
          <w:rStyle w:val="Zag11"/>
          <w:rFonts w:ascii="Times New Roman" w:eastAsia="@Arial Unicode MS" w:hAnsi="Times New Roman" w:cs="Times New Roman"/>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Моя школа. </w:t>
      </w:r>
      <w:r w:rsidRPr="007261C4">
        <w:rPr>
          <w:rStyle w:val="Zag11"/>
          <w:rFonts w:ascii="Times New Roman" w:eastAsia="@Arial Unicode MS" w:hAnsi="Times New Roman" w:cs="Times New Roman"/>
          <w:sz w:val="28"/>
          <w:szCs w:val="28"/>
        </w:rPr>
        <w:t>Классная комната, учебные предметы, школьные принадлежности. Учебные занятия на уроках.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вокруг меня. </w:t>
      </w:r>
      <w:r w:rsidRPr="007261C4">
        <w:rPr>
          <w:rStyle w:val="Zag11"/>
          <w:rFonts w:ascii="Times New Roman" w:eastAsia="@Arial Unicode MS" w:hAnsi="Times New Roman" w:cs="Times New Roman"/>
          <w:sz w:val="28"/>
          <w:szCs w:val="28"/>
        </w:rPr>
        <w:t xml:space="preserve">Мой дом/квартира/комната: названия комнат, их размер, предметы мебели и интерьера. Природа. </w:t>
      </w:r>
      <w:r w:rsidRPr="007261C4">
        <w:rPr>
          <w:rStyle w:val="Zag11"/>
          <w:rFonts w:ascii="Times New Roman" w:eastAsia="@Arial Unicode MS" w:hAnsi="Times New Roman" w:cs="Times New Roman"/>
          <w:i/>
          <w:iCs/>
          <w:sz w:val="28"/>
          <w:szCs w:val="28"/>
        </w:rPr>
        <w:t xml:space="preserve">Дикие и домашние животные. </w:t>
      </w:r>
      <w:r w:rsidRPr="007261C4">
        <w:rPr>
          <w:rStyle w:val="Zag11"/>
          <w:rFonts w:ascii="Times New Roman" w:eastAsia="@Arial Unicode MS" w:hAnsi="Times New Roman" w:cs="Times New Roman"/>
          <w:sz w:val="28"/>
          <w:szCs w:val="28"/>
        </w:rPr>
        <w:t>Любимое время года. Погода.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Страна/страны изучаемого языка и родная страна. </w:t>
      </w:r>
      <w:r w:rsidRPr="007261C4">
        <w:rPr>
          <w:rStyle w:val="Zag11"/>
          <w:rFonts w:ascii="Times New Roman" w:eastAsia="@Arial Unicode MS"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7261C4">
        <w:rPr>
          <w:rStyle w:val="Zag11"/>
          <w:rFonts w:ascii="Times New Roman" w:eastAsia="@Arial Unicode MS"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Коммуникативные умения по видам речевой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В русле говорения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1. Диалогическая форма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Уметь вести: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диалог-расспрос (запрос информации и ответ на него);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диалог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побуждение к действию.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2. Монологическая форма</w:t>
      </w:r>
    </w:p>
    <w:p w:rsidR="001E19F0" w:rsidRPr="007261C4" w:rsidRDefault="001E19F0" w:rsidP="002B6A19">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Уметь пользоваться</w:t>
      </w:r>
      <w:r w:rsidR="002B6A19"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основными коммуникативными типами речи: описание, рассказ, </w:t>
      </w:r>
      <w:r w:rsidRPr="007261C4">
        <w:rPr>
          <w:rStyle w:val="Zag11"/>
          <w:rFonts w:ascii="Times New Roman" w:eastAsia="@Arial Unicode MS" w:hAnsi="Times New Roman" w:cs="Times New Roman"/>
          <w:i/>
          <w:iCs/>
          <w:sz w:val="28"/>
          <w:szCs w:val="28"/>
        </w:rPr>
        <w:t>характеристика (персонажей)</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аудирования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Воспринимать на слух и понимать: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чтения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вслух небольшие тексты, построенные на изученном языковом материале;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sidR="002B6A19"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д.).</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письма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Владеть: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умением выписывать из текста слова, словосочетания и предложения;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Языковые средства и навыки пользования ими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Английский язык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английского алфавита. Основные буквосочетания. </w:t>
      </w:r>
      <w:r w:rsidR="002B6A19" w:rsidRPr="007261C4">
        <w:rPr>
          <w:rStyle w:val="Zag11"/>
          <w:rFonts w:ascii="Times New Roman" w:eastAsia="@Arial Unicode MS" w:hAnsi="Times New Roman" w:cs="Times New Roman"/>
          <w:sz w:val="28"/>
          <w:szCs w:val="28"/>
        </w:rPr>
        <w:t>Звуко</w:t>
      </w:r>
      <w:r w:rsidR="008373E5" w:rsidRPr="007261C4">
        <w:rPr>
          <w:rStyle w:val="Zag11"/>
          <w:rFonts w:ascii="Times New Roman" w:eastAsia="@Arial Unicode MS" w:hAnsi="Times New Roman" w:cs="Times New Roman"/>
          <w:sz w:val="28"/>
          <w:szCs w:val="28"/>
        </w:rPr>
        <w:t>-</w:t>
      </w:r>
      <w:r w:rsidR="002B6A19" w:rsidRPr="007261C4">
        <w:rPr>
          <w:rStyle w:val="Zag11"/>
          <w:rFonts w:ascii="Times New Roman" w:eastAsia="@Arial Unicode MS" w:hAnsi="Times New Roman" w:cs="Times New Roman"/>
          <w:sz w:val="28"/>
          <w:szCs w:val="28"/>
        </w:rPr>
        <w:t>буквенные</w:t>
      </w:r>
      <w:r w:rsidRPr="007261C4">
        <w:rPr>
          <w:rStyle w:val="Zag11"/>
          <w:rFonts w:ascii="Times New Roman" w:eastAsia="@Arial Unicode MS"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61C4">
        <w:rPr>
          <w:rStyle w:val="Zag11"/>
          <w:rFonts w:ascii="Times New Roman" w:eastAsia="@Arial Unicode MS" w:hAnsi="Times New Roman" w:cs="Times New Roman"/>
          <w:i/>
          <w:iCs/>
          <w:sz w:val="28"/>
          <w:szCs w:val="28"/>
        </w:rPr>
        <w:t>Связующее «r» (there is</w:t>
      </w:r>
      <w:r w:rsidR="001E3310"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t>/</w:t>
      </w:r>
      <w:r w:rsidR="001E3310"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t xml:space="preserve">there are). </w:t>
      </w:r>
      <w:r w:rsidRPr="007261C4">
        <w:rPr>
          <w:rStyle w:val="Zag11"/>
          <w:rFonts w:ascii="Times New Roman" w:eastAsia="@Arial Unicode MS" w:hAnsi="Times New Roman" w:cs="Times New Roman"/>
          <w:sz w:val="28"/>
          <w:szCs w:val="28"/>
        </w:rPr>
        <w:t>Ударение в слове, фразе.</w:t>
      </w:r>
      <w:r w:rsidRPr="007261C4">
        <w:rPr>
          <w:rStyle w:val="Zag11"/>
          <w:rFonts w:ascii="Times New Roman" w:eastAsia="@Arial Unicode MS" w:hAnsi="Times New Roman" w:cs="Times New Roman"/>
          <w:i/>
          <w:iCs/>
          <w:sz w:val="28"/>
          <w:szCs w:val="28"/>
        </w:rPr>
        <w:t xml:space="preserve"> Отсутствие ударения на служебных словах (артиклях, союзах, предлогах). Членение предложений на смысловые группы.</w:t>
      </w:r>
      <w:r w:rsidRPr="007261C4">
        <w:rPr>
          <w:rStyle w:val="Zag11"/>
          <w:rFonts w:ascii="Times New Roman" w:eastAsia="@Arial Unicode MS" w:hAnsi="Times New Roman" w:cs="Times New Roman"/>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7261C4">
        <w:rPr>
          <w:rStyle w:val="Zag11"/>
          <w:rFonts w:ascii="Times New Roman" w:eastAsia="@Arial Unicode MS" w:hAnsi="Times New Roman" w:cs="Times New Roman"/>
          <w:i/>
          <w:iCs/>
          <w:sz w:val="28"/>
          <w:szCs w:val="28"/>
        </w:rPr>
        <w:t>Интонация перечисления. Чтение по транскрипции изученных слов.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Лексические единицы, обслуживающие ситуации общения, в пределах тематики начальной школы,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500</w:t>
      </w:r>
      <w:r w:rsidR="001E331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7261C4">
        <w:rPr>
          <w:rStyle w:val="Zag11"/>
          <w:rFonts w:ascii="Times New Roman" w:eastAsia="@Arial Unicode MS" w:hAnsi="Times New Roman" w:cs="Times New Roman"/>
          <w:i/>
          <w:iCs/>
          <w:sz w:val="28"/>
          <w:szCs w:val="28"/>
        </w:rPr>
        <w:t xml:space="preserve">Начальное представление о способах словообразования: суффиксация (суффиксы </w:t>
      </w:r>
      <w:r w:rsidRPr="007261C4">
        <w:rPr>
          <w:rStyle w:val="Zag11"/>
          <w:rFonts w:ascii="Times New Roman" w:eastAsia="@Arial Unicode MS" w:hAnsi="Times New Roman" w:cs="Times New Roman"/>
          <w:i/>
          <w:iCs/>
          <w:sz w:val="28"/>
          <w:szCs w:val="28"/>
        </w:rPr>
        <w:noBreakHyphen/>
        <w:t xml:space="preserve">er, </w:t>
      </w:r>
      <w:r w:rsidRPr="007261C4">
        <w:rPr>
          <w:rStyle w:val="Zag11"/>
          <w:rFonts w:ascii="Times New Roman" w:eastAsia="@Arial Unicode MS" w:hAnsi="Times New Roman" w:cs="Times New Roman"/>
          <w:i/>
          <w:iCs/>
          <w:sz w:val="28"/>
          <w:szCs w:val="28"/>
        </w:rPr>
        <w:noBreakHyphen/>
        <w:t xml:space="preserve">or, </w:t>
      </w:r>
      <w:r w:rsidRPr="007261C4">
        <w:rPr>
          <w:rStyle w:val="Zag11"/>
          <w:rFonts w:ascii="Times New Roman" w:eastAsia="@Arial Unicode MS" w:hAnsi="Times New Roman" w:cs="Times New Roman"/>
          <w:i/>
          <w:iCs/>
          <w:sz w:val="28"/>
          <w:szCs w:val="28"/>
        </w:rPr>
        <w:noBreakHyphen/>
        <w:t xml:space="preserve">tion, </w:t>
      </w:r>
      <w:r w:rsidRPr="007261C4">
        <w:rPr>
          <w:rStyle w:val="Zag11"/>
          <w:rFonts w:ascii="Times New Roman" w:eastAsia="@Arial Unicode MS" w:hAnsi="Times New Roman" w:cs="Times New Roman"/>
          <w:i/>
          <w:iCs/>
          <w:sz w:val="28"/>
          <w:szCs w:val="28"/>
        </w:rPr>
        <w:noBreakHyphen/>
        <w:t xml:space="preserve">ist, </w:t>
      </w:r>
      <w:r w:rsidRPr="007261C4">
        <w:rPr>
          <w:rStyle w:val="Zag11"/>
          <w:rFonts w:ascii="Times New Roman" w:eastAsia="@Arial Unicode MS" w:hAnsi="Times New Roman" w:cs="Times New Roman"/>
          <w:i/>
          <w:iCs/>
          <w:sz w:val="28"/>
          <w:szCs w:val="28"/>
        </w:rPr>
        <w:noBreakHyphen/>
        <w:t xml:space="preserve">ful, </w:t>
      </w:r>
      <w:r w:rsidRPr="007261C4">
        <w:rPr>
          <w:rStyle w:val="Zag11"/>
          <w:rFonts w:ascii="Times New Roman" w:eastAsia="@Arial Unicode MS" w:hAnsi="Times New Roman" w:cs="Times New Roman"/>
          <w:i/>
          <w:iCs/>
          <w:sz w:val="28"/>
          <w:szCs w:val="28"/>
        </w:rPr>
        <w:noBreakHyphen/>
        <w:t xml:space="preserve">ly, </w:t>
      </w:r>
      <w:r w:rsidRPr="007261C4">
        <w:rPr>
          <w:rStyle w:val="Zag11"/>
          <w:rFonts w:ascii="Times New Roman" w:eastAsia="@Arial Unicode MS" w:hAnsi="Times New Roman" w:cs="Times New Roman"/>
          <w:i/>
          <w:iCs/>
          <w:sz w:val="28"/>
          <w:szCs w:val="28"/>
        </w:rPr>
        <w:noBreakHyphen/>
        <w:t xml:space="preserve">teen, </w:t>
      </w:r>
      <w:r w:rsidRPr="007261C4">
        <w:rPr>
          <w:rStyle w:val="Zag11"/>
          <w:rFonts w:ascii="Times New Roman" w:eastAsia="@Arial Unicode MS" w:hAnsi="Times New Roman" w:cs="Times New Roman"/>
          <w:i/>
          <w:iCs/>
          <w:sz w:val="28"/>
          <w:szCs w:val="28"/>
        </w:rPr>
        <w:noBreakHyphen/>
        <w:t xml:space="preserve">ty, </w:t>
      </w:r>
      <w:r w:rsidRPr="007261C4">
        <w:rPr>
          <w:rStyle w:val="Zag11"/>
          <w:rFonts w:ascii="Times New Roman" w:eastAsia="@Arial Unicode MS" w:hAnsi="Times New Roman" w:cs="Times New Roman"/>
          <w:i/>
          <w:iCs/>
          <w:sz w:val="28"/>
          <w:szCs w:val="28"/>
        </w:rPr>
        <w:noBreakHyphen/>
        <w:t xml:space="preserve">th), словосложение (postcard), конверсия (play </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 xml:space="preserve"> to play).</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7261C4">
        <w:rPr>
          <w:rStyle w:val="Zag11"/>
          <w:rFonts w:ascii="Times New Roman" w:eastAsia="@Arial Unicode MS" w:hAnsi="Times New Roman" w:cs="Times New Roman"/>
          <w:i/>
          <w:iCs/>
          <w:sz w:val="28"/>
          <w:szCs w:val="28"/>
        </w:rPr>
        <w:t>Безличные предложения в настоящем времени (It is cold. It’s five o’clock.).</w:t>
      </w:r>
      <w:r w:rsidRPr="007261C4">
        <w:rPr>
          <w:rStyle w:val="Zag11"/>
          <w:rFonts w:ascii="Times New Roman" w:eastAsia="@Arial Unicode MS" w:hAnsi="Times New Roman" w:cs="Times New Roman"/>
          <w:sz w:val="28"/>
          <w:szCs w:val="28"/>
        </w:rPr>
        <w:t xml:space="preserve"> Предложения с оборотом there</w:t>
      </w:r>
      <w:r w:rsidR="001E331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is</w:t>
      </w:r>
      <w:r w:rsidR="001E331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1E331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there</w:t>
      </w:r>
      <w:r w:rsidR="001E331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are. Простые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нные предложения. Предложения с однородными членами. </w:t>
      </w:r>
      <w:r w:rsidRPr="007261C4">
        <w:rPr>
          <w:rStyle w:val="Zag11"/>
          <w:rFonts w:ascii="Times New Roman" w:eastAsia="@Arial Unicode MS" w:hAnsi="Times New Roman" w:cs="Times New Roman"/>
          <w:i/>
          <w:iCs/>
          <w:sz w:val="28"/>
          <w:szCs w:val="28"/>
        </w:rPr>
        <w:t>Сложносочин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нные предложения с союзами and и but.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Сложноподчин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нные предложения с because.</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Правильные и неправильные глаголы в Present, Future, Past Simple (Indefinite). 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нная форма глагола. Глагол-связка to be. Модальные глаголы can, may, must, </w:t>
      </w:r>
      <w:r w:rsidRPr="007261C4">
        <w:rPr>
          <w:rStyle w:val="Zag11"/>
          <w:rFonts w:ascii="Times New Roman" w:eastAsia="@Arial Unicode MS" w:hAnsi="Times New Roman" w:cs="Times New Roman"/>
          <w:i/>
          <w:iCs/>
          <w:sz w:val="28"/>
          <w:szCs w:val="28"/>
        </w:rPr>
        <w:t>have to</w:t>
      </w:r>
      <w:r w:rsidRPr="007261C4">
        <w:rPr>
          <w:rStyle w:val="Zag11"/>
          <w:rFonts w:ascii="Times New Roman" w:eastAsia="@Arial Unicode MS" w:hAnsi="Times New Roman" w:cs="Times New Roman"/>
          <w:sz w:val="28"/>
          <w:szCs w:val="28"/>
        </w:rPr>
        <w:t>. Глагольные конструкции I’d like to</w:t>
      </w:r>
      <w:r w:rsidR="008373E5"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 и нулевым артиклем. Притяжательный падеж им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существительных.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Местоимения: личные (в именительном и объектном падежах), притяжательные, вопросительные, указательные (this</w:t>
      </w:r>
      <w:r w:rsidR="008373E5"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8373E5"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these, that</w:t>
      </w:r>
      <w:r w:rsidR="008373E5"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8373E5"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those), </w:t>
      </w:r>
      <w:r w:rsidRPr="007261C4">
        <w:rPr>
          <w:rStyle w:val="Zag11"/>
          <w:rFonts w:ascii="Times New Roman" w:eastAsia="@Arial Unicode MS" w:hAnsi="Times New Roman" w:cs="Times New Roman"/>
          <w:i/>
          <w:iCs/>
          <w:sz w:val="28"/>
          <w:szCs w:val="28"/>
        </w:rPr>
        <w:t>неопредел</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нные (some, any </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 xml:space="preserve"> некоторые случаи употребления).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Наречия</w:t>
      </w:r>
      <w:r w:rsidRPr="007261C4">
        <w:rPr>
          <w:rStyle w:val="Zag11"/>
          <w:rFonts w:ascii="Times New Roman" w:eastAsia="@Arial Unicode MS" w:hAnsi="Times New Roman" w:cs="Times New Roman"/>
          <w:i/>
          <w:iCs/>
          <w:sz w:val="28"/>
          <w:szCs w:val="28"/>
          <w:lang w:val="en-US"/>
        </w:rPr>
        <w:t xml:space="preserve"> </w:t>
      </w:r>
      <w:r w:rsidRPr="007261C4">
        <w:rPr>
          <w:rStyle w:val="Zag11"/>
          <w:rFonts w:ascii="Times New Roman" w:eastAsia="@Arial Unicode MS" w:hAnsi="Times New Roman" w:cs="Times New Roman"/>
          <w:i/>
          <w:iCs/>
          <w:sz w:val="28"/>
          <w:szCs w:val="28"/>
        </w:rPr>
        <w:t>времени</w:t>
      </w:r>
      <w:r w:rsidRPr="007261C4">
        <w:rPr>
          <w:rStyle w:val="Zag11"/>
          <w:rFonts w:ascii="Times New Roman" w:eastAsia="@Arial Unicode MS" w:hAnsi="Times New Roman" w:cs="Times New Roman"/>
          <w:i/>
          <w:iCs/>
          <w:sz w:val="28"/>
          <w:szCs w:val="28"/>
          <w:lang w:val="en-US"/>
        </w:rPr>
        <w:t xml:space="preserve"> (yesterday, tomorrow, never, usually, often, sometimes). </w:t>
      </w:r>
      <w:r w:rsidRPr="007261C4">
        <w:rPr>
          <w:rStyle w:val="Zag11"/>
          <w:rFonts w:ascii="Times New Roman" w:eastAsia="@Arial Unicode MS" w:hAnsi="Times New Roman" w:cs="Times New Roman"/>
          <w:i/>
          <w:iCs/>
          <w:sz w:val="28"/>
          <w:szCs w:val="28"/>
        </w:rPr>
        <w:t>Наречия степени (much, little, very).</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30)</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in, on, at, into, to, from, of, with.</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Немецкий язык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Все буквы немецкого алфавита. Звуко</w:t>
      </w:r>
      <w:r w:rsidRPr="007261C4">
        <w:rPr>
          <w:rStyle w:val="Zag11"/>
          <w:rFonts w:ascii="Times New Roman" w:eastAsia="@Arial Unicode MS" w:hAnsi="Times New Roman" w:cs="Times New Roman"/>
          <w:sz w:val="28"/>
          <w:szCs w:val="28"/>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261C4">
        <w:rPr>
          <w:rStyle w:val="Zag11"/>
          <w:rFonts w:ascii="Times New Roman" w:eastAsia="@Arial Unicode MS" w:hAnsi="Times New Roman" w:cs="Times New Roman"/>
          <w:i/>
          <w:iCs/>
          <w:sz w:val="28"/>
          <w:szCs w:val="28"/>
        </w:rPr>
        <w:t xml:space="preserve">Отсутствие ударения на служебных словах (артиклях, союзах, предлогах). </w:t>
      </w:r>
      <w:r w:rsidR="0041278F" w:rsidRPr="007261C4">
        <w:rPr>
          <w:rStyle w:val="Zag11"/>
          <w:rFonts w:ascii="Times New Roman" w:eastAsia="@Arial Unicode MS" w:hAnsi="Times New Roman" w:cs="Times New Roman"/>
          <w:i/>
          <w:iCs/>
          <w:sz w:val="28"/>
          <w:szCs w:val="28"/>
        </w:rPr>
        <w:t>Ч</w:t>
      </w:r>
      <w:r w:rsidRPr="007261C4">
        <w:rPr>
          <w:rStyle w:val="Zag11"/>
          <w:rFonts w:ascii="Times New Roman" w:eastAsia="@Arial Unicode MS" w:hAnsi="Times New Roman" w:cs="Times New Roman"/>
          <w:i/>
          <w:iCs/>
          <w:sz w:val="28"/>
          <w:szCs w:val="28"/>
        </w:rPr>
        <w:t>ленение предложения на смысловые группы.</w:t>
      </w:r>
      <w:r w:rsidRPr="007261C4">
        <w:rPr>
          <w:rStyle w:val="Zag11"/>
          <w:rFonts w:ascii="Times New Roman" w:eastAsia="@Arial Unicode MS" w:hAnsi="Times New Roman" w:cs="Times New Roman"/>
          <w:sz w:val="28"/>
          <w:szCs w:val="28"/>
        </w:rPr>
        <w:t xml:space="preserve"> Ритмико</w:t>
      </w:r>
      <w:r w:rsidRPr="007261C4">
        <w:rPr>
          <w:rStyle w:val="Zag11"/>
          <w:rFonts w:ascii="Times New Roman" w:eastAsia="@Arial Unicode MS" w:hAnsi="Times New Roman" w:cs="Times New Roman"/>
          <w:sz w:val="28"/>
          <w:szCs w:val="28"/>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7261C4">
        <w:rPr>
          <w:rStyle w:val="Zag11"/>
          <w:rFonts w:ascii="Times New Roman" w:eastAsia="@Arial Unicode MS" w:hAnsi="Times New Roman" w:cs="Times New Roman"/>
          <w:i/>
          <w:iCs/>
          <w:sz w:val="28"/>
          <w:szCs w:val="28"/>
        </w:rPr>
        <w:t>Интонация перечисления.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Лексические единицы, обслуживающие ситуации общения в пределах тематики начальной школы,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500</w:t>
      </w:r>
      <w:r w:rsidR="008373E5"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t xml:space="preserve">er, </w:t>
      </w:r>
      <w:r w:rsidRPr="007261C4">
        <w:rPr>
          <w:rStyle w:val="Zag11"/>
          <w:rFonts w:ascii="Times New Roman" w:eastAsia="@Arial Unicode MS" w:hAnsi="Times New Roman" w:cs="Times New Roman"/>
          <w:i/>
          <w:iCs/>
          <w:sz w:val="28"/>
          <w:szCs w:val="28"/>
        </w:rPr>
        <w:noBreakHyphen/>
        <w:t xml:space="preserve">in, </w:t>
      </w:r>
      <w:r w:rsidRPr="007261C4">
        <w:rPr>
          <w:rStyle w:val="Zag11"/>
          <w:rFonts w:ascii="Times New Roman" w:eastAsia="@Arial Unicode MS" w:hAnsi="Times New Roman" w:cs="Times New Roman"/>
          <w:i/>
          <w:iCs/>
          <w:sz w:val="28"/>
          <w:szCs w:val="28"/>
        </w:rPr>
        <w:noBreakHyphen/>
        <w:t xml:space="preserve">chen, </w:t>
      </w:r>
      <w:r w:rsidRPr="007261C4">
        <w:rPr>
          <w:rStyle w:val="Zag11"/>
          <w:rFonts w:ascii="Times New Roman" w:eastAsia="@Arial Unicode MS" w:hAnsi="Times New Roman" w:cs="Times New Roman"/>
          <w:i/>
          <w:iCs/>
          <w:sz w:val="28"/>
          <w:szCs w:val="28"/>
        </w:rPr>
        <w:noBreakHyphen/>
        <w:t xml:space="preserve">lein, </w:t>
      </w:r>
      <w:r w:rsidRPr="007261C4">
        <w:rPr>
          <w:rStyle w:val="Zag11"/>
          <w:rFonts w:ascii="Times New Roman" w:eastAsia="@Arial Unicode MS" w:hAnsi="Times New Roman" w:cs="Times New Roman"/>
          <w:i/>
          <w:iCs/>
          <w:sz w:val="28"/>
          <w:szCs w:val="28"/>
        </w:rPr>
        <w:noBreakHyphen/>
        <w:t xml:space="preserve">tion, </w:t>
      </w:r>
      <w:r w:rsidRPr="007261C4">
        <w:rPr>
          <w:rStyle w:val="Zag11"/>
          <w:rFonts w:ascii="Times New Roman" w:eastAsia="@Arial Unicode MS" w:hAnsi="Times New Roman" w:cs="Times New Roman"/>
          <w:i/>
          <w:iCs/>
          <w:sz w:val="28"/>
          <w:szCs w:val="28"/>
        </w:rPr>
        <w:noBreakHyphen/>
        <w:t xml:space="preserve">ist); словосложение (das Lehrbuch); конверсия (das Lesen, </w:t>
      </w:r>
      <w:r w:rsidRPr="007261C4">
        <w:rPr>
          <w:rStyle w:val="Zag11"/>
          <w:rFonts w:ascii="Times New Roman" w:eastAsia="@Arial Unicode MS" w:hAnsi="Times New Roman" w:cs="Times New Roman"/>
          <w:i/>
          <w:iCs/>
          <w:sz w:val="28"/>
          <w:szCs w:val="28"/>
          <w:lang w:val="de-DE"/>
        </w:rPr>
        <w:t>die K</w:t>
      </w:r>
      <w:r w:rsidR="008373E5" w:rsidRPr="007261C4">
        <w:rPr>
          <w:rStyle w:val="Zag11"/>
          <w:rFonts w:ascii="Times New Roman" w:eastAsia="@Arial Unicode MS" w:hAnsi="Times New Roman" w:cs="Times New Roman"/>
          <w:i/>
          <w:iCs/>
          <w:sz w:val="28"/>
          <w:szCs w:val="28"/>
          <w:lang w:val="de-DE"/>
        </w:rPr>
        <w:t>ä</w:t>
      </w:r>
      <w:r w:rsidRPr="007261C4">
        <w:rPr>
          <w:rStyle w:val="Zag11"/>
          <w:rFonts w:ascii="Times New Roman" w:eastAsia="@Arial Unicode MS" w:hAnsi="Times New Roman" w:cs="Times New Roman"/>
          <w:i/>
          <w:iCs/>
          <w:sz w:val="28"/>
          <w:szCs w:val="28"/>
          <w:lang w:val="de-DE"/>
        </w:rPr>
        <w:t>lte</w:t>
      </w:r>
      <w:r w:rsidRPr="007261C4">
        <w:rPr>
          <w:rStyle w:val="Zag11"/>
          <w:rFonts w:ascii="Times New Roman" w:eastAsia="@Arial Unicode MS" w:hAnsi="Times New Roman" w:cs="Times New Roman"/>
          <w:i/>
          <w:iCs/>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w:t>
      </w:r>
      <w:r w:rsidRPr="007261C4">
        <w:rPr>
          <w:rStyle w:val="Zag11"/>
          <w:rFonts w:ascii="Times New Roman" w:eastAsia="@Arial Unicode MS" w:hAnsi="Times New Roman" w:cs="Times New Roman"/>
          <w:sz w:val="28"/>
          <w:szCs w:val="28"/>
          <w:lang w:val="de-DE"/>
        </w:rPr>
        <w:t xml:space="preserve">Maine Familie ist </w:t>
      </w:r>
      <w:r w:rsidR="008373E5" w:rsidRPr="007261C4">
        <w:rPr>
          <w:rStyle w:val="Zag11"/>
          <w:rFonts w:ascii="Times New Roman" w:eastAsia="@Arial Unicode MS" w:hAnsi="Times New Roman" w:cs="Times New Roman"/>
          <w:sz w:val="28"/>
          <w:szCs w:val="28"/>
          <w:lang w:val="de-DE"/>
        </w:rPr>
        <w:t>groß</w:t>
      </w:r>
      <w:r w:rsidRPr="007261C4">
        <w:rPr>
          <w:rStyle w:val="Zag11"/>
          <w:rFonts w:ascii="Times New Roman" w:eastAsia="@Arial Unicode MS" w:hAnsi="Times New Roman" w:cs="Times New Roman"/>
          <w:sz w:val="28"/>
          <w:szCs w:val="28"/>
        </w:rPr>
        <w:t>) и составным глагольным сказуемым (Ich lerne Deutsch sprechen). Безличные предложения (</w:t>
      </w:r>
      <w:r w:rsidRPr="007261C4">
        <w:rPr>
          <w:rStyle w:val="Zag11"/>
          <w:rFonts w:ascii="Times New Roman" w:eastAsia="@Arial Unicode MS" w:hAnsi="Times New Roman" w:cs="Times New Roman"/>
          <w:sz w:val="28"/>
          <w:szCs w:val="28"/>
          <w:lang w:val="de-DE"/>
        </w:rPr>
        <w:t>Es ist kalt. Es schneit</w:t>
      </w:r>
      <w:r w:rsidRPr="007261C4">
        <w:rPr>
          <w:rStyle w:val="Zag11"/>
          <w:rFonts w:ascii="Times New Roman" w:eastAsia="@Arial Unicode MS" w:hAnsi="Times New Roman" w:cs="Times New Roman"/>
          <w:sz w:val="28"/>
          <w:szCs w:val="28"/>
        </w:rPr>
        <w:t>). Побудительные предложения (Hilf mir bitte!). Предложения с оборотом Es gibt</w:t>
      </w:r>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xml:space="preserve"> Простые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предложения. Предложения с однородными членами. Сложносочин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предложения с союзами und, aber.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Грамматические формы изъявительного наклонения: </w:t>
      </w:r>
      <w:r w:rsidR="00F67E03" w:rsidRPr="007261C4">
        <w:rPr>
          <w:rStyle w:val="Zag11"/>
          <w:rFonts w:ascii="Times New Roman" w:eastAsia="@Arial Unicode MS" w:hAnsi="Times New Roman" w:cs="Times New Roman"/>
          <w:sz w:val="28"/>
          <w:szCs w:val="28"/>
          <w:lang w:val="de-DE"/>
        </w:rPr>
        <w:t>Präsens</w:t>
      </w:r>
      <w:r w:rsidRPr="007261C4">
        <w:rPr>
          <w:rStyle w:val="Zag11"/>
          <w:rFonts w:ascii="Times New Roman" w:eastAsia="@Arial Unicode MS" w:hAnsi="Times New Roman" w:cs="Times New Roman"/>
          <w:sz w:val="28"/>
          <w:szCs w:val="28"/>
        </w:rPr>
        <w:t xml:space="preserve">, Futurum, </w:t>
      </w:r>
      <w:r w:rsidR="00F67E03" w:rsidRPr="007261C4">
        <w:rPr>
          <w:rStyle w:val="Zag11"/>
          <w:rFonts w:ascii="Times New Roman" w:eastAsia="@Arial Unicode MS" w:hAnsi="Times New Roman" w:cs="Times New Roman"/>
          <w:sz w:val="28"/>
          <w:szCs w:val="28"/>
          <w:lang w:val="de-DE"/>
        </w:rPr>
        <w:t>Präteritum</w:t>
      </w:r>
      <w:r w:rsidRPr="007261C4">
        <w:rPr>
          <w:rStyle w:val="Zag11"/>
          <w:rFonts w:ascii="Times New Roman" w:eastAsia="@Arial Unicode MS" w:hAnsi="Times New Roman" w:cs="Times New Roman"/>
          <w:sz w:val="28"/>
          <w:szCs w:val="28"/>
        </w:rPr>
        <w:t>, Perfekt. Слабые и сильные глаголы. Вспомогательные глаголы haben, sein, werden. Глагол</w:t>
      </w:r>
      <w:r w:rsidRPr="007261C4">
        <w:rPr>
          <w:rStyle w:val="Zag11"/>
          <w:rFonts w:ascii="Times New Roman" w:eastAsia="@Arial Unicode MS" w:hAnsi="Times New Roman" w:cs="Times New Roman"/>
          <w:sz w:val="28"/>
          <w:szCs w:val="28"/>
        </w:rPr>
        <w:noBreakHyphen/>
        <w:t xml:space="preserve">связка sein. Модальные глаголы </w:t>
      </w:r>
      <w:r w:rsidR="00F67E03" w:rsidRPr="007261C4">
        <w:rPr>
          <w:rStyle w:val="Zag11"/>
          <w:rFonts w:ascii="Times New Roman" w:eastAsia="@Arial Unicode MS" w:hAnsi="Times New Roman" w:cs="Times New Roman"/>
          <w:sz w:val="28"/>
          <w:szCs w:val="28"/>
          <w:lang w:val="de-DE"/>
        </w:rPr>
        <w:t>können</w:t>
      </w:r>
      <w:r w:rsidRPr="007261C4">
        <w:rPr>
          <w:rStyle w:val="Zag11"/>
          <w:rFonts w:ascii="Times New Roman" w:eastAsia="@Arial Unicode MS" w:hAnsi="Times New Roman" w:cs="Times New Roman"/>
          <w:sz w:val="28"/>
          <w:szCs w:val="28"/>
        </w:rPr>
        <w:t xml:space="preserve">, wollen, </w:t>
      </w:r>
      <w:r w:rsidR="00F67E03" w:rsidRPr="007261C4">
        <w:rPr>
          <w:rStyle w:val="Zag11"/>
          <w:rFonts w:ascii="Times New Roman" w:eastAsia="@Arial Unicode MS" w:hAnsi="Times New Roman" w:cs="Times New Roman"/>
          <w:sz w:val="28"/>
          <w:szCs w:val="28"/>
          <w:lang w:val="de-DE"/>
        </w:rPr>
        <w:t>müssen</w:t>
      </w:r>
      <w:r w:rsidRPr="007261C4">
        <w:rPr>
          <w:rStyle w:val="Zag11"/>
          <w:rFonts w:ascii="Times New Roman" w:eastAsia="@Arial Unicode MS" w:hAnsi="Times New Roman" w:cs="Times New Roman"/>
          <w:sz w:val="28"/>
          <w:szCs w:val="28"/>
        </w:rPr>
        <w:t>, sollen. 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нная форма глагола (</w:t>
      </w:r>
      <w:r w:rsidRPr="007261C4">
        <w:rPr>
          <w:rStyle w:val="Zag11"/>
          <w:rFonts w:ascii="Times New Roman" w:eastAsia="@Arial Unicode MS" w:hAnsi="Times New Roman" w:cs="Times New Roman"/>
          <w:sz w:val="28"/>
          <w:szCs w:val="28"/>
          <w:lang w:val="de-DE"/>
        </w:rPr>
        <w:t>Infinitiv</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Существительные в единственном и множественном числе с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 и нулевым артиклем. Склонение существительных.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Местоимения: личные, притяжательные и указательные (ich, du, er, mein, dieser, jener). Отрицательное местоимение kein.</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Наречия времени: heute, oft, nie, schnell и др. Наречия, образующие степени сравнения не по правилам: gut, viel, gern.</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w:t>
      </w:r>
      <w:r w:rsidR="00F67E03" w:rsidRPr="007261C4">
        <w:rPr>
          <w:rStyle w:val="Zag11"/>
          <w:rFonts w:ascii="Times New Roman" w:eastAsia="@Arial Unicode MS" w:hAnsi="Times New Roman" w:cs="Times New Roman"/>
          <w:spacing w:val="-4"/>
          <w:sz w:val="28"/>
          <w:szCs w:val="28"/>
        </w:rPr>
        <w:t xml:space="preserve"> </w:t>
      </w:r>
      <w:r w:rsidRPr="007261C4">
        <w:rPr>
          <w:rStyle w:val="Zag11"/>
          <w:rFonts w:ascii="Times New Roman" w:eastAsia="@Arial Unicode MS" w:hAnsi="Times New Roman" w:cs="Times New Roman"/>
          <w:spacing w:val="-4"/>
          <w:sz w:val="28"/>
          <w:szCs w:val="28"/>
        </w:rPr>
        <w:t>100), порядковые числительные (до</w:t>
      </w:r>
      <w:r w:rsidR="00F67E03" w:rsidRPr="007261C4">
        <w:rPr>
          <w:rStyle w:val="Zag11"/>
          <w:rFonts w:ascii="Times New Roman" w:eastAsia="@Arial Unicode MS" w:hAnsi="Times New Roman" w:cs="Times New Roman"/>
          <w:spacing w:val="-4"/>
          <w:sz w:val="28"/>
          <w:szCs w:val="28"/>
        </w:rPr>
        <w:t xml:space="preserve"> 3</w:t>
      </w:r>
      <w:r w:rsidRPr="007261C4">
        <w:rPr>
          <w:rStyle w:val="Zag11"/>
          <w:rFonts w:ascii="Times New Roman" w:eastAsia="@Arial Unicode MS" w:hAnsi="Times New Roman" w:cs="Times New Roman"/>
          <w:spacing w:val="-4"/>
          <w:sz w:val="28"/>
          <w:szCs w:val="28"/>
        </w:rPr>
        <w:t>0)</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xml:space="preserve">: in, an, auf, hinter, haben, mit, </w:t>
      </w:r>
      <w:r w:rsidR="00F67E03" w:rsidRPr="007261C4">
        <w:rPr>
          <w:rStyle w:val="Zag11"/>
          <w:rFonts w:ascii="Times New Roman" w:eastAsia="@Arial Unicode MS" w:hAnsi="Times New Roman" w:cs="Times New Roman"/>
          <w:sz w:val="28"/>
          <w:szCs w:val="28"/>
          <w:lang w:val="de-DE"/>
        </w:rPr>
        <w:t>über</w:t>
      </w:r>
      <w:r w:rsidRPr="007261C4">
        <w:rPr>
          <w:rStyle w:val="Zag11"/>
          <w:rFonts w:ascii="Times New Roman" w:eastAsia="@Arial Unicode MS" w:hAnsi="Times New Roman" w:cs="Times New Roman"/>
          <w:sz w:val="28"/>
          <w:szCs w:val="28"/>
          <w:lang w:val="en-US"/>
        </w:rPr>
        <w:t>, unter, nach, zwischen, vor.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Французский язык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Все буквы французского алфавита. Звуко</w:t>
      </w:r>
      <w:r w:rsidRPr="007261C4">
        <w:rPr>
          <w:rStyle w:val="Zag11"/>
          <w:rFonts w:ascii="Times New Roman" w:eastAsia="@Arial Unicode MS" w:hAnsi="Times New Roman" w:cs="Times New Roman"/>
          <w:sz w:val="28"/>
          <w:szCs w:val="28"/>
        </w:rPr>
        <w:noBreakHyphen/>
        <w:t>буквенные соответствия. Буквы с диакритическими знаками (</w:t>
      </w:r>
      <w:r w:rsidRPr="007261C4">
        <w:rPr>
          <w:rStyle w:val="Zag11"/>
          <w:rFonts w:ascii="Times New Roman" w:eastAsia="@Arial Unicode MS" w:hAnsi="Times New Roman" w:cs="Times New Roman"/>
          <w:sz w:val="28"/>
          <w:szCs w:val="28"/>
          <w:lang w:val="fr-FR"/>
        </w:rPr>
        <w:t>accent aigu, accent grave, accent circonflexe, c</w:t>
      </w:r>
      <w:r w:rsidR="00F67E03" w:rsidRPr="007261C4">
        <w:rPr>
          <w:rStyle w:val="Zag11"/>
          <w:rFonts w:ascii="Times New Roman" w:eastAsia="@Arial Unicode MS" w:hAnsi="Times New Roman" w:cs="Times New Roman"/>
          <w:sz w:val="28"/>
          <w:szCs w:val="28"/>
          <w:lang w:val="fr-FR"/>
        </w:rPr>
        <w:t>é</w:t>
      </w:r>
      <w:r w:rsidRPr="007261C4">
        <w:rPr>
          <w:rStyle w:val="Zag11"/>
          <w:rFonts w:ascii="Times New Roman" w:eastAsia="@Arial Unicode MS" w:hAnsi="Times New Roman" w:cs="Times New Roman"/>
          <w:sz w:val="28"/>
          <w:szCs w:val="28"/>
          <w:lang w:val="fr-FR"/>
        </w:rPr>
        <w:t>dille, tr</w:t>
      </w:r>
      <w:r w:rsidR="00F67E03" w:rsidRPr="007261C4">
        <w:rPr>
          <w:rStyle w:val="Zag11"/>
          <w:rFonts w:ascii="Times New Roman" w:eastAsia="@Arial Unicode MS" w:hAnsi="Times New Roman" w:cs="Times New Roman"/>
          <w:sz w:val="28"/>
          <w:szCs w:val="28"/>
          <w:lang w:val="fr-FR"/>
        </w:rPr>
        <w:t>é</w:t>
      </w:r>
      <w:r w:rsidRPr="007261C4">
        <w:rPr>
          <w:rStyle w:val="Zag11"/>
          <w:rFonts w:ascii="Times New Roman" w:eastAsia="@Arial Unicode MS" w:hAnsi="Times New Roman" w:cs="Times New Roman"/>
          <w:sz w:val="28"/>
          <w:szCs w:val="28"/>
          <w:lang w:val="fr-FR"/>
        </w:rPr>
        <w:t>ma</w:t>
      </w:r>
      <w:r w:rsidRPr="007261C4">
        <w:rPr>
          <w:rStyle w:val="Zag11"/>
          <w:rFonts w:ascii="Times New Roman" w:eastAsia="@Arial Unicode MS" w:hAnsi="Times New Roman" w:cs="Times New Roman"/>
          <w:sz w:val="28"/>
          <w:szCs w:val="28"/>
        </w:rPr>
        <w:t>). Буквосочетания. Апостроф. Основные правила чтения и орфографии. Написание наиболее употребительных слов.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(enchaоnement) слов внутри ритмических групп. Ритмико</w:t>
      </w:r>
      <w:r w:rsidRPr="007261C4">
        <w:rPr>
          <w:rStyle w:val="Zag11"/>
          <w:rFonts w:ascii="Times New Roman" w:eastAsia="@Arial Unicode MS" w:hAnsi="Times New Roman" w:cs="Times New Roman"/>
          <w:sz w:val="28"/>
          <w:szCs w:val="28"/>
        </w:rPr>
        <w:noBreakHyphen/>
        <w:t>интонационные особенности повествовательного, побудительного и вопросительного предложений.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Лексические единицы, обслуживающие ситуации общения в пределах тематики начальной школы,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500</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t xml:space="preserve">ier/iиre, </w:t>
      </w:r>
      <w:r w:rsidRPr="007261C4">
        <w:rPr>
          <w:rStyle w:val="Zag11"/>
          <w:rFonts w:ascii="Times New Roman" w:eastAsia="@Arial Unicode MS" w:hAnsi="Times New Roman" w:cs="Times New Roman"/>
          <w:i/>
          <w:iCs/>
          <w:sz w:val="28"/>
          <w:szCs w:val="28"/>
        </w:rPr>
        <w:noBreakHyphen/>
        <w:t xml:space="preserve">tion, </w:t>
      </w:r>
      <w:r w:rsidRPr="007261C4">
        <w:rPr>
          <w:rStyle w:val="Zag11"/>
          <w:rFonts w:ascii="Times New Roman" w:eastAsia="@Arial Unicode MS" w:hAnsi="Times New Roman" w:cs="Times New Roman"/>
          <w:i/>
          <w:iCs/>
          <w:sz w:val="28"/>
          <w:szCs w:val="28"/>
        </w:rPr>
        <w:noBreakHyphen/>
        <w:t xml:space="preserve">erie, </w:t>
      </w:r>
      <w:r w:rsidRPr="007261C4">
        <w:rPr>
          <w:rStyle w:val="Zag11"/>
          <w:rFonts w:ascii="Times New Roman" w:eastAsia="@Arial Unicode MS" w:hAnsi="Times New Roman" w:cs="Times New Roman"/>
          <w:i/>
          <w:iCs/>
          <w:sz w:val="28"/>
          <w:szCs w:val="28"/>
        </w:rPr>
        <w:noBreakHyphen/>
        <w:t xml:space="preserve">eur, </w:t>
      </w:r>
      <w:r w:rsidRPr="007261C4">
        <w:rPr>
          <w:rStyle w:val="Zag11"/>
          <w:rFonts w:ascii="Times New Roman" w:eastAsia="@Arial Unicode MS" w:hAnsi="Times New Roman" w:cs="Times New Roman"/>
          <w:i/>
          <w:iCs/>
          <w:sz w:val="28"/>
          <w:szCs w:val="28"/>
        </w:rPr>
        <w:noBreakHyphen/>
        <w:t>teur); словосложение (grand</w:t>
      </w:r>
      <w:r w:rsidRPr="007261C4">
        <w:rPr>
          <w:rStyle w:val="Zag11"/>
          <w:rFonts w:ascii="Times New Roman" w:eastAsia="@Arial Unicode MS" w:hAnsi="Times New Roman" w:cs="Times New Roman"/>
          <w:i/>
          <w:iCs/>
          <w:sz w:val="28"/>
          <w:szCs w:val="28"/>
        </w:rPr>
        <w:noBreakHyphen/>
        <w:t>mиre, petits</w:t>
      </w:r>
      <w:r w:rsidRPr="007261C4">
        <w:rPr>
          <w:rStyle w:val="Zag11"/>
          <w:rFonts w:ascii="Times New Roman" w:eastAsia="@Arial Unicode MS" w:hAnsi="Times New Roman" w:cs="Times New Roman"/>
          <w:i/>
          <w:iCs/>
          <w:sz w:val="28"/>
          <w:szCs w:val="28"/>
        </w:rPr>
        <w:noBreakHyphen/>
        <w:t>enfants).</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Основные коммуникативные типы предложения: повествовательное, побудительное, вопросительное. Общий и специальный вопросы. Вопросительные обороты est</w:t>
      </w:r>
      <w:r w:rsidRPr="007261C4">
        <w:rPr>
          <w:rStyle w:val="Zag11"/>
          <w:rFonts w:ascii="Times New Roman" w:eastAsia="@Arial Unicode MS" w:hAnsi="Times New Roman" w:cs="Times New Roman"/>
          <w:sz w:val="28"/>
          <w:szCs w:val="28"/>
        </w:rPr>
        <w:noBreakHyphen/>
        <w:t>ce que, qu’est</w:t>
      </w:r>
      <w:r w:rsidRPr="007261C4">
        <w:rPr>
          <w:rStyle w:val="Zag11"/>
          <w:rFonts w:ascii="Times New Roman" w:eastAsia="@Arial Unicode MS" w:hAnsi="Times New Roman" w:cs="Times New Roman"/>
          <w:sz w:val="28"/>
          <w:szCs w:val="28"/>
        </w:rPr>
        <w:noBreakHyphen/>
        <w:t xml:space="preserve">ce que и вопросительные слова qui, quand,  сombien, pourquoi, </w:t>
      </w:r>
      <w:r w:rsidRPr="007261C4">
        <w:rPr>
          <w:rStyle w:val="Zag11"/>
          <w:rFonts w:ascii="Times New Roman" w:eastAsia="@Arial Unicode MS" w:hAnsi="Times New Roman" w:cs="Times New Roman"/>
          <w:i/>
          <w:iCs/>
          <w:sz w:val="28"/>
          <w:szCs w:val="28"/>
        </w:rPr>
        <w:t>quel</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i/>
          <w:iCs/>
          <w:sz w:val="28"/>
          <w:szCs w:val="28"/>
        </w:rPr>
        <w:t>quelle</w:t>
      </w:r>
      <w:r w:rsidRPr="007261C4">
        <w:rPr>
          <w:rStyle w:val="Zag11"/>
          <w:rFonts w:ascii="Times New Roman" w:eastAsia="@Arial Unicode MS" w:hAnsi="Times New Roman" w:cs="Times New Roman"/>
          <w:sz w:val="28"/>
          <w:szCs w:val="28"/>
        </w:rPr>
        <w:t xml:space="preserve">. Порядок слов в предложении. </w:t>
      </w:r>
      <w:r w:rsidRPr="007261C4">
        <w:rPr>
          <w:rStyle w:val="Zag11"/>
          <w:rFonts w:ascii="Times New Roman" w:eastAsia="@Arial Unicode MS" w:hAnsi="Times New Roman" w:cs="Times New Roman"/>
          <w:i/>
          <w:iCs/>
          <w:sz w:val="28"/>
          <w:szCs w:val="28"/>
        </w:rPr>
        <w:t xml:space="preserve">Инверсия подлежащего и сказуемого. </w:t>
      </w:r>
      <w:r w:rsidRPr="007261C4">
        <w:rPr>
          <w:rStyle w:val="Zag11"/>
          <w:rFonts w:ascii="Times New Roman" w:eastAsia="@Arial Unicode MS" w:hAnsi="Times New Roman" w:cs="Times New Roman"/>
          <w:sz w:val="28"/>
          <w:szCs w:val="28"/>
        </w:rPr>
        <w:t xml:space="preserve">Утвердительные и отрицательные предложения. Отрицательная частица ne... pas. Простое предложение с простым глагольным (Je vais а </w:t>
      </w:r>
      <w:r w:rsidR="00F67E03" w:rsidRPr="007261C4">
        <w:rPr>
          <w:rStyle w:val="Zag11"/>
          <w:rFonts w:ascii="Times New Roman" w:eastAsia="@Arial Unicode MS" w:hAnsi="Times New Roman" w:cs="Times New Roman"/>
          <w:sz w:val="28"/>
          <w:szCs w:val="28"/>
        </w:rPr>
        <w:t>l’école</w:t>
      </w:r>
      <w:r w:rsidRPr="007261C4">
        <w:rPr>
          <w:rStyle w:val="Zag11"/>
          <w:rFonts w:ascii="Times New Roman" w:eastAsia="@Arial Unicode MS" w:hAnsi="Times New Roman" w:cs="Times New Roman"/>
          <w:sz w:val="28"/>
          <w:szCs w:val="28"/>
        </w:rPr>
        <w:t>), составным именным (Ma famille est grande) и составным глагольным (Je sais danser) сказуемыми. Безличные предложения (Il neige. Il fait beau). Конструкции с’est, се sont, il faut, il</w:t>
      </w:r>
      <w:r w:rsidR="00F67E03"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y</w:t>
      </w:r>
      <w:r w:rsidR="00F67E03"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a. Нераспростран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и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нные предложения. </w:t>
      </w:r>
      <w:r w:rsidRPr="007261C4">
        <w:rPr>
          <w:rStyle w:val="Zag11"/>
          <w:rFonts w:ascii="Times New Roman" w:eastAsia="@Arial Unicode MS" w:hAnsi="Times New Roman" w:cs="Times New Roman"/>
          <w:i/>
          <w:iCs/>
          <w:sz w:val="28"/>
          <w:szCs w:val="28"/>
        </w:rPr>
        <w:t>Сложносочин</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нные предложения с союзом et</w:t>
      </w:r>
      <w:r w:rsidRPr="007261C4">
        <w:rPr>
          <w:rStyle w:val="Zag11"/>
          <w:rFonts w:ascii="Times New Roman" w:eastAsia="@Arial Unicode MS" w:hAnsi="Times New Roman" w:cs="Times New Roman"/>
          <w:sz w:val="28"/>
          <w:szCs w:val="28"/>
        </w:rPr>
        <w:t>.</w:t>
      </w:r>
    </w:p>
    <w:p w:rsidR="001E19F0" w:rsidRPr="007261C4" w:rsidRDefault="001E19F0" w:rsidP="00F67E03">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Грамматические формы изъявительного наклонения (l’indicatif): le pr</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sent, le pass</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xml:space="preserve"> compos</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le futur imm</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xml:space="preserve">diat, </w:t>
      </w:r>
      <w:r w:rsidRPr="007261C4">
        <w:rPr>
          <w:rStyle w:val="Zag11"/>
          <w:rFonts w:ascii="Times New Roman" w:eastAsia="@Arial Unicode MS" w:hAnsi="Times New Roman" w:cs="Times New Roman"/>
          <w:i/>
          <w:iCs/>
          <w:sz w:val="28"/>
          <w:szCs w:val="28"/>
        </w:rPr>
        <w:t>le futur simple</w:t>
      </w:r>
      <w:r w:rsidRPr="007261C4">
        <w:rPr>
          <w:rStyle w:val="Zag11"/>
          <w:rFonts w:ascii="Times New Roman" w:eastAsia="@Arial Unicode MS" w:hAnsi="Times New Roman" w:cs="Times New Roman"/>
          <w:sz w:val="28"/>
          <w:szCs w:val="28"/>
        </w:rPr>
        <w:t>. Особенности спряжения в pr</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xml:space="preserve">sent: глаголов I и II группы, наиболее частотных глаголов III группы (avoir, </w:t>
      </w:r>
      <w:r w:rsidR="00F67E03" w:rsidRPr="007261C4">
        <w:rPr>
          <w:rStyle w:val="Zag11"/>
          <w:rFonts w:ascii="Times New Roman" w:eastAsia="@Arial Unicode MS" w:hAnsi="Times New Roman" w:cs="Times New Roman"/>
          <w:sz w:val="28"/>
          <w:szCs w:val="28"/>
        </w:rPr>
        <w:t>être</w:t>
      </w:r>
      <w:r w:rsidRPr="007261C4">
        <w:rPr>
          <w:rStyle w:val="Zag11"/>
          <w:rFonts w:ascii="Times New Roman" w:eastAsia="@Arial Unicode MS" w:hAnsi="Times New Roman" w:cs="Times New Roman"/>
          <w:sz w:val="28"/>
          <w:szCs w:val="28"/>
        </w:rPr>
        <w:t>, aller, faire). Форма pass</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xml:space="preserve"> compos</w:t>
      </w:r>
      <w:r w:rsidR="00F67E03" w:rsidRPr="007261C4">
        <w:rPr>
          <w:rStyle w:val="Zag11"/>
          <w:rFonts w:ascii="Times New Roman" w:eastAsia="@Arial Unicode MS" w:hAnsi="Times New Roman" w:cs="Times New Roman"/>
          <w:sz w:val="28"/>
          <w:szCs w:val="28"/>
        </w:rPr>
        <w:t>é</w:t>
      </w:r>
      <w:r w:rsidRPr="007261C4">
        <w:rPr>
          <w:rStyle w:val="Zag11"/>
          <w:rFonts w:ascii="Times New Roman" w:eastAsia="@Arial Unicode MS" w:hAnsi="Times New Roman" w:cs="Times New Roman"/>
          <w:sz w:val="28"/>
          <w:szCs w:val="28"/>
        </w:rPr>
        <w:t xml:space="preserve"> наиболее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нных регулярных глаголов (преимущественно рецептивно).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нная форма глагола (l’infinitif). Повелительное наклонение регулярных глаголов (</w:t>
      </w:r>
      <w:r w:rsidR="00F67E03" w:rsidRPr="007261C4">
        <w:rPr>
          <w:rStyle w:val="Zag11"/>
          <w:rFonts w:ascii="Times New Roman" w:eastAsia="@Arial Unicode MS" w:hAnsi="Times New Roman" w:cs="Times New Roman"/>
          <w:sz w:val="28"/>
          <w:szCs w:val="28"/>
        </w:rPr>
        <w:t>impératif</w:t>
      </w:r>
      <w:r w:rsidRPr="007261C4">
        <w:rPr>
          <w:rStyle w:val="Zag11"/>
          <w:rFonts w:ascii="Times New Roman" w:eastAsia="@Arial Unicode MS" w:hAnsi="Times New Roman" w:cs="Times New Roman"/>
          <w:sz w:val="28"/>
          <w:szCs w:val="28"/>
        </w:rPr>
        <w:t>). Модальные глаголы (vouloir, pouvoir, devoir).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Существительные мужского и женского рода единственного и множественного числа с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частичным</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F67E03"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w:t>
      </w:r>
      <w:r w:rsidR="00F67E03" w:rsidRPr="007261C4">
        <w:rPr>
          <w:rStyle w:val="Zag11"/>
          <w:rFonts w:ascii="Times New Roman" w:eastAsia="@Arial Unicode MS" w:hAnsi="Times New Roman" w:cs="Times New Roman"/>
          <w:spacing w:val="-4"/>
          <w:sz w:val="28"/>
          <w:szCs w:val="28"/>
        </w:rPr>
        <w:t xml:space="preserve"> </w:t>
      </w:r>
      <w:r w:rsidRPr="007261C4">
        <w:rPr>
          <w:rStyle w:val="Zag11"/>
          <w:rFonts w:ascii="Times New Roman" w:eastAsia="@Arial Unicode MS" w:hAnsi="Times New Roman" w:cs="Times New Roman"/>
          <w:spacing w:val="-4"/>
          <w:sz w:val="28"/>
          <w:szCs w:val="28"/>
        </w:rPr>
        <w:t>10)</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а</w:t>
      </w:r>
      <w:r w:rsidRPr="007261C4">
        <w:rPr>
          <w:rStyle w:val="Zag11"/>
          <w:rFonts w:ascii="Times New Roman" w:eastAsia="@Arial Unicode MS" w:hAnsi="Times New Roman" w:cs="Times New Roman"/>
          <w:sz w:val="28"/>
          <w:szCs w:val="28"/>
          <w:lang w:val="en-US"/>
        </w:rPr>
        <w:t>, de, dans, sur, sous, pr</w:t>
      </w:r>
      <w:r w:rsidR="00F67E03" w:rsidRPr="007261C4">
        <w:rPr>
          <w:rStyle w:val="Zag11"/>
          <w:rFonts w:ascii="Times New Roman" w:eastAsia="@Arial Unicode MS" w:hAnsi="Times New Roman" w:cs="Times New Roman"/>
          <w:sz w:val="28"/>
          <w:szCs w:val="28"/>
          <w:lang w:val="en-US"/>
        </w:rPr>
        <w:t>è</w:t>
      </w:r>
      <w:r w:rsidRPr="007261C4">
        <w:rPr>
          <w:rStyle w:val="Zag11"/>
          <w:rFonts w:ascii="Times New Roman" w:eastAsia="@Arial Unicode MS" w:hAnsi="Times New Roman" w:cs="Times New Roman"/>
          <w:sz w:val="28"/>
          <w:szCs w:val="28"/>
          <w:lang w:val="en-US"/>
        </w:rPr>
        <w:t xml:space="preserve">s de, devant, </w:t>
      </w:r>
      <w:r w:rsidR="00F67E03" w:rsidRPr="007261C4">
        <w:rPr>
          <w:rStyle w:val="Zag11"/>
          <w:rFonts w:ascii="Times New Roman" w:eastAsia="@Arial Unicode MS" w:hAnsi="Times New Roman" w:cs="Times New Roman"/>
          <w:sz w:val="28"/>
          <w:szCs w:val="28"/>
          <w:lang w:val="en-US"/>
        </w:rPr>
        <w:t>derrière</w:t>
      </w:r>
      <w:r w:rsidRPr="007261C4">
        <w:rPr>
          <w:rStyle w:val="Zag11"/>
          <w:rFonts w:ascii="Times New Roman" w:eastAsia="@Arial Unicode MS" w:hAnsi="Times New Roman" w:cs="Times New Roman"/>
          <w:sz w:val="28"/>
          <w:szCs w:val="28"/>
          <w:lang w:val="en-US"/>
        </w:rPr>
        <w:t>, contre, chez, avec, entre.</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Испанский язык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Все буквы испанского алфавита. Звуко</w:t>
      </w:r>
      <w:r w:rsidRPr="007261C4">
        <w:rPr>
          <w:rStyle w:val="Zag11"/>
          <w:rFonts w:ascii="Times New Roman" w:eastAsia="@Arial Unicode MS" w:hAnsi="Times New Roman" w:cs="Times New Roman"/>
          <w:sz w:val="28"/>
          <w:szCs w:val="28"/>
        </w:rPr>
        <w:noBreakHyphen/>
        <w:t xml:space="preserve">буквенные соответствия. Основные буквосочетания. Графическое ударение (acento </w:t>
      </w:r>
      <w:r w:rsidR="00F67E03" w:rsidRPr="007261C4">
        <w:rPr>
          <w:rStyle w:val="Zag11"/>
          <w:rFonts w:ascii="Times New Roman" w:eastAsia="@Arial Unicode MS" w:hAnsi="Times New Roman" w:cs="Times New Roman"/>
          <w:sz w:val="28"/>
          <w:szCs w:val="28"/>
        </w:rPr>
        <w:t>gráfico</w:t>
      </w:r>
      <w:r w:rsidRPr="007261C4">
        <w:rPr>
          <w:rStyle w:val="Zag11"/>
          <w:rFonts w:ascii="Times New Roman" w:eastAsia="@Arial Unicode MS" w:hAnsi="Times New Roman" w:cs="Times New Roman"/>
          <w:sz w:val="28"/>
          <w:szCs w:val="28"/>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w:t>
      </w:r>
    </w:p>
    <w:p w:rsidR="001E19F0" w:rsidRPr="007261C4" w:rsidRDefault="001E19F0" w:rsidP="00F67E03">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Дифтонги.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Ударение в изолированном слове, фразе. Отсутствие ударения на служебных словах (артиклях, союзах, предлогах).</w:t>
      </w:r>
    </w:p>
    <w:p w:rsidR="001E19F0" w:rsidRPr="007261C4" w:rsidRDefault="00FF781F"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Ч</w:t>
      </w:r>
      <w:r w:rsidR="001E19F0" w:rsidRPr="007261C4">
        <w:rPr>
          <w:rStyle w:val="Zag11"/>
          <w:rFonts w:ascii="Times New Roman" w:eastAsia="@Arial Unicode MS" w:hAnsi="Times New Roman" w:cs="Times New Roman"/>
          <w:sz w:val="28"/>
          <w:szCs w:val="28"/>
        </w:rPr>
        <w:t>ленение предложения на смысловые группы. Связное произношение слов внутри ритмических групп. Ритмико</w:t>
      </w:r>
      <w:r w:rsidR="001E19F0" w:rsidRPr="007261C4">
        <w:rPr>
          <w:rStyle w:val="Zag11"/>
          <w:rFonts w:ascii="Times New Roman" w:eastAsia="@Arial Unicode MS" w:hAnsi="Times New Roman" w:cs="Times New Roman"/>
          <w:sz w:val="28"/>
          <w:szCs w:val="28"/>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Лексические единицы, обслуживающие ситуации общения в пределах тематики начальной школы, в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w:t>
      </w:r>
      <w:r w:rsidR="00FF781F" w:rsidRPr="007261C4">
        <w:rPr>
          <w:rStyle w:val="Zag11"/>
          <w:rFonts w:ascii="Times New Roman" w:eastAsia="@Arial Unicode MS" w:hAnsi="Times New Roman" w:cs="Times New Roman"/>
          <w:sz w:val="28"/>
          <w:szCs w:val="28"/>
        </w:rPr>
        <w:t>café</w:t>
      </w:r>
      <w:r w:rsidRPr="007261C4">
        <w:rPr>
          <w:rStyle w:val="Zag11"/>
          <w:rFonts w:ascii="Times New Roman" w:eastAsia="@Arial Unicode MS" w:hAnsi="Times New Roman" w:cs="Times New Roman"/>
          <w:sz w:val="28"/>
          <w:szCs w:val="28"/>
        </w:rPr>
        <w:t xml:space="preserve">, el doctor).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r>
      <w:r w:rsidR="00FF781F" w:rsidRPr="007261C4">
        <w:rPr>
          <w:rStyle w:val="Zag11"/>
          <w:rFonts w:ascii="Times New Roman" w:eastAsia="@Arial Unicode MS" w:hAnsi="Times New Roman" w:cs="Times New Roman"/>
          <w:i/>
          <w:iCs/>
          <w:sz w:val="28"/>
          <w:szCs w:val="28"/>
        </w:rPr>
        <w:t>ción</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t xml:space="preserve">dad, </w:t>
      </w:r>
      <w:r w:rsidRPr="007261C4">
        <w:rPr>
          <w:rStyle w:val="Zag11"/>
          <w:rFonts w:ascii="Times New Roman" w:eastAsia="@Arial Unicode MS" w:hAnsi="Times New Roman" w:cs="Times New Roman"/>
          <w:i/>
          <w:iCs/>
          <w:sz w:val="28"/>
          <w:szCs w:val="28"/>
        </w:rPr>
        <w:noBreakHyphen/>
        <w:t>dor).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w:t>
      </w:r>
      <w:r w:rsidR="00FF781F" w:rsidRPr="007261C4">
        <w:rPr>
          <w:rStyle w:val="Zag11"/>
          <w:rFonts w:ascii="Times New Roman" w:eastAsia="@Arial Unicode MS" w:hAnsi="Times New Roman" w:cs="Times New Roman"/>
          <w:sz w:val="28"/>
          <w:szCs w:val="28"/>
        </w:rPr>
        <w:t>qué</w:t>
      </w:r>
      <w:r w:rsidRPr="007261C4">
        <w:rPr>
          <w:rStyle w:val="Zag11"/>
          <w:rFonts w:ascii="Times New Roman" w:eastAsia="@Arial Unicode MS" w:hAnsi="Times New Roman" w:cs="Times New Roman"/>
          <w:sz w:val="28"/>
          <w:szCs w:val="28"/>
        </w:rPr>
        <w:t xml:space="preserve">, </w:t>
      </w:r>
      <w:r w:rsidR="00FF781F" w:rsidRPr="007261C4">
        <w:rPr>
          <w:rStyle w:val="Zag11"/>
          <w:rFonts w:ascii="Times New Roman" w:eastAsia="@Arial Unicode MS" w:hAnsi="Times New Roman" w:cs="Times New Roman"/>
          <w:sz w:val="28"/>
          <w:szCs w:val="28"/>
        </w:rPr>
        <w:t>quién</w:t>
      </w:r>
      <w:r w:rsidRPr="007261C4">
        <w:rPr>
          <w:rStyle w:val="Zag11"/>
          <w:rFonts w:ascii="Times New Roman" w:eastAsia="@Arial Unicode MS" w:hAnsi="Times New Roman" w:cs="Times New Roman"/>
          <w:sz w:val="28"/>
          <w:szCs w:val="28"/>
        </w:rPr>
        <w:t xml:space="preserve">, </w:t>
      </w:r>
      <w:r w:rsidR="00FF781F" w:rsidRPr="007261C4">
        <w:rPr>
          <w:rStyle w:val="Zag11"/>
          <w:rFonts w:ascii="Times New Roman" w:eastAsia="@Arial Unicode MS" w:hAnsi="Times New Roman" w:cs="Times New Roman"/>
          <w:sz w:val="28"/>
          <w:szCs w:val="28"/>
        </w:rPr>
        <w:t>quándo</w:t>
      </w:r>
      <w:r w:rsidRPr="007261C4">
        <w:rPr>
          <w:rStyle w:val="Zag11"/>
          <w:rFonts w:ascii="Times New Roman" w:eastAsia="@Arial Unicode MS" w:hAnsi="Times New Roman" w:cs="Times New Roman"/>
          <w:sz w:val="28"/>
          <w:szCs w:val="28"/>
        </w:rPr>
        <w:t xml:space="preserve">, </w:t>
      </w:r>
      <w:r w:rsidR="00FF781F" w:rsidRPr="007261C4">
        <w:rPr>
          <w:rStyle w:val="Zag11"/>
          <w:rFonts w:ascii="Times New Roman" w:eastAsia="@Arial Unicode MS" w:hAnsi="Times New Roman" w:cs="Times New Roman"/>
          <w:sz w:val="28"/>
          <w:szCs w:val="28"/>
        </w:rPr>
        <w:t>dónde</w:t>
      </w:r>
      <w:r w:rsidRPr="007261C4">
        <w:rPr>
          <w:rStyle w:val="Zag11"/>
          <w:rFonts w:ascii="Times New Roman" w:eastAsia="@Arial Unicode MS" w:hAnsi="Times New Roman" w:cs="Times New Roman"/>
          <w:sz w:val="28"/>
          <w:szCs w:val="28"/>
        </w:rPr>
        <w:t xml:space="preserve">, por </w:t>
      </w:r>
      <w:r w:rsidR="00FF781F" w:rsidRPr="007261C4">
        <w:rPr>
          <w:rStyle w:val="Zag11"/>
          <w:rFonts w:ascii="Times New Roman" w:eastAsia="@Arial Unicode MS" w:hAnsi="Times New Roman" w:cs="Times New Roman"/>
          <w:sz w:val="28"/>
          <w:szCs w:val="28"/>
        </w:rPr>
        <w:t>qué</w:t>
      </w:r>
      <w:r w:rsidRPr="007261C4">
        <w:rPr>
          <w:rStyle w:val="Zag11"/>
          <w:rFonts w:ascii="Times New Roman" w:eastAsia="@Arial Unicode MS" w:hAnsi="Times New Roman" w:cs="Times New Roman"/>
          <w:sz w:val="28"/>
          <w:szCs w:val="28"/>
        </w:rPr>
        <w:t xml:space="preserve">, </w:t>
      </w:r>
      <w:r w:rsidR="00FF781F" w:rsidRPr="007261C4">
        <w:rPr>
          <w:rStyle w:val="Zag11"/>
          <w:rFonts w:ascii="Times New Roman" w:eastAsia="@Arial Unicode MS" w:hAnsi="Times New Roman" w:cs="Times New Roman"/>
          <w:sz w:val="28"/>
          <w:szCs w:val="28"/>
        </w:rPr>
        <w:t>cómo</w:t>
      </w:r>
      <w:r w:rsidRPr="007261C4">
        <w:rPr>
          <w:rStyle w:val="Zag11"/>
          <w:rFonts w:ascii="Times New Roman" w:eastAsia="@Arial Unicode MS" w:hAnsi="Times New Roman" w:cs="Times New Roman"/>
          <w:sz w:val="28"/>
          <w:szCs w:val="28"/>
        </w:rPr>
        <w:t>. Порядок слов в предложении. Утвердительные и отрицательные предложения.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Простое предложение с простым глагольным сказуемым (Ana vive en Madrid), составным именным сказуемым (Mi casa es bonita) и составным глагольным сказуемым (Sabemos </w:t>
      </w:r>
      <w:r w:rsidR="00FF781F" w:rsidRPr="007261C4">
        <w:rPr>
          <w:rStyle w:val="Zag11"/>
          <w:rFonts w:ascii="Times New Roman" w:eastAsia="@Arial Unicode MS" w:hAnsi="Times New Roman" w:cs="Times New Roman"/>
          <w:sz w:val="28"/>
          <w:szCs w:val="28"/>
          <w:lang w:val="es-ES"/>
        </w:rPr>
        <w:t>c</w:t>
      </w:r>
      <w:r w:rsidR="00FF781F" w:rsidRPr="007261C4">
        <w:rPr>
          <w:rStyle w:val="Zag11"/>
          <w:rFonts w:ascii="Times New Roman" w:eastAsia="@Arial Unicode MS" w:hAnsi="Times New Roman" w:cs="Times New Roman"/>
          <w:sz w:val="28"/>
          <w:szCs w:val="28"/>
        </w:rPr>
        <w:t>antar</w:t>
      </w:r>
      <w:r w:rsidRPr="007261C4">
        <w:rPr>
          <w:rStyle w:val="Zag11"/>
          <w:rFonts w:ascii="Times New Roman" w:eastAsia="@Arial Unicode MS" w:hAnsi="Times New Roman" w:cs="Times New Roman"/>
          <w:sz w:val="28"/>
          <w:szCs w:val="28"/>
        </w:rPr>
        <w:t>). Безличные предложения (Hace calor).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Предложения с конструкцией hay.</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Простые распростран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предложения. Предложения с однородными членами. Сложносочин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предложения с союзами y, pero.</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Грамматические формы изъявительного наклонения: Presente, Futuro Simple, </w:t>
      </w:r>
      <w:r w:rsidR="00FF781F" w:rsidRPr="007261C4">
        <w:rPr>
          <w:rStyle w:val="Zag11"/>
          <w:rFonts w:ascii="Times New Roman" w:eastAsia="@Arial Unicode MS" w:hAnsi="Times New Roman" w:cs="Times New Roman"/>
          <w:sz w:val="28"/>
          <w:szCs w:val="28"/>
        </w:rPr>
        <w:t xml:space="preserve">Pretérito </w:t>
      </w:r>
      <w:r w:rsidRPr="007261C4">
        <w:rPr>
          <w:rStyle w:val="Zag11"/>
          <w:rFonts w:ascii="Times New Roman" w:eastAsia="@Arial Unicode MS" w:hAnsi="Times New Roman" w:cs="Times New Roman"/>
          <w:sz w:val="28"/>
          <w:szCs w:val="28"/>
        </w:rPr>
        <w:t>Indefinido. Особенности спряжения в Presente и Futuro Simple глаголов индивидуального спряжения и наиболее частотных отклоняющихся глаголов. Глагол</w:t>
      </w:r>
      <w:r w:rsidRPr="007261C4">
        <w:rPr>
          <w:rStyle w:val="Zag11"/>
          <w:rFonts w:ascii="Times New Roman" w:eastAsia="@Arial Unicode MS" w:hAnsi="Times New Roman" w:cs="Times New Roman"/>
          <w:sz w:val="28"/>
          <w:szCs w:val="28"/>
        </w:rPr>
        <w:noBreakHyphen/>
        <w:t>связка ser. 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нная форма глагола (Infinitivo).</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Модальные конструкции </w:t>
      </w:r>
      <w:r w:rsidRPr="007261C4">
        <w:rPr>
          <w:rStyle w:val="Zag11"/>
          <w:rFonts w:ascii="Times New Roman" w:eastAsia="@Arial Unicode MS" w:hAnsi="Times New Roman" w:cs="Times New Roman"/>
          <w:sz w:val="28"/>
          <w:szCs w:val="28"/>
          <w:lang w:val="es-ES"/>
        </w:rPr>
        <w:t>tener</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que</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sz w:val="28"/>
          <w:szCs w:val="28"/>
          <w:lang w:val="es-ES"/>
        </w:rPr>
        <w:t>infinitivo</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hay</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que</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sz w:val="28"/>
          <w:szCs w:val="28"/>
          <w:lang w:val="es-ES"/>
        </w:rPr>
        <w:t>infinitivo</w:t>
      </w:r>
      <w:r w:rsidRPr="007261C4">
        <w:rPr>
          <w:rStyle w:val="Zag11"/>
          <w:rFonts w:ascii="Times New Roman" w:eastAsia="@Arial Unicode MS" w:hAnsi="Times New Roman" w:cs="Times New Roman"/>
          <w:sz w:val="28"/>
          <w:szCs w:val="28"/>
        </w:rPr>
        <w:t>. Временная конструкция ir a + infinitivo.</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Существительные в единственном и множественном числе с 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w:t>
      </w:r>
      <w:r w:rsidR="00FF781F"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w:t>
      </w:r>
      <w:r w:rsidR="00FF781F"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неопредел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нным и нулевым артиклем.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Согласование прилагательных с существительными.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lang w:val="es-ES"/>
        </w:rPr>
      </w:pPr>
      <w:r w:rsidRPr="007261C4">
        <w:rPr>
          <w:rStyle w:val="Zag11"/>
          <w:rFonts w:ascii="Times New Roman" w:eastAsia="@Arial Unicode MS" w:hAnsi="Times New Roman" w:cs="Times New Roman"/>
          <w:sz w:val="28"/>
          <w:szCs w:val="28"/>
        </w:rPr>
        <w:t>Наречия</w:t>
      </w:r>
      <w:r w:rsidRPr="007261C4">
        <w:rPr>
          <w:rStyle w:val="Zag11"/>
          <w:rFonts w:ascii="Times New Roman" w:eastAsia="@Arial Unicode MS" w:hAnsi="Times New Roman" w:cs="Times New Roman"/>
          <w:sz w:val="28"/>
          <w:szCs w:val="28"/>
          <w:lang w:val="es-ES"/>
        </w:rPr>
        <w:t xml:space="preserve">: hoy, </w:t>
      </w:r>
      <w:r w:rsidR="00FF781F" w:rsidRPr="007261C4">
        <w:rPr>
          <w:rStyle w:val="Zag11"/>
          <w:rFonts w:ascii="Times New Roman" w:eastAsia="@Arial Unicode MS" w:hAnsi="Times New Roman" w:cs="Times New Roman"/>
          <w:sz w:val="28"/>
          <w:szCs w:val="28"/>
          <w:lang w:val="es-ES"/>
        </w:rPr>
        <w:t>mañana</w:t>
      </w:r>
      <w:r w:rsidRPr="007261C4">
        <w:rPr>
          <w:rStyle w:val="Zag11"/>
          <w:rFonts w:ascii="Times New Roman" w:eastAsia="@Arial Unicode MS" w:hAnsi="Times New Roman" w:cs="Times New Roman"/>
          <w:sz w:val="28"/>
          <w:szCs w:val="28"/>
          <w:lang w:val="es-ES"/>
        </w:rPr>
        <w:t xml:space="preserve">, ayer, siempre, ahora, mucho, poco, bien, mal </w:t>
      </w:r>
      <w:r w:rsidRPr="007261C4">
        <w:rPr>
          <w:rStyle w:val="Zag11"/>
          <w:rFonts w:ascii="Times New Roman" w:eastAsia="@Arial Unicode MS" w:hAnsi="Times New Roman" w:cs="Times New Roman"/>
          <w:sz w:val="28"/>
          <w:szCs w:val="28"/>
        </w:rPr>
        <w:t>и</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др</w:t>
      </w:r>
      <w:r w:rsidRPr="007261C4">
        <w:rPr>
          <w:rStyle w:val="Zag11"/>
          <w:rFonts w:ascii="Times New Roman" w:eastAsia="@Arial Unicode MS" w:hAnsi="Times New Roman" w:cs="Times New Roman"/>
          <w:sz w:val="28"/>
          <w:szCs w:val="28"/>
          <w:lang w:val="es-ES"/>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Наречия, образующие степени сравнения не по правилам: </w:t>
      </w:r>
      <w:r w:rsidR="00FF781F" w:rsidRPr="007261C4">
        <w:rPr>
          <w:rStyle w:val="Zag11"/>
          <w:rFonts w:ascii="Times New Roman" w:eastAsia="@Arial Unicode MS" w:hAnsi="Times New Roman" w:cs="Times New Roman"/>
          <w:sz w:val="28"/>
          <w:szCs w:val="28"/>
        </w:rPr>
        <w:t>más</w:t>
      </w:r>
      <w:r w:rsidRPr="007261C4">
        <w:rPr>
          <w:rStyle w:val="Zag11"/>
          <w:rFonts w:ascii="Times New Roman" w:eastAsia="@Arial Unicode MS" w:hAnsi="Times New Roman" w:cs="Times New Roman"/>
          <w:sz w:val="28"/>
          <w:szCs w:val="28"/>
        </w:rPr>
        <w:t>, menos, mejor, peor.</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w:t>
      </w:r>
      <w:r w:rsidR="00FF781F" w:rsidRPr="007261C4">
        <w:rPr>
          <w:rStyle w:val="Zag11"/>
          <w:rFonts w:ascii="Times New Roman" w:eastAsia="@Arial Unicode MS" w:hAnsi="Times New Roman" w:cs="Times New Roman"/>
          <w:spacing w:val="-4"/>
          <w:sz w:val="28"/>
          <w:szCs w:val="28"/>
        </w:rPr>
        <w:t xml:space="preserve"> </w:t>
      </w:r>
      <w:r w:rsidRPr="007261C4">
        <w:rPr>
          <w:rStyle w:val="Zag11"/>
          <w:rFonts w:ascii="Times New Roman" w:eastAsia="@Arial Unicode MS" w:hAnsi="Times New Roman" w:cs="Times New Roman"/>
          <w:spacing w:val="-4"/>
          <w:sz w:val="28"/>
          <w:szCs w:val="28"/>
        </w:rPr>
        <w:t>10)</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lang w:val="es-E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s-ES"/>
        </w:rPr>
        <w:t xml:space="preserve">: a, en, de, con, para, por, sobre, entre, delante de, </w:t>
      </w:r>
      <w:r w:rsidR="00FF781F" w:rsidRPr="007261C4">
        <w:rPr>
          <w:rStyle w:val="Zag11"/>
          <w:rFonts w:ascii="Times New Roman" w:eastAsia="@Arial Unicode MS" w:hAnsi="Times New Roman" w:cs="Times New Roman"/>
          <w:sz w:val="28"/>
          <w:szCs w:val="28"/>
          <w:lang w:val="es-ES"/>
        </w:rPr>
        <w:t xml:space="preserve">detrás </w:t>
      </w:r>
      <w:r w:rsidRPr="007261C4">
        <w:rPr>
          <w:rStyle w:val="Zag11"/>
          <w:rFonts w:ascii="Times New Roman" w:eastAsia="@Arial Unicode MS" w:hAnsi="Times New Roman" w:cs="Times New Roman"/>
          <w:sz w:val="28"/>
          <w:szCs w:val="28"/>
          <w:lang w:val="es-ES"/>
        </w:rPr>
        <w:t xml:space="preserve">de, </w:t>
      </w:r>
      <w:r w:rsidR="00FF781F" w:rsidRPr="007261C4">
        <w:rPr>
          <w:rStyle w:val="Zag11"/>
          <w:rFonts w:ascii="Times New Roman" w:eastAsia="@Arial Unicode MS" w:hAnsi="Times New Roman" w:cs="Times New Roman"/>
          <w:sz w:val="28"/>
          <w:szCs w:val="28"/>
          <w:lang w:val="es-ES"/>
        </w:rPr>
        <w:t xml:space="preserve">después </w:t>
      </w:r>
      <w:r w:rsidRPr="007261C4">
        <w:rPr>
          <w:rStyle w:val="Zag11"/>
          <w:rFonts w:ascii="Times New Roman" w:eastAsia="@Arial Unicode MS" w:hAnsi="Times New Roman" w:cs="Times New Roman"/>
          <w:sz w:val="28"/>
          <w:szCs w:val="28"/>
          <w:lang w:val="es-ES"/>
        </w:rPr>
        <w:t xml:space="preserve">de </w:t>
      </w:r>
      <w:r w:rsidRPr="007261C4">
        <w:rPr>
          <w:rStyle w:val="Zag11"/>
          <w:rFonts w:ascii="Times New Roman" w:eastAsia="@Arial Unicode MS" w:hAnsi="Times New Roman" w:cs="Times New Roman"/>
          <w:sz w:val="28"/>
          <w:szCs w:val="28"/>
        </w:rPr>
        <w:t>и</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др</w:t>
      </w:r>
      <w:r w:rsidRPr="007261C4">
        <w:rPr>
          <w:rStyle w:val="Zag11"/>
          <w:rFonts w:ascii="Times New Roman" w:eastAsia="@Arial Unicode MS" w:hAnsi="Times New Roman" w:cs="Times New Roman"/>
          <w:sz w:val="28"/>
          <w:szCs w:val="28"/>
          <w:lang w:val="es-ES"/>
        </w:rPr>
        <w:t>.</w:t>
      </w:r>
    </w:p>
    <w:p w:rsidR="001E19F0" w:rsidRPr="007261C4" w:rsidRDefault="001E19F0" w:rsidP="00A94410">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Социокультурная осведомл</w:t>
      </w:r>
      <w:r w:rsidR="00782196" w:rsidRPr="007261C4">
        <w:rPr>
          <w:rStyle w:val="Zag11"/>
          <w:rFonts w:ascii="Times New Roman" w:eastAsia="@Arial Unicode MS" w:hAnsi="Times New Roman" w:cs="Times New Roman"/>
          <w:b/>
          <w:bCs/>
          <w:iCs/>
          <w:sz w:val="28"/>
          <w:szCs w:val="28"/>
        </w:rPr>
        <w:t>е</w:t>
      </w:r>
      <w:r w:rsidRPr="007261C4">
        <w:rPr>
          <w:rStyle w:val="Zag11"/>
          <w:rFonts w:ascii="Times New Roman" w:eastAsia="@Arial Unicode MS" w:hAnsi="Times New Roman" w:cs="Times New Roman"/>
          <w:b/>
          <w:bCs/>
          <w:iCs/>
          <w:sz w:val="28"/>
          <w:szCs w:val="28"/>
        </w:rPr>
        <w:t>нность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E19F0" w:rsidRPr="007261C4" w:rsidRDefault="001E19F0" w:rsidP="00A94410">
      <w:pPr>
        <w:tabs>
          <w:tab w:val="left" w:leader="dot" w:pos="624"/>
        </w:tabs>
        <w:spacing w:after="0" w:line="360" w:lineRule="auto"/>
        <w:ind w:firstLine="709"/>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Специальные учебные умения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Младшие школьники овладевают следующими специальными (предметными) учебными умениями и навыками:</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двуязычным словар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учебника (в том числе транскрипцией), компьютерным словар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и экранным переводом отдельных слов;</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справочным материалом, представленным в виде таблиц, схем, правил;</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вести словарь (словарную тетрадь);</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систематизировать слова, например</w:t>
      </w:r>
      <w:r w:rsidR="00FF781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по тематическому принципу;</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языковой догадкой, например</w:t>
      </w:r>
      <w:r w:rsidR="00FF781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при опознавании интернационализмов;</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делать обобщения на основе структурно-функциональных схем простого предложения;</w:t>
      </w:r>
    </w:p>
    <w:p w:rsidR="001E19F0" w:rsidRPr="007261C4" w:rsidRDefault="001E19F0" w:rsidP="00A94410">
      <w:pPr>
        <w:pStyle w:val="ac"/>
        <w:numPr>
          <w:ilvl w:val="0"/>
          <w:numId w:val="76"/>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опознавать грамматические явления, отсутствующие в родном языке, например</w:t>
      </w:r>
      <w:r w:rsidR="00FF781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артикли.</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1E19F0" w:rsidRPr="007261C4" w:rsidRDefault="00876F80" w:rsidP="00A94410">
      <w:pPr>
        <w:pStyle w:val="2"/>
        <w:spacing w:before="0" w:line="360" w:lineRule="auto"/>
        <w:ind w:firstLine="709"/>
        <w:jc w:val="center"/>
        <w:rPr>
          <w:rStyle w:val="Zag11"/>
          <w:rFonts w:ascii="Times New Roman" w:hAnsi="Times New Roman" w:cs="Times New Roman"/>
          <w:b w:val="0"/>
          <w:bCs w:val="0"/>
          <w:color w:val="auto"/>
          <w:sz w:val="28"/>
          <w:szCs w:val="28"/>
          <w:lang w:eastAsia="ru-RU"/>
        </w:rPr>
      </w:pPr>
      <w:bookmarkStart w:id="74" w:name="_Toc410963380"/>
      <w:bookmarkStart w:id="75" w:name="_Toc410964346"/>
      <w:r w:rsidRPr="007261C4">
        <w:rPr>
          <w:rStyle w:val="Zag11"/>
          <w:rFonts w:ascii="Times New Roman" w:hAnsi="Times New Roman" w:cs="Times New Roman"/>
          <w:color w:val="auto"/>
          <w:sz w:val="28"/>
          <w:szCs w:val="28"/>
        </w:rPr>
        <w:t>2.2.2.4.</w:t>
      </w:r>
      <w:r w:rsidR="00B0387A" w:rsidRPr="007261C4">
        <w:rPr>
          <w:rStyle w:val="Zag11"/>
          <w:rFonts w:ascii="Times New Roman" w:hAnsi="Times New Roman" w:cs="Times New Roman"/>
          <w:color w:val="auto"/>
          <w:sz w:val="28"/>
          <w:szCs w:val="28"/>
        </w:rPr>
        <w:t xml:space="preserve"> </w:t>
      </w:r>
      <w:bookmarkStart w:id="76" w:name="_Toc410587814"/>
      <w:r w:rsidR="001E19F0" w:rsidRPr="007261C4">
        <w:rPr>
          <w:rStyle w:val="Zag11"/>
          <w:rFonts w:ascii="Times New Roman" w:hAnsi="Times New Roman" w:cs="Times New Roman"/>
          <w:color w:val="auto"/>
          <w:sz w:val="28"/>
          <w:szCs w:val="28"/>
        </w:rPr>
        <w:t>Математика</w:t>
      </w:r>
      <w:bookmarkEnd w:id="74"/>
      <w:bookmarkEnd w:id="75"/>
      <w:bookmarkEnd w:id="76"/>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Числа и величины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Арифметические действия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Алгоритмы письменного сложения, вычитания, умножения и деления многозначных чисел. </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текстовыми задачами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Решение текстовых задач арифметическим способом. Задачи, содержащие отношения «больше (меньше) на</w:t>
      </w:r>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«больше (меньше) в</w:t>
      </w:r>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Зависимости между величинами, характеризующими процессы движения, работы, купли</w:t>
      </w:r>
      <w:r w:rsidRPr="007261C4">
        <w:rPr>
          <w:rStyle w:val="Zag11"/>
          <w:rFonts w:ascii="Times New Roman" w:eastAsia="@Arial Unicode MS" w:hAnsi="Times New Roman" w:cs="Times New Roman"/>
          <w:sz w:val="28"/>
          <w:szCs w:val="28"/>
        </w:rPr>
        <w:noBreakHyphen/>
        <w:t>продажи и др. Скорость, время, путь;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Задачи на нахождение доли целого и целого по его доле.</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Пространственные отношения. Геометрические фигуры</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Взаимное расположение предметов в пространстве и на плоскости (выше</w:t>
      </w:r>
      <w:r w:rsidR="00FF781F" w:rsidRPr="007261C4">
        <w:rPr>
          <w:rStyle w:val="Zag11"/>
          <w:rFonts w:ascii="Times New Roman" w:eastAsia="@Arial Unicode MS" w:hAnsi="Times New Roman" w:cs="Times New Roman"/>
          <w:b w:val="0"/>
          <w:bCs w:val="0"/>
          <w:i w:val="0"/>
          <w:iCs w:val="0"/>
          <w:color w:val="auto"/>
          <w:sz w:val="28"/>
          <w:szCs w:val="28"/>
          <w:lang w:val="ru-RU"/>
        </w:rPr>
        <w:t> </w:t>
      </w:r>
      <w:r w:rsidR="008A118F" w:rsidRPr="007261C4">
        <w:rPr>
          <w:rStyle w:val="Zag11"/>
          <w:rFonts w:ascii="Times New Roman" w:eastAsia="@Arial Unicode MS" w:hAnsi="Times New Roman" w:cs="Times New Roman"/>
          <w:b w:val="0"/>
          <w:bCs w:val="0"/>
          <w:i w:val="0"/>
          <w:iCs w:val="0"/>
          <w:color w:val="auto"/>
          <w:sz w:val="28"/>
          <w:szCs w:val="28"/>
          <w:lang w:val="ru-RU"/>
        </w:rPr>
        <w:t>–</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t>ниже, слева</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008A118F" w:rsidRPr="007261C4">
        <w:rPr>
          <w:rStyle w:val="Zag11"/>
          <w:rFonts w:ascii="Times New Roman" w:eastAsia="@Arial Unicode MS" w:hAnsi="Times New Roman" w:cs="Times New Roman"/>
          <w:b w:val="0"/>
          <w:bCs w:val="0"/>
          <w:i w:val="0"/>
          <w:iCs w:val="0"/>
          <w:color w:val="auto"/>
          <w:sz w:val="28"/>
          <w:szCs w:val="28"/>
          <w:lang w:val="ru-RU"/>
        </w:rPr>
        <w:t>–</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t>справа, сверху</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008A118F" w:rsidRPr="007261C4">
        <w:rPr>
          <w:rStyle w:val="Zag11"/>
          <w:rFonts w:ascii="Times New Roman" w:eastAsia="@Arial Unicode MS" w:hAnsi="Times New Roman" w:cs="Times New Roman"/>
          <w:b w:val="0"/>
          <w:bCs w:val="0"/>
          <w:i w:val="0"/>
          <w:iCs w:val="0"/>
          <w:color w:val="auto"/>
          <w:sz w:val="28"/>
          <w:szCs w:val="28"/>
          <w:lang w:val="ru-RU"/>
        </w:rPr>
        <w:t>–</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t>снизу, ближе</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008A118F" w:rsidRPr="007261C4">
        <w:rPr>
          <w:rStyle w:val="Zag11"/>
          <w:rFonts w:ascii="Times New Roman" w:eastAsia="@Arial Unicode MS" w:hAnsi="Times New Roman" w:cs="Times New Roman"/>
          <w:b w:val="0"/>
          <w:bCs w:val="0"/>
          <w:i w:val="0"/>
          <w:iCs w:val="0"/>
          <w:color w:val="auto"/>
          <w:sz w:val="28"/>
          <w:szCs w:val="28"/>
          <w:lang w:val="ru-RU"/>
        </w:rPr>
        <w:t>–</w:t>
      </w:r>
      <w:r w:rsidR="00FF781F"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Геометрические величины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Площадь геометрической фигуры. Единицы площади (см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дм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Точное и приближ</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нное измерение площади геометрической фигуры. Вычисление площади прямоугольника.</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информацией</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Сбор и представление информации, связанной со 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(пересч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измерением величин; фиксирование, анализ полученной информации.</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Построение простейших</w:t>
      </w:r>
      <w:r w:rsidR="00953F0C"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color w:val="auto"/>
          <w:sz w:val="28"/>
          <w:szCs w:val="28"/>
          <w:lang w:val="ru-RU"/>
        </w:rPr>
        <w:t>выражений с помощью логических связок и слов («и»; «не»; «если...</w:t>
      </w:r>
      <w:r w:rsidR="00FF781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«верно</w:t>
      </w:r>
      <w:r w:rsidR="00FF781F"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color w:val="auto"/>
          <w:sz w:val="28"/>
          <w:szCs w:val="28"/>
          <w:lang w:val="ru-RU"/>
        </w:rPr>
        <w:t>/</w:t>
      </w:r>
      <w:r w:rsidR="00FF781F"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color w:val="auto"/>
          <w:sz w:val="28"/>
          <w:szCs w:val="28"/>
          <w:lang w:val="ru-RU"/>
        </w:rPr>
        <w:t>неверно, что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«каждый»; «все»; «некоторые»); истинность утверждений.</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E19F0" w:rsidRPr="007261C4" w:rsidRDefault="001E19F0" w:rsidP="008A118F">
      <w:pPr>
        <w:spacing w:after="0" w:line="360" w:lineRule="auto"/>
        <w:ind w:firstLine="709"/>
        <w:rPr>
          <w:rFonts w:ascii="Times New Roman" w:hAnsi="Times New Roman" w:cs="Times New Roman"/>
          <w:sz w:val="28"/>
          <w:szCs w:val="28"/>
        </w:rPr>
      </w:pPr>
    </w:p>
    <w:p w:rsidR="001E19F0" w:rsidRPr="007261C4" w:rsidRDefault="00876F80" w:rsidP="00A94410">
      <w:pPr>
        <w:pStyle w:val="2"/>
        <w:spacing w:before="0" w:line="360" w:lineRule="auto"/>
        <w:ind w:firstLine="709"/>
        <w:jc w:val="center"/>
        <w:rPr>
          <w:rStyle w:val="Zag11"/>
          <w:rFonts w:ascii="Times New Roman" w:eastAsiaTheme="minorHAnsi" w:hAnsi="Times New Roman" w:cs="Times New Roman"/>
          <w:b w:val="0"/>
          <w:bCs w:val="0"/>
          <w:color w:val="auto"/>
          <w:sz w:val="28"/>
          <w:szCs w:val="28"/>
        </w:rPr>
      </w:pPr>
      <w:bookmarkStart w:id="77" w:name="_Toc410587815"/>
      <w:bookmarkStart w:id="78" w:name="_Toc410963381"/>
      <w:bookmarkStart w:id="79" w:name="_Toc410964347"/>
      <w:r w:rsidRPr="007261C4">
        <w:rPr>
          <w:rStyle w:val="Zag11"/>
          <w:rFonts w:ascii="Times New Roman" w:hAnsi="Times New Roman" w:cs="Times New Roman"/>
          <w:color w:val="auto"/>
          <w:sz w:val="28"/>
          <w:szCs w:val="28"/>
        </w:rPr>
        <w:t>2.2.2.5.</w:t>
      </w:r>
      <w:r w:rsidR="00B0387A" w:rsidRPr="007261C4">
        <w:rPr>
          <w:rStyle w:val="Zag11"/>
          <w:rFonts w:ascii="Times New Roman" w:hAnsi="Times New Roman" w:cs="Times New Roman"/>
          <w:color w:val="auto"/>
          <w:sz w:val="28"/>
          <w:szCs w:val="28"/>
        </w:rPr>
        <w:t xml:space="preserve"> </w:t>
      </w:r>
      <w:r w:rsidR="001E19F0" w:rsidRPr="007261C4">
        <w:rPr>
          <w:rStyle w:val="Zag11"/>
          <w:rFonts w:ascii="Times New Roman" w:hAnsi="Times New Roman" w:cs="Times New Roman"/>
          <w:color w:val="auto"/>
          <w:sz w:val="28"/>
          <w:szCs w:val="28"/>
        </w:rPr>
        <w:t>Окружающий мир</w:t>
      </w:r>
      <w:bookmarkEnd w:id="77"/>
      <w:bookmarkEnd w:id="78"/>
      <w:bookmarkEnd w:id="79"/>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природа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года, снегопад, листопад, перел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ты птиц, смена времени суток, рассвет, закат, ветер, дождь, гроза.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рдые тела, жидкости, газы. Простейшие практические работы с веществами, жидкостями, газами.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зды и планеты. </w:t>
      </w:r>
      <w:r w:rsidRPr="007261C4">
        <w:rPr>
          <w:rStyle w:val="Zag11"/>
          <w:rFonts w:ascii="Times New Roman" w:eastAsia="@Arial Unicode MS" w:hAnsi="Times New Roman" w:cs="Times New Roman"/>
          <w:i/>
          <w:iCs/>
          <w:sz w:val="28"/>
          <w:szCs w:val="28"/>
        </w:rPr>
        <w:t>Солнце</w:t>
      </w:r>
      <w:r w:rsidRPr="007261C4">
        <w:rPr>
          <w:rStyle w:val="Zag11"/>
          <w:rFonts w:ascii="Times New Roman" w:eastAsia="@Arial Unicode MS" w:hAnsi="Times New Roman" w:cs="Times New Roman"/>
          <w:sz w:val="28"/>
          <w:szCs w:val="28"/>
        </w:rPr>
        <w:t xml:space="preserve">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7261C4">
        <w:rPr>
          <w:rStyle w:val="Zag11"/>
          <w:rFonts w:ascii="Times New Roman" w:eastAsia="@Arial Unicode MS" w:hAnsi="Times New Roman" w:cs="Times New Roman"/>
          <w:sz w:val="28"/>
          <w:szCs w:val="28"/>
        </w:rPr>
        <w:t xml:space="preserve">. Земля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ascii="Times New Roman" w:eastAsia="@Arial Unicode MS" w:hAnsi="Times New Roman" w:cs="Times New Roman"/>
          <w:i/>
          <w:iCs/>
          <w:sz w:val="28"/>
          <w:szCs w:val="28"/>
        </w:rPr>
        <w:t>Важнейшие природные объекты своей страны, района</w:t>
      </w:r>
      <w:r w:rsidRPr="007261C4">
        <w:rPr>
          <w:rStyle w:val="Zag11"/>
          <w:rFonts w:ascii="Times New Roman" w:eastAsia="@Arial Unicode MS" w:hAnsi="Times New Roman" w:cs="Times New Roman"/>
          <w:sz w:val="28"/>
          <w:szCs w:val="28"/>
        </w:rPr>
        <w:t>. Ориентирование на местности. Компас.</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ascii="Times New Roman" w:eastAsia="@Arial Unicode MS" w:hAnsi="Times New Roman" w:cs="Times New Roman"/>
          <w:i/>
          <w:iCs/>
          <w:sz w:val="28"/>
          <w:szCs w:val="28"/>
        </w:rPr>
        <w:t>Обращение Земли вокруг Солнца как причина смены врем</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н года</w:t>
      </w:r>
      <w:r w:rsidRPr="007261C4">
        <w:rPr>
          <w:rStyle w:val="Zag11"/>
          <w:rFonts w:ascii="Times New Roman" w:eastAsia="@Arial Unicode MS" w:hAnsi="Times New Roman" w:cs="Times New Roman"/>
          <w:sz w:val="28"/>
          <w:szCs w:val="28"/>
        </w:rPr>
        <w:t>. Смена врем</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 года в родном крае на основе наблюдений.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Погода,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составляющие (температура воздуха, облачность, осадки, ветер). Наблюдение за погодой своего края. </w:t>
      </w:r>
      <w:r w:rsidRPr="007261C4">
        <w:rPr>
          <w:rStyle w:val="Zag11"/>
          <w:rFonts w:ascii="Times New Roman" w:eastAsia="@Arial Unicode MS" w:hAnsi="Times New Roman" w:cs="Times New Roman"/>
          <w:i/>
          <w:iCs/>
          <w:sz w:val="28"/>
          <w:szCs w:val="28"/>
        </w:rPr>
        <w:t>Предсказание погоды и его значение в жизни людей</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их разнообразие (океан, море, река, озеро, пруд); использование человеком. Водо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родного края (названия, краткая характеристика на основе наблюдений).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Воздух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смесь газов. Свойства воздуха. Значение воздуха для растений, животных, человека.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Вода. Свойства воды. Состояния воды,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распространение в природе, значение для живых организмов и хозяйственной жизни человека. Круговорот воды в природе.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w:t>
      </w:r>
      <w:r w:rsidR="00FF781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3 примера).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Почва,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состав, значение для живой природы и для хозяйственной жизни человека.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Грибы: съедобные и ядовитые. Правила сбора грибов.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Лес, луг, водо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единство живой и неживой природы (солнечный свет, воздух, вода, почва, растения, животные). </w:t>
      </w:r>
      <w:r w:rsidRPr="007261C4">
        <w:rPr>
          <w:rStyle w:val="Zag11"/>
          <w:rFonts w:ascii="Times New Roman" w:eastAsia="@Arial Unicode MS" w:hAnsi="Times New Roman" w:cs="Times New Roman"/>
          <w:iCs/>
          <w:sz w:val="28"/>
          <w:szCs w:val="28"/>
        </w:rPr>
        <w:t>Круговорот веществ</w:t>
      </w:r>
      <w:r w:rsidRPr="007261C4">
        <w:rPr>
          <w:rStyle w:val="Zag11"/>
          <w:rFonts w:ascii="Times New Roman" w:eastAsia="@Arial Unicode MS" w:hAnsi="Times New Roman" w:cs="Times New Roman"/>
          <w:i/>
          <w:iCs/>
          <w:sz w:val="28"/>
          <w:szCs w:val="28"/>
        </w:rPr>
        <w:t xml:space="preserve">. Взаимосвязи в природном сообществе: растения </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 xml:space="preserve"> пища и укрытие для животных; животные </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 xml:space="preserve"> распространители плодов и семян растений. Влияние человека на природные сообщества. Природные сообщества родного края (2</w:t>
      </w:r>
      <w:r w:rsidR="008A118F"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i/>
          <w:iCs/>
          <w:sz w:val="28"/>
          <w:szCs w:val="28"/>
        </w:rPr>
        <w:t>3 примера на основе наблюдений)</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Человек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общество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Общество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основа жизнеспособности общества.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Человек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Семья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долг каждого человека. </w:t>
      </w:r>
      <w:r w:rsidRPr="007261C4">
        <w:rPr>
          <w:rStyle w:val="Zag11"/>
          <w:rFonts w:ascii="Times New Roman" w:eastAsia="@Arial Unicode MS" w:hAnsi="Times New Roman" w:cs="Times New Roman"/>
          <w:i/>
          <w:iCs/>
          <w:sz w:val="28"/>
          <w:szCs w:val="28"/>
        </w:rPr>
        <w:t>Хозяйство семьи</w:t>
      </w:r>
      <w:r w:rsidRPr="007261C4">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ба, игры, отдых. Составление режима дня школьника.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ascii="Times New Roman" w:eastAsia="@Arial Unicode MS" w:hAnsi="Times New Roman" w:cs="Times New Roman"/>
          <w:i/>
          <w:iCs/>
          <w:sz w:val="28"/>
          <w:szCs w:val="28"/>
        </w:rPr>
        <w:t>Средства связи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почта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телеграф</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телефон, электронная почта, аудио- и видеочаты, форум.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Наша Родина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Основной закон Российской Федерации. Права реб</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Президент Российской Федерации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глава государства. Ответственность главы государства за социальное и духовно-нравственное благополучие граждан.</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Россия на карте, государственная граница России.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Москва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столица России. Святыни Москвы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Медный всадник, </w:t>
      </w:r>
      <w:r w:rsidRPr="007261C4">
        <w:rPr>
          <w:rStyle w:val="Zag11"/>
          <w:rFonts w:ascii="Times New Roman" w:eastAsia="@Arial Unicode MS" w:hAnsi="Times New Roman" w:cs="Times New Roman"/>
          <w:i/>
          <w:iCs/>
          <w:sz w:val="28"/>
          <w:szCs w:val="28"/>
        </w:rPr>
        <w:t>разводные мосты через Неву</w:t>
      </w:r>
      <w:r w:rsidRPr="007261C4">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Россия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Родной край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частица России. Родной город (насел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История Отечества. Сч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Страны и народы мира. Общее представление о многообразии стран, народов, религий на Земле. </w:t>
      </w:r>
      <w:r w:rsidRPr="007261C4">
        <w:rPr>
          <w:rStyle w:val="Zag11"/>
          <w:rFonts w:ascii="Times New Roman" w:eastAsia="@Arial Unicode MS" w:hAnsi="Times New Roman" w:cs="Times New Roman"/>
          <w:b w:val="0"/>
          <w:bCs w:val="0"/>
          <w:color w:val="auto"/>
          <w:sz w:val="28"/>
          <w:szCs w:val="28"/>
          <w:lang w:val="ru-RU"/>
        </w:rPr>
        <w:t>Знакомство с 3</w:t>
      </w:r>
      <w:r w:rsidR="008A118F" w:rsidRPr="007261C4">
        <w:rPr>
          <w:rStyle w:val="Zag11"/>
          <w:rFonts w:ascii="Times New Roman" w:eastAsia="@Arial Unicode MS" w:hAnsi="Times New Roman" w:cs="Times New Roman"/>
          <w:b w:val="0"/>
          <w:bCs w:val="0"/>
          <w:color w:val="auto"/>
          <w:sz w:val="28"/>
          <w:szCs w:val="28"/>
          <w:lang w:val="ru-RU"/>
        </w:rPr>
        <w:t>–</w:t>
      </w:r>
      <w:r w:rsidRPr="007261C4">
        <w:rPr>
          <w:rStyle w:val="Zag11"/>
          <w:rFonts w:ascii="Times New Roman" w:eastAsia="@Arial Unicode MS" w:hAnsi="Times New Roman" w:cs="Times New Roman"/>
          <w:b w:val="0"/>
          <w:bCs w:val="0"/>
          <w:color w:val="auto"/>
          <w:sz w:val="28"/>
          <w:szCs w:val="28"/>
          <w:lang w:val="ru-RU"/>
        </w:rPr>
        <w:t>4 (несколькими) странами (с контрастными особенностями): название, расположение на политической карте, столица, главные достопримечательности</w:t>
      </w:r>
      <w:r w:rsidRPr="007261C4">
        <w:rPr>
          <w:rStyle w:val="Zag11"/>
          <w:rFonts w:ascii="Times New Roman" w:eastAsia="@Arial Unicode MS" w:hAnsi="Times New Roman" w:cs="Times New Roman"/>
          <w:b w:val="0"/>
          <w:bCs w:val="0"/>
          <w:i w:val="0"/>
          <w:iCs w:val="0"/>
          <w:color w:val="auto"/>
          <w:sz w:val="28"/>
          <w:szCs w:val="28"/>
          <w:lang w:val="ru-RU"/>
        </w:rPr>
        <w:t>.</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Правила безопасной жизни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Ценность здоровья и здорового образа жизни.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гких травмах (</w:t>
      </w:r>
      <w:r w:rsidRPr="007261C4">
        <w:rPr>
          <w:rStyle w:val="Zag11"/>
          <w:rFonts w:ascii="Times New Roman" w:eastAsia="@Arial Unicode MS" w:hAnsi="Times New Roman" w:cs="Times New Roman"/>
          <w:i/>
          <w:iCs/>
          <w:sz w:val="28"/>
          <w:szCs w:val="28"/>
        </w:rPr>
        <w:t>ушиб</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порез</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ожог</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обмораживании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перегреве</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Дорога от дома до школы, правила безопасного поведения на дорогах, в лесу, на водо</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ме в разное время года. Правила пожарной безопасности, основные правила обращения с газом, электричеством, водой.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Правила безопасного поведения в природе.</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Забота о здоровье и безопасности окружающих людей </w:t>
      </w:r>
      <w:r w:rsidR="008A118F" w:rsidRPr="007261C4">
        <w:rPr>
          <w:rStyle w:val="Zag11"/>
          <w:rFonts w:eastAsia="@Arial Unicode MS"/>
          <w:i w:val="0"/>
          <w:iCs w:val="0"/>
          <w:color w:val="auto"/>
          <w:sz w:val="28"/>
          <w:szCs w:val="28"/>
          <w:lang w:val="ru-RU"/>
        </w:rPr>
        <w:t>–</w:t>
      </w:r>
      <w:r w:rsidRPr="007261C4">
        <w:rPr>
          <w:rStyle w:val="Zag11"/>
          <w:rFonts w:eastAsia="@Arial Unicode MS"/>
          <w:i w:val="0"/>
          <w:iCs w:val="0"/>
          <w:color w:val="auto"/>
          <w:sz w:val="28"/>
          <w:szCs w:val="28"/>
          <w:lang w:val="ru-RU"/>
        </w:rPr>
        <w:t xml:space="preserve"> нравственный долг каждого человека.</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9C618A" w:rsidRPr="007261C4" w:rsidRDefault="00876F80" w:rsidP="003A1F39">
      <w:pPr>
        <w:pStyle w:val="3"/>
        <w:spacing w:before="0"/>
        <w:jc w:val="center"/>
        <w:rPr>
          <w:b/>
          <w:i w:val="0"/>
        </w:rPr>
      </w:pPr>
      <w:bookmarkStart w:id="80" w:name="_Toc410963382"/>
      <w:bookmarkStart w:id="81" w:name="_Toc410964348"/>
      <w:r w:rsidRPr="007261C4">
        <w:rPr>
          <w:b/>
          <w:i w:val="0"/>
        </w:rPr>
        <w:t>2.2.2.6.</w:t>
      </w:r>
      <w:r w:rsidR="00B0387A" w:rsidRPr="007261C4">
        <w:rPr>
          <w:b/>
          <w:i w:val="0"/>
        </w:rPr>
        <w:t xml:space="preserve"> </w:t>
      </w:r>
      <w:r w:rsidR="009C618A" w:rsidRPr="007261C4">
        <w:rPr>
          <w:b/>
          <w:i w:val="0"/>
        </w:rPr>
        <w:t>Основы религиозных культур и светской этики</w:t>
      </w:r>
      <w:bookmarkEnd w:id="80"/>
      <w:bookmarkEnd w:id="81"/>
    </w:p>
    <w:p w:rsidR="009C618A" w:rsidRPr="007261C4" w:rsidRDefault="009C618A" w:rsidP="003A1F39">
      <w:pPr>
        <w:jc w:val="center"/>
        <w:rPr>
          <w:rFonts w:ascii="Times New Roman" w:hAnsi="Times New Roman" w:cs="Times New Roman"/>
          <w:b/>
          <w:sz w:val="28"/>
          <w:szCs w:val="28"/>
        </w:rPr>
      </w:pPr>
      <w:r w:rsidRPr="007261C4">
        <w:rPr>
          <w:rFonts w:ascii="Times New Roman" w:hAnsi="Times New Roman" w:cs="Times New Roman"/>
          <w:b/>
          <w:sz w:val="28"/>
          <w:szCs w:val="28"/>
        </w:rPr>
        <w:t>Основное содержание предметной области</w:t>
      </w:r>
    </w:p>
    <w:p w:rsidR="009C618A" w:rsidRPr="007261C4" w:rsidRDefault="009C618A" w:rsidP="007E131F">
      <w:pPr>
        <w:pStyle w:val="ae"/>
        <w:spacing w:line="360" w:lineRule="auto"/>
        <w:ind w:firstLine="578"/>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131F" w:rsidRPr="007261C4" w:rsidRDefault="007E131F" w:rsidP="007E131F">
      <w:pPr>
        <w:spacing w:after="0" w:line="360" w:lineRule="auto"/>
        <w:ind w:firstLine="578"/>
        <w:rPr>
          <w:rFonts w:ascii="Times New Roman" w:hAnsi="Times New Roman"/>
          <w:sz w:val="24"/>
          <w:szCs w:val="24"/>
          <w:lang w:eastAsia="ru-RU"/>
        </w:rPr>
      </w:pPr>
      <w:r w:rsidRPr="007261C4">
        <w:rPr>
          <w:rFonts w:ascii="Times New Roman" w:hAnsi="Times New Roman"/>
          <w:b/>
          <w:sz w:val="28"/>
          <w:szCs w:val="28"/>
          <w:lang w:eastAsia="ru-RU"/>
        </w:rPr>
        <w:t>Россия – наша Родина</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православной культуры</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исламской культуры</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буддийской культуры</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иудейской культуры</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мировых религиозных культур</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7E131F" w:rsidRPr="007261C4" w:rsidRDefault="007E131F" w:rsidP="007E131F">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светской этики</w:t>
      </w:r>
    </w:p>
    <w:p w:rsidR="007E131F" w:rsidRPr="007261C4" w:rsidRDefault="007E131F" w:rsidP="007E131F">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E131F" w:rsidRPr="007261C4" w:rsidRDefault="007E131F" w:rsidP="007E131F">
      <w:pPr>
        <w:spacing w:after="0" w:line="360" w:lineRule="auto"/>
        <w:ind w:firstLine="578"/>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E19F0" w:rsidRPr="007261C4" w:rsidRDefault="001E19F0" w:rsidP="008A118F">
      <w:pPr>
        <w:spacing w:after="0" w:line="360" w:lineRule="auto"/>
        <w:ind w:firstLine="709"/>
        <w:rPr>
          <w:rFonts w:ascii="Times New Roman" w:hAnsi="Times New Roman" w:cs="Times New Roman"/>
          <w:sz w:val="28"/>
          <w:szCs w:val="28"/>
        </w:rPr>
      </w:pPr>
    </w:p>
    <w:p w:rsidR="001E19F0" w:rsidRPr="007261C4" w:rsidRDefault="003A1F39" w:rsidP="00A94410">
      <w:pPr>
        <w:pStyle w:val="Zag3"/>
        <w:tabs>
          <w:tab w:val="left" w:leader="dot" w:pos="624"/>
        </w:tabs>
        <w:spacing w:after="0" w:line="360" w:lineRule="auto"/>
        <w:ind w:firstLine="709"/>
        <w:rPr>
          <w:rStyle w:val="Zag11"/>
          <w:b/>
          <w:i w:val="0"/>
          <w:color w:val="auto"/>
          <w:sz w:val="28"/>
          <w:szCs w:val="28"/>
          <w:lang w:val="ru-RU"/>
        </w:rPr>
      </w:pPr>
      <w:r w:rsidRPr="007261C4">
        <w:rPr>
          <w:rStyle w:val="Zag11"/>
          <w:rFonts w:eastAsia="@Arial Unicode MS"/>
          <w:b/>
          <w:i w:val="0"/>
          <w:color w:val="auto"/>
          <w:sz w:val="28"/>
          <w:szCs w:val="28"/>
          <w:lang w:val="ru-RU"/>
        </w:rPr>
        <w:t>2.2.2.7.</w:t>
      </w:r>
      <w:bookmarkStart w:id="82" w:name="_Toc410587819"/>
      <w:r w:rsidR="00B0387A" w:rsidRPr="007261C4">
        <w:rPr>
          <w:rStyle w:val="Zag11"/>
          <w:color w:val="auto"/>
          <w:sz w:val="28"/>
          <w:szCs w:val="28"/>
          <w:lang w:val="ru-RU"/>
        </w:rPr>
        <w:t xml:space="preserve">. </w:t>
      </w:r>
      <w:r w:rsidR="001E19F0" w:rsidRPr="007261C4">
        <w:rPr>
          <w:rStyle w:val="Zag11"/>
          <w:b/>
          <w:i w:val="0"/>
          <w:color w:val="auto"/>
          <w:sz w:val="28"/>
          <w:szCs w:val="28"/>
          <w:lang w:val="ru-RU"/>
        </w:rPr>
        <w:t>Изобразительное искусство</w:t>
      </w:r>
      <w:bookmarkEnd w:id="82"/>
    </w:p>
    <w:p w:rsidR="001E19F0" w:rsidRPr="007261C4" w:rsidRDefault="001E19F0" w:rsidP="00A94410">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Виды художественной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Восприятие произведений искусства. </w:t>
      </w:r>
      <w:r w:rsidRPr="007261C4">
        <w:rPr>
          <w:rStyle w:val="Zag11"/>
          <w:rFonts w:ascii="Times New Roman" w:eastAsia="@Arial Unicode MS"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w:t>
      </w:r>
      <w:r w:rsidR="00C55740" w:rsidRPr="007261C4">
        <w:rPr>
          <w:rStyle w:val="Zag11"/>
          <w:rFonts w:ascii="Times New Roman" w:eastAsia="@Arial Unicode MS" w:hAnsi="Times New Roman" w:cs="Times New Roman"/>
          <w:sz w:val="28"/>
          <w:szCs w:val="28"/>
        </w:rPr>
        <w:t>Государственная Третьяковская Галерея</w:t>
      </w:r>
      <w:r w:rsidRPr="007261C4">
        <w:rPr>
          <w:rStyle w:val="Zag11"/>
          <w:rFonts w:ascii="Times New Roman" w:eastAsia="@Arial Unicode MS" w:hAnsi="Times New Roman" w:cs="Times New Roman"/>
          <w:sz w:val="28"/>
          <w:szCs w:val="28"/>
        </w:rPr>
        <w:t>,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Рисунок. </w:t>
      </w:r>
      <w:r w:rsidRPr="007261C4">
        <w:rPr>
          <w:rStyle w:val="Zag11"/>
          <w:rFonts w:ascii="Times New Roman" w:eastAsia="@Arial Unicode MS" w:hAnsi="Times New Roman" w:cs="Times New Roman"/>
          <w:sz w:val="28"/>
          <w:szCs w:val="28"/>
        </w:rPr>
        <w:t>Материалы для рисунка: карандаш, ручка, фломастер, уголь, пастель, мелки и т.</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д.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Живопись. </w:t>
      </w:r>
      <w:r w:rsidRPr="007261C4">
        <w:rPr>
          <w:rStyle w:val="Zag11"/>
          <w:rFonts w:ascii="Times New Roman" w:eastAsia="@Arial Unicode MS" w:hAnsi="Times New Roman" w:cs="Times New Roman"/>
          <w:sz w:val="28"/>
          <w:szCs w:val="28"/>
        </w:rPr>
        <w:t xml:space="preserve">Живописные материалы. Красота и разнообразие природы, человека, зданий, предметов, выраженные средствами живописи. Цвет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Скульптура. </w:t>
      </w:r>
      <w:r w:rsidRPr="007261C4">
        <w:rPr>
          <w:rStyle w:val="Zag11"/>
          <w:rFonts w:ascii="Times New Roman" w:eastAsia="@Arial Unicode MS" w:hAnsi="Times New Roman" w:cs="Times New Roman"/>
          <w:sz w:val="28"/>
          <w:szCs w:val="28"/>
        </w:rPr>
        <w:t>Материалы скульптуры и их роль в создании выразительного образа. Элементарные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мы работы с пластическими скульптурными материалами для создания выразительного образа (пластилин, глина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раскатывание, набор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 вытягивание формы).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основа языка скульптуры. Основные темы скульптуры. Красота человека и животных, выраженная средствами скульптуры.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Художественное конструирование и дизайн. </w:t>
      </w:r>
      <w:r w:rsidRPr="007261C4">
        <w:rPr>
          <w:rStyle w:val="Zag11"/>
          <w:rFonts w:ascii="Times New Roman" w:eastAsia="@Arial Unicode MS"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мы работы с различными материалами для создания выразительного образа (пластилин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раскатывание, набор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ма, вытягивание формы; бумага и картон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сгибание, вырезание). Представление о возможностях использования навыков художественного конструирования и моделирования в жизни человека.</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Декоративно-прикладное искусство. </w:t>
      </w:r>
      <w:r w:rsidRPr="007261C4">
        <w:rPr>
          <w:rStyle w:val="Zag11"/>
          <w:rFonts w:ascii="Times New Roman" w:eastAsia="@Arial Unicode MS" w:hAnsi="Times New Roman" w:cs="Times New Roman"/>
          <w:b w:val="0"/>
          <w:bCs w:val="0"/>
          <w:i w:val="0"/>
          <w:iCs w:val="0"/>
          <w:color w:val="auto"/>
          <w:sz w:val="28"/>
          <w:szCs w:val="28"/>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 xml:space="preserve">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w:t>
      </w:r>
      <w:r w:rsidR="00C55740" w:rsidRPr="007261C4">
        <w:rPr>
          <w:rStyle w:val="Zag11"/>
          <w:rFonts w:ascii="Times New Roman" w:eastAsia="@Arial Unicode MS" w:hAnsi="Times New Roman" w:cs="Times New Roman"/>
          <w:b w:val="0"/>
          <w:bCs w:val="0"/>
          <w:i w:val="0"/>
          <w:iCs w:val="0"/>
          <w:color w:val="auto"/>
          <w:sz w:val="28"/>
          <w:szCs w:val="28"/>
          <w:lang w:val="ru-RU"/>
        </w:rPr>
        <w:t>и </w:t>
      </w:r>
      <w:r w:rsidRPr="007261C4">
        <w:rPr>
          <w:rStyle w:val="Zag11"/>
          <w:rFonts w:ascii="Times New Roman" w:eastAsia="@Arial Unicode MS" w:hAnsi="Times New Roman" w:cs="Times New Roman"/>
          <w:b w:val="0"/>
          <w:bCs w:val="0"/>
          <w:i w:val="0"/>
          <w:iCs w:val="0"/>
          <w:color w:val="auto"/>
          <w:sz w:val="28"/>
          <w:szCs w:val="28"/>
          <w:lang w:val="ru-RU"/>
        </w:rPr>
        <w:t>т. д.). Ознакомление с произведениями народных художественных промыслов в России (с уч</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том местных условий).</w:t>
      </w:r>
    </w:p>
    <w:p w:rsidR="001E19F0" w:rsidRPr="007261C4" w:rsidRDefault="001E19F0" w:rsidP="00A94410">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Азбука искусства (обучение основам художественной грамоты). Как говорит искусство?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Композиция. </w:t>
      </w:r>
      <w:r w:rsidRPr="007261C4">
        <w:rPr>
          <w:rStyle w:val="Zag11"/>
          <w:rFonts w:ascii="Times New Roman" w:eastAsia="@Arial Unicode MS" w:hAnsi="Times New Roman" w:cs="Times New Roman"/>
          <w:sz w:val="28"/>
          <w:szCs w:val="28"/>
        </w:rPr>
        <w:t>Элементарные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больше, дальше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меньше, загораживания. Роль контраста в композиции: низкое и высокое, большое и маленькое, тонкое и толстое, 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Цвет. </w:t>
      </w:r>
      <w:r w:rsidRPr="007261C4">
        <w:rPr>
          <w:rStyle w:val="Zag11"/>
          <w:rFonts w:ascii="Times New Roman" w:eastAsia="@Arial Unicode MS" w:hAnsi="Times New Roman" w:cs="Times New Roman"/>
          <w:sz w:val="28"/>
          <w:szCs w:val="28"/>
        </w:rPr>
        <w:t>Основные и составные цвета. 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плые и холодные цвета. Смешение цветов. Роль белой и ч</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Линия. </w:t>
      </w:r>
      <w:r w:rsidRPr="007261C4">
        <w:rPr>
          <w:rStyle w:val="Zag11"/>
          <w:rFonts w:ascii="Times New Roman" w:eastAsia="@Arial Unicode MS" w:hAnsi="Times New Roman" w:cs="Times New Roman"/>
          <w:sz w:val="28"/>
          <w:szCs w:val="28"/>
        </w:rPr>
        <w:t>Многообразие линий (тонкие, толстые, прямые, волнистые, плавные, острые, закругл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Форма. </w:t>
      </w:r>
      <w:r w:rsidRPr="007261C4">
        <w:rPr>
          <w:rStyle w:val="Zag11"/>
          <w:rFonts w:ascii="Times New Roman" w:eastAsia="@Arial Unicode MS"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Объ</w:t>
      </w:r>
      <w:r w:rsidR="00782196" w:rsidRPr="007261C4">
        <w:rPr>
          <w:rStyle w:val="Zag11"/>
          <w:rFonts w:ascii="Times New Roman" w:eastAsia="@Arial Unicode MS" w:hAnsi="Times New Roman" w:cs="Times New Roman"/>
          <w:b/>
          <w:bCs/>
          <w:sz w:val="28"/>
          <w:szCs w:val="28"/>
        </w:rPr>
        <w:t>е</w:t>
      </w:r>
      <w:r w:rsidRPr="007261C4">
        <w:rPr>
          <w:rStyle w:val="Zag11"/>
          <w:rFonts w:ascii="Times New Roman" w:eastAsia="@Arial Unicode MS" w:hAnsi="Times New Roman" w:cs="Times New Roman"/>
          <w:b/>
          <w:bCs/>
          <w:sz w:val="28"/>
          <w:szCs w:val="28"/>
        </w:rPr>
        <w:t xml:space="preserve">м. </w:t>
      </w:r>
      <w:r w:rsidRPr="007261C4">
        <w:rPr>
          <w:rStyle w:val="Zag11"/>
          <w:rFonts w:ascii="Times New Roman" w:eastAsia="@Arial Unicode MS" w:hAnsi="Times New Roman" w:cs="Times New Roman"/>
          <w:sz w:val="28"/>
          <w:szCs w:val="28"/>
        </w:rPr>
        <w:t>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в пространстве и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 на плоскости. Способы передачи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ма. Выразительность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мных композиций.</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Ритм. </w:t>
      </w:r>
      <w:r w:rsidRPr="007261C4">
        <w:rPr>
          <w:rStyle w:val="Zag11"/>
          <w:rFonts w:ascii="Times New Roman" w:eastAsia="@Arial Unicode MS" w:hAnsi="Times New Roman" w:cs="Times New Roman"/>
          <w:b w:val="0"/>
          <w:bCs w:val="0"/>
          <w:i w:val="0"/>
          <w:iCs w:val="0"/>
          <w:color w:val="auto"/>
          <w:sz w:val="28"/>
          <w:szCs w:val="28"/>
          <w:lang w:val="ru-RU"/>
        </w:rPr>
        <w:t>Виды ритма (спокойный, замедленный, порывистый, беспокойный и т.</w:t>
      </w:r>
      <w:r w:rsidR="00C55740"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Значимые темы искусства. О ч</w:t>
      </w:r>
      <w:r w:rsidR="00782196" w:rsidRPr="007261C4">
        <w:rPr>
          <w:rStyle w:val="Zag11"/>
          <w:rFonts w:ascii="Times New Roman" w:eastAsia="@Arial Unicode MS" w:hAnsi="Times New Roman" w:cs="Times New Roman"/>
          <w:i w:val="0"/>
          <w:color w:val="auto"/>
          <w:sz w:val="28"/>
          <w:szCs w:val="28"/>
          <w:lang w:val="ru-RU"/>
        </w:rPr>
        <w:t>е</w:t>
      </w:r>
      <w:r w:rsidRPr="007261C4">
        <w:rPr>
          <w:rStyle w:val="Zag11"/>
          <w:rFonts w:ascii="Times New Roman" w:eastAsia="@Arial Unicode MS" w:hAnsi="Times New Roman" w:cs="Times New Roman"/>
          <w:i w:val="0"/>
          <w:color w:val="auto"/>
          <w:sz w:val="28"/>
          <w:szCs w:val="28"/>
          <w:lang w:val="ru-RU"/>
        </w:rPr>
        <w:t>м говорит искусство?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Земля </w:t>
      </w:r>
      <w:r w:rsidR="008A118F"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b/>
          <w:bCs/>
          <w:sz w:val="28"/>
          <w:szCs w:val="28"/>
        </w:rPr>
        <w:t xml:space="preserve"> наш общий дом. </w:t>
      </w:r>
      <w:r w:rsidRPr="007261C4">
        <w:rPr>
          <w:rStyle w:val="Zag11"/>
          <w:rFonts w:ascii="Times New Roman" w:eastAsia="@Arial Unicode MS" w:hAnsi="Times New Roman" w:cs="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зда, норы, ульи, панцирь черепахи, домик улитки и т. д.</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представителей разных культур, народов, стран (например, А</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К</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Саврасов, И</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И</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Левитан, И</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И</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Шишкин, Н</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К</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Рерих, К</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Моне, П</w:t>
      </w:r>
      <w:r w:rsidR="00C55740"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Сезанн, В. Ван Гог и др.).</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Родина моя </w:t>
      </w:r>
      <w:r w:rsidR="008A118F"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b/>
          <w:bCs/>
          <w:sz w:val="28"/>
          <w:szCs w:val="28"/>
        </w:rPr>
        <w:t xml:space="preserve"> Россия. </w:t>
      </w:r>
      <w:r w:rsidRPr="007261C4">
        <w:rPr>
          <w:rStyle w:val="Zag11"/>
          <w:rFonts w:ascii="Times New Roman" w:eastAsia="@Arial Unicode MS"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нные в искусстве. Образ защитника Отечества.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Человек и человеческие взаимоотношения. </w:t>
      </w:r>
      <w:r w:rsidRPr="007261C4">
        <w:rPr>
          <w:rStyle w:val="Zag11"/>
          <w:rFonts w:ascii="Times New Roman" w:eastAsia="@Arial Unicode MS" w:hAnsi="Times New Roman" w:cs="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w:t>
      </w:r>
      <w:r w:rsidR="00C55740"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д. Образы персонажей, вызывающие гнев, раздражение, презрение.</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Искусство дарит людям красоту. </w:t>
      </w:r>
      <w:r w:rsidRPr="007261C4">
        <w:rPr>
          <w:rStyle w:val="Zag11"/>
          <w:rFonts w:ascii="Times New Roman" w:eastAsia="@Arial Unicode MS" w:hAnsi="Times New Roman" w:cs="Times New Roman"/>
          <w:b w:val="0"/>
          <w:bCs w:val="0"/>
          <w:i w:val="0"/>
          <w:iCs w:val="0"/>
          <w:color w:val="auto"/>
          <w:sz w:val="28"/>
          <w:szCs w:val="28"/>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Опыт художественно-творческой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Овладение основами художественной грамоты: композицией, формой, ритмом, линией, цветом,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мом, фактурой. </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Передача настроения в творческой работе с помощью цвета, </w:t>
      </w:r>
      <w:r w:rsidRPr="007261C4">
        <w:rPr>
          <w:rStyle w:val="Zag11"/>
          <w:rFonts w:ascii="Times New Roman" w:eastAsia="@Arial Unicode MS" w:hAnsi="Times New Roman" w:cs="Times New Roman"/>
          <w:i/>
          <w:iCs/>
          <w:sz w:val="28"/>
          <w:szCs w:val="28"/>
        </w:rPr>
        <w:t>тона</w:t>
      </w:r>
      <w:r w:rsidRPr="007261C4">
        <w:rPr>
          <w:rStyle w:val="Zag11"/>
          <w:rFonts w:ascii="Times New Roman" w:eastAsia="@Arial Unicode MS" w:hAnsi="Times New Roman" w:cs="Times New Roman"/>
          <w:sz w:val="28"/>
          <w:szCs w:val="28"/>
        </w:rPr>
        <w:t>, композиции, пространства, линии, штриха, пятна, объ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ма, </w:t>
      </w:r>
      <w:r w:rsidRPr="007261C4">
        <w:rPr>
          <w:rStyle w:val="Zag11"/>
          <w:rFonts w:ascii="Times New Roman" w:eastAsia="@Arial Unicode MS" w:hAnsi="Times New Roman" w:cs="Times New Roman"/>
          <w:i/>
          <w:iCs/>
          <w:sz w:val="28"/>
          <w:szCs w:val="28"/>
        </w:rPr>
        <w:t>фактуры материала</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w:t>
      </w:r>
      <w:r w:rsidRPr="007261C4">
        <w:rPr>
          <w:rStyle w:val="Zag11"/>
          <w:rFonts w:ascii="Times New Roman" w:eastAsia="@Arial Unicode MS" w:hAnsi="Times New Roman" w:cs="Times New Roman"/>
          <w:i/>
          <w:iCs/>
          <w:sz w:val="28"/>
          <w:szCs w:val="28"/>
        </w:rPr>
        <w:t>коллажа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граттажа</w:t>
      </w:r>
      <w:r w:rsidRPr="007261C4">
        <w:rPr>
          <w:rStyle w:val="Zag11"/>
          <w:rFonts w:ascii="Times New Roman" w:eastAsia="@Arial Unicode MS" w:hAnsi="Times New Roman" w:cs="Times New Roman"/>
          <w:sz w:val="28"/>
          <w:szCs w:val="28"/>
        </w:rPr>
        <w:t>, аппликации, компьютерной анимации, натурной мультипликации, фотографии, видеосъ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мки, бумажной пластики, гуаши, акварели, </w:t>
      </w:r>
      <w:r w:rsidRPr="007261C4">
        <w:rPr>
          <w:rStyle w:val="Zag11"/>
          <w:rFonts w:ascii="Times New Roman" w:eastAsia="@Arial Unicode MS" w:hAnsi="Times New Roman" w:cs="Times New Roman"/>
          <w:i/>
          <w:iCs/>
          <w:sz w:val="28"/>
          <w:szCs w:val="28"/>
        </w:rPr>
        <w:t>пастели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восковых мелков</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туши</w:t>
      </w:r>
      <w:r w:rsidRPr="007261C4">
        <w:rPr>
          <w:rStyle w:val="Zag11"/>
          <w:rFonts w:ascii="Times New Roman" w:eastAsia="@Arial Unicode MS" w:hAnsi="Times New Roman" w:cs="Times New Roman"/>
          <w:sz w:val="28"/>
          <w:szCs w:val="28"/>
        </w:rPr>
        <w:t xml:space="preserve">, карандаша, фломастеров, </w:t>
      </w:r>
      <w:r w:rsidRPr="007261C4">
        <w:rPr>
          <w:rStyle w:val="Zag11"/>
          <w:rFonts w:ascii="Times New Roman" w:eastAsia="@Arial Unicode MS" w:hAnsi="Times New Roman" w:cs="Times New Roman"/>
          <w:i/>
          <w:iCs/>
          <w:sz w:val="28"/>
          <w:szCs w:val="28"/>
        </w:rPr>
        <w:t>пластилина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глины</w:t>
      </w:r>
      <w:r w:rsidRPr="007261C4">
        <w:rPr>
          <w:rStyle w:val="Zag11"/>
          <w:rFonts w:ascii="Times New Roman" w:eastAsia="@Arial Unicode MS" w:hAnsi="Times New Roman" w:cs="Times New Roman"/>
          <w:sz w:val="28"/>
          <w:szCs w:val="28"/>
        </w:rPr>
        <w:t>, подручных и природных материалов.</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E19F0" w:rsidRPr="007261C4" w:rsidRDefault="001E19F0" w:rsidP="008A118F">
      <w:pPr>
        <w:pStyle w:val="Zag3"/>
        <w:tabs>
          <w:tab w:val="left" w:leader="dot" w:pos="624"/>
        </w:tabs>
        <w:spacing w:after="0" w:line="360" w:lineRule="auto"/>
        <w:ind w:firstLine="709"/>
        <w:rPr>
          <w:rStyle w:val="Zag11"/>
          <w:rFonts w:eastAsia="@Arial Unicode MS"/>
          <w:color w:val="auto"/>
          <w:sz w:val="28"/>
          <w:szCs w:val="28"/>
          <w:lang w:val="ru-RU"/>
        </w:rPr>
      </w:pPr>
    </w:p>
    <w:p w:rsidR="001E19F0" w:rsidRPr="007261C4" w:rsidRDefault="003A1F39" w:rsidP="00A94410">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83" w:name="_Toc410587820"/>
      <w:bookmarkStart w:id="84" w:name="_Toc410963383"/>
      <w:bookmarkStart w:id="85" w:name="_Toc410964349"/>
      <w:r w:rsidRPr="007261C4">
        <w:rPr>
          <w:rStyle w:val="Zag11"/>
          <w:rFonts w:ascii="Times New Roman" w:hAnsi="Times New Roman" w:cs="Times New Roman"/>
          <w:color w:val="auto"/>
          <w:sz w:val="28"/>
          <w:szCs w:val="28"/>
        </w:rPr>
        <w:t>2.2.2.8.</w:t>
      </w:r>
      <w:r w:rsidR="00B0387A" w:rsidRPr="007261C4">
        <w:rPr>
          <w:rStyle w:val="Zag11"/>
          <w:rFonts w:ascii="Times New Roman" w:hAnsi="Times New Roman" w:cs="Times New Roman"/>
          <w:color w:val="auto"/>
          <w:sz w:val="28"/>
          <w:szCs w:val="28"/>
        </w:rPr>
        <w:t xml:space="preserve"> </w:t>
      </w:r>
      <w:r w:rsidR="001E19F0" w:rsidRPr="007261C4">
        <w:rPr>
          <w:rStyle w:val="Zag11"/>
          <w:rFonts w:ascii="Times New Roman" w:hAnsi="Times New Roman" w:cs="Times New Roman"/>
          <w:color w:val="auto"/>
          <w:sz w:val="28"/>
          <w:szCs w:val="28"/>
        </w:rPr>
        <w:t>Музыка</w:t>
      </w:r>
      <w:bookmarkEnd w:id="83"/>
      <w:bookmarkEnd w:id="84"/>
      <w:bookmarkEnd w:id="85"/>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Мир музыкальных звуков</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Восприятие и воспроизведение звуков окружающего мира во всем многообразии.</w:t>
      </w:r>
      <w:r w:rsidRPr="007261C4">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Первые опыты игры детей на инструментах, различных по способам звукоизвлечения, тембрам.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Пение попевок и простых песен.</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Ритм – движение жизни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Восприятие и воспроизведение ритмов окружающего мира. Ритмические игры.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7F2174" w:rsidRPr="007261C4" w:rsidRDefault="007F2174" w:rsidP="008A118F">
      <w:pPr>
        <w:spacing w:after="0" w:line="360" w:lineRule="auto"/>
        <w:ind w:firstLine="709"/>
        <w:jc w:val="both"/>
        <w:rPr>
          <w:rFonts w:ascii="Times New Roman" w:hAnsi="Times New Roman" w:cs="Times New Roman"/>
          <w:b/>
          <w:i/>
          <w:sz w:val="28"/>
          <w:szCs w:val="28"/>
        </w:rPr>
      </w:pPr>
      <w:r w:rsidRPr="007261C4">
        <w:rPr>
          <w:rFonts w:ascii="Times New Roman" w:hAnsi="Times New Roman" w:cs="Times New Roman"/>
          <w:b/>
          <w:i/>
          <w:sz w:val="28"/>
          <w:szCs w:val="28"/>
        </w:rPr>
        <w:t>Игра в детском шумовом оркестре. Простые ритмические аккомпанементы к музыкальным произведениям.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Игра в детском шумовом оркестре: ложки, погремушки, трещотки,</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треугольники, колокольчики и др. Простые ритмические аккомпанементы к инструментальным пьесам (примеры: Д.</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Д. Шостакович «Шарманка», «Марш»; М.</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И. Глинка «Полька», П.</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Мелодия – царица музыки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Мелодия – главный носитель содержания в музыке. Интонация в музыке и в речи.</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яркого интонационно-образного содержания</w:t>
      </w:r>
      <w:r w:rsidRPr="007261C4">
        <w:rPr>
          <w:rFonts w:ascii="Times New Roman" w:hAnsi="Times New Roman" w:cs="Times New Roman"/>
          <w:sz w:val="28"/>
          <w:szCs w:val="28"/>
        </w:rPr>
        <w:t>.</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Примеры: Г. </w:t>
      </w:r>
      <w:r w:rsidR="00C55740" w:rsidRPr="007261C4">
        <w:rPr>
          <w:rFonts w:ascii="Times New Roman" w:hAnsi="Times New Roman" w:cs="Times New Roman"/>
          <w:sz w:val="28"/>
          <w:szCs w:val="28"/>
        </w:rPr>
        <w:t xml:space="preserve">В. </w:t>
      </w:r>
      <w:r w:rsidRPr="007261C4">
        <w:rPr>
          <w:rFonts w:ascii="Times New Roman" w:hAnsi="Times New Roman" w:cs="Times New Roman"/>
          <w:sz w:val="28"/>
          <w:szCs w:val="28"/>
        </w:rPr>
        <w:t xml:space="preserve">Свиридов «Ласковая просьба», Р. Шуман «Первая утрата», Л. </w:t>
      </w:r>
      <w:r w:rsidR="00C55740" w:rsidRPr="007261C4">
        <w:rPr>
          <w:rFonts w:ascii="Times New Roman" w:hAnsi="Times New Roman" w:cs="Times New Roman"/>
          <w:sz w:val="28"/>
          <w:szCs w:val="28"/>
        </w:rPr>
        <w:t xml:space="preserve">ван </w:t>
      </w:r>
      <w:r w:rsidRPr="007261C4">
        <w:rPr>
          <w:rFonts w:ascii="Times New Roman" w:hAnsi="Times New Roman" w:cs="Times New Roman"/>
          <w:sz w:val="28"/>
          <w:szCs w:val="28"/>
        </w:rPr>
        <w:t>Бетховен Симфония № 5 (начало), В.</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А. Моцарт Симфония </w:t>
      </w:r>
      <w:r w:rsidR="00C55740" w:rsidRPr="007261C4">
        <w:rPr>
          <w:rFonts w:ascii="Times New Roman" w:hAnsi="Times New Roman" w:cs="Times New Roman"/>
          <w:sz w:val="28"/>
          <w:szCs w:val="28"/>
        </w:rPr>
        <w:t>№ </w:t>
      </w:r>
      <w:r w:rsidRPr="007261C4">
        <w:rPr>
          <w:rFonts w:ascii="Times New Roman" w:hAnsi="Times New Roman" w:cs="Times New Roman"/>
          <w:sz w:val="28"/>
          <w:szCs w:val="28"/>
        </w:rPr>
        <w:t>40 (начало).</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 с плавным мелодическим движением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 – интонация-вопрос, интонация-ответ.</w:t>
      </w:r>
      <w:r w:rsidRPr="007261C4">
        <w:rPr>
          <w:rFonts w:ascii="Times New Roman" w:hAnsi="Times New Roman" w:cs="Times New Roman"/>
          <w:sz w:val="28"/>
          <w:szCs w:val="28"/>
        </w:rPr>
        <w:t xml:space="preserve"> Интонации музыкально-речевые: музыкальные игры «вопрос-ответ», «поставь точку в конце музыкального предложения» (пример, А.</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Н. Пахмутова «Кто пасется на лугу?»).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Освоение приемов игры мелодии на ксилофоне и металлофоне. </w:t>
      </w:r>
      <w:r w:rsidRPr="007261C4">
        <w:rPr>
          <w:rFonts w:ascii="Times New Roman" w:hAnsi="Times New Roman" w:cs="Times New Roman"/>
          <w:sz w:val="28"/>
          <w:szCs w:val="28"/>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Музыкальные краски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контрастными образами, пьес различного ладового наклонения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Пьесы различного образно-эмоционального содержания. Примеры: П.</w:t>
      </w:r>
      <w:r w:rsidR="00C55740" w:rsidRPr="007261C4">
        <w:rPr>
          <w:rFonts w:ascii="Times New Roman" w:hAnsi="Times New Roman" w:cs="Times New Roman"/>
          <w:sz w:val="28"/>
          <w:szCs w:val="28"/>
        </w:rPr>
        <w:t xml:space="preserve"> </w:t>
      </w:r>
      <w:r w:rsidRPr="007261C4">
        <w:rPr>
          <w:rFonts w:ascii="Times New Roman" w:hAnsi="Times New Roman" w:cs="Times New Roman"/>
          <w:sz w:val="28"/>
          <w:szCs w:val="28"/>
        </w:rPr>
        <w:t>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w:t>
      </w:r>
      <w:r w:rsidR="00C55740" w:rsidRPr="007261C4">
        <w:rPr>
          <w:rFonts w:ascii="Times New Roman" w:hAnsi="Times New Roman" w:cs="Times New Roman"/>
          <w:sz w:val="28"/>
          <w:szCs w:val="28"/>
        </w:rPr>
        <w:t xml:space="preserve">. ван </w:t>
      </w:r>
      <w:r w:rsidRPr="007261C4">
        <w:rPr>
          <w:rFonts w:ascii="Times New Roman" w:hAnsi="Times New Roman" w:cs="Times New Roman"/>
          <w:sz w:val="28"/>
          <w:szCs w:val="28"/>
        </w:rPr>
        <w:t xml:space="preserve">Бетховен «Весело-грустно».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 двигательная импровизация под музыку разного характера</w:t>
      </w:r>
      <w:r w:rsidRPr="007261C4">
        <w:rPr>
          <w:rFonts w:ascii="Times New Roman" w:hAnsi="Times New Roman" w:cs="Times New Roman"/>
          <w:sz w:val="28"/>
          <w:szCs w:val="28"/>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 написанных в разных ладах.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Музыкальные жанры: песня, танец, марш</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имеющих ярко выраженную жанровую основу.</w:t>
      </w:r>
      <w:r w:rsidRPr="007261C4">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простых инструментальных аккомпанементов как сопровождения</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к песенной, танцевальной и маршевой музыке.</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и инструментальных произведений разных жанров. Двигательная импровизация.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азбука</w:t>
      </w:r>
      <w:r w:rsidR="00C55740" w:rsidRPr="007261C4">
        <w:rPr>
          <w:rFonts w:ascii="Times New Roman" w:hAnsi="Times New Roman" w:cs="Times New Roman"/>
          <w:b/>
          <w:sz w:val="28"/>
          <w:szCs w:val="28"/>
        </w:rPr>
        <w:t>,</w:t>
      </w:r>
      <w:r w:rsidRPr="007261C4">
        <w:rPr>
          <w:rFonts w:ascii="Times New Roman" w:hAnsi="Times New Roman" w:cs="Times New Roman"/>
          <w:b/>
          <w:sz w:val="28"/>
          <w:szCs w:val="28"/>
        </w:rPr>
        <w:t xml:space="preserve"> или </w:t>
      </w:r>
      <w:r w:rsidR="00C55740" w:rsidRPr="007261C4">
        <w:rPr>
          <w:rFonts w:ascii="Times New Roman" w:hAnsi="Times New Roman" w:cs="Times New Roman"/>
          <w:b/>
          <w:sz w:val="28"/>
          <w:szCs w:val="28"/>
        </w:rPr>
        <w:t xml:space="preserve">Где </w:t>
      </w:r>
      <w:r w:rsidRPr="007261C4">
        <w:rPr>
          <w:rFonts w:ascii="Times New Roman" w:hAnsi="Times New Roman" w:cs="Times New Roman"/>
          <w:b/>
          <w:sz w:val="28"/>
          <w:szCs w:val="28"/>
        </w:rPr>
        <w:t>живут ноты</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использованием элементарной графической записи.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Пение с применением ручных знаков. Пение простейших песен по нотам.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и исполнение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песен с применением ручных знаков. Пение разученных ранее песен по нотам.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Первые навыки игры по нотам.</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Развитие навыка импровизации</w:t>
      </w:r>
      <w:r w:rsidRPr="007261C4">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Создание музыкально-театрального коллектива: распределение ролей: «режиссеры», «артисты», «музыканты», «художники» и </w:t>
      </w:r>
      <w:r w:rsidR="00782196" w:rsidRPr="007261C4">
        <w:rPr>
          <w:rFonts w:ascii="Times New Roman" w:hAnsi="Times New Roman" w:cs="Times New Roman"/>
          <w:sz w:val="28"/>
          <w:szCs w:val="28"/>
        </w:rPr>
        <w:t>т. д.</w:t>
      </w:r>
    </w:p>
    <w:p w:rsidR="007F2174" w:rsidRPr="007261C4" w:rsidRDefault="007F2174" w:rsidP="008A118F">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 xml:space="preserve">Народное музыкальное искусство. Традиции и обряды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r w:rsidR="00C55740" w:rsidRPr="007261C4">
        <w:rPr>
          <w:rFonts w:ascii="Times New Roman" w:hAnsi="Times New Roman" w:cs="Times New Roman"/>
          <w:sz w:val="28"/>
          <w:szCs w:val="28"/>
        </w:rPr>
        <w:t>.</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261C4">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7261C4">
        <w:rPr>
          <w:rFonts w:ascii="Times New Roman" w:hAnsi="Times New Roman" w:cs="Times New Roman"/>
          <w:sz w:val="28"/>
          <w:szCs w:val="28"/>
        </w:rPr>
        <w:t xml:space="preserve">народные игры с музыкальным сопровождением. Примеры: </w:t>
      </w:r>
      <w:r w:rsidRPr="007261C4">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народных инструментах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произведений в исполнении фольклорных коллективов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Широка страна моя родная</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w:t>
      </w:r>
      <w:r w:rsidR="00C55740" w:rsidRPr="007261C4">
        <w:rPr>
          <w:rFonts w:ascii="Times New Roman" w:hAnsi="Times New Roman" w:cs="Times New Roman"/>
          <w:sz w:val="28"/>
          <w:szCs w:val="28"/>
        </w:rPr>
        <w:t> </w:t>
      </w:r>
      <w:r w:rsidRPr="007261C4">
        <w:rPr>
          <w:rFonts w:ascii="Times New Roman" w:hAnsi="Times New Roman" w:cs="Times New Roman"/>
          <w:sz w:val="28"/>
          <w:szCs w:val="28"/>
        </w:rPr>
        <w:t>И. Глинка, П.</w:t>
      </w:r>
      <w:r w:rsidR="00C55740" w:rsidRPr="007261C4">
        <w:rPr>
          <w:rFonts w:ascii="Times New Roman" w:hAnsi="Times New Roman" w:cs="Times New Roman"/>
          <w:sz w:val="28"/>
          <w:szCs w:val="28"/>
        </w:rPr>
        <w:t> </w:t>
      </w:r>
      <w:r w:rsidRPr="007261C4">
        <w:rPr>
          <w:rFonts w:ascii="Times New Roman" w:hAnsi="Times New Roman" w:cs="Times New Roman"/>
          <w:sz w:val="28"/>
          <w:szCs w:val="28"/>
        </w:rPr>
        <w:t>И. Чайковский, С.</w:t>
      </w:r>
      <w:r w:rsidR="00C55740" w:rsidRPr="007261C4">
        <w:rPr>
          <w:rFonts w:ascii="Times New Roman" w:hAnsi="Times New Roman" w:cs="Times New Roman"/>
          <w:sz w:val="28"/>
          <w:szCs w:val="28"/>
        </w:rPr>
        <w:t> </w:t>
      </w:r>
      <w:r w:rsidRPr="007261C4">
        <w:rPr>
          <w:rFonts w:ascii="Times New Roman" w:hAnsi="Times New Roman" w:cs="Times New Roman"/>
          <w:sz w:val="28"/>
          <w:szCs w:val="28"/>
        </w:rPr>
        <w:t>В</w:t>
      </w:r>
      <w:r w:rsidR="00C55740" w:rsidRPr="007261C4">
        <w:rPr>
          <w:rFonts w:ascii="Times New Roman" w:hAnsi="Times New Roman" w:cs="Times New Roman"/>
          <w:sz w:val="28"/>
          <w:szCs w:val="28"/>
        </w:rPr>
        <w:t>. </w:t>
      </w:r>
      <w:r w:rsidRPr="007261C4">
        <w:rPr>
          <w:rFonts w:ascii="Times New Roman" w:hAnsi="Times New Roman" w:cs="Times New Roman"/>
          <w:sz w:val="28"/>
          <w:szCs w:val="28"/>
        </w:rPr>
        <w:t>Рахманинов.</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Гимна Российской Федерации. Исполнение гимна своей республики, города, школы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Применение знаний о способах и приемах выразительного пения.</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музыки отечественных композиторов. Элементарный анализ особенностей мелодии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 xml:space="preserve">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w:t>
      </w:r>
    </w:p>
    <w:p w:rsidR="007F2174" w:rsidRPr="007261C4" w:rsidRDefault="007F2174"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Музыкальное время и его особенности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Ритмические игры</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хоровых и инструментальных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с разнообразным ритмическим рисунком. Исполнение пройденных песенных и инструментальных мелодий по нотам. </w:t>
      </w:r>
    </w:p>
    <w:p w:rsidR="007F2174" w:rsidRPr="007261C4" w:rsidRDefault="007F2174" w:rsidP="00A94410">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F2174" w:rsidRPr="007261C4" w:rsidRDefault="007F2174" w:rsidP="00A94410">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нотной записи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Пение мелодических интервалов</w:t>
      </w:r>
      <w:r w:rsidRPr="007261C4">
        <w:rPr>
          <w:rFonts w:ascii="Times New Roman" w:hAnsi="Times New Roman" w:cs="Times New Roman"/>
          <w:sz w:val="28"/>
          <w:szCs w:val="28"/>
        </w:rPr>
        <w:t xml:space="preserve"> с использованием ручных знаков.</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Прослушивание и узнавание</w:t>
      </w:r>
      <w:r w:rsidRPr="007261C4">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Простое остинатное сопровождение к пройденным песням, инструментальным пьесам с использованием интервалов (терция, кварта, квинта, октава).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Ознакомление с приемами игры на синтезаторе.</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«Музыкальный конструктор»</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w:t>
      </w:r>
      <w:r w:rsidR="002C586A" w:rsidRPr="007261C4">
        <w:rPr>
          <w:rFonts w:ascii="Times New Roman" w:hAnsi="Times New Roman" w:cs="Times New Roman"/>
          <w:sz w:val="28"/>
          <w:szCs w:val="28"/>
        </w:rPr>
        <w:t>.</w:t>
      </w:r>
      <w:r w:rsidRPr="007261C4">
        <w:rPr>
          <w:rFonts w:ascii="Times New Roman" w:hAnsi="Times New Roman" w:cs="Times New Roman"/>
          <w:sz w:val="28"/>
          <w:szCs w:val="28"/>
        </w:rPr>
        <w:t xml:space="preserve"> Моцарт, Л. </w:t>
      </w:r>
      <w:r w:rsidR="002C586A" w:rsidRPr="007261C4">
        <w:rPr>
          <w:rFonts w:ascii="Times New Roman" w:hAnsi="Times New Roman" w:cs="Times New Roman"/>
          <w:sz w:val="28"/>
          <w:szCs w:val="28"/>
        </w:rPr>
        <w:t xml:space="preserve">ван </w:t>
      </w:r>
      <w:r w:rsidRPr="007261C4">
        <w:rPr>
          <w:rFonts w:ascii="Times New Roman" w:hAnsi="Times New Roman" w:cs="Times New Roman"/>
          <w:sz w:val="28"/>
          <w:szCs w:val="28"/>
        </w:rPr>
        <w:t>Бетховен, Р. Шуман, П.И</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 xml:space="preserve">Чайковский, С.С. Прокофьев и др.).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Восприятие точной и вариативной повторности в музыке. Прослушивание музыкальных произведений в простой двухчастной форме (примеры: Л. </w:t>
      </w:r>
      <w:r w:rsidR="002C586A" w:rsidRPr="007261C4">
        <w:rPr>
          <w:rFonts w:ascii="Times New Roman" w:hAnsi="Times New Roman" w:cs="Times New Roman"/>
          <w:sz w:val="28"/>
          <w:szCs w:val="28"/>
        </w:rPr>
        <w:t xml:space="preserve">ван </w:t>
      </w:r>
      <w:r w:rsidRPr="007261C4">
        <w:rPr>
          <w:rFonts w:ascii="Times New Roman" w:hAnsi="Times New Roman" w:cs="Times New Roman"/>
          <w:sz w:val="28"/>
          <w:szCs w:val="28"/>
        </w:rPr>
        <w:t>Бетховен Багатели, Ф. Шуберт Экосезы); в простой трехчастной форме (примеры: П.И</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Чайковский пьесы из «Детского альбома», Р. Шуман «Детские сцены», «Альбом для юношества», С.С</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 xml:space="preserve">Прокофьев «Детская музыка»); в форме вариаций (примеры: инструментальные и оркестровые вариации Й. Гайдна, В.А. Моцарта, Л. </w:t>
      </w:r>
      <w:r w:rsidR="002C586A" w:rsidRPr="007261C4">
        <w:rPr>
          <w:rFonts w:ascii="Times New Roman" w:hAnsi="Times New Roman" w:cs="Times New Roman"/>
          <w:sz w:val="28"/>
          <w:szCs w:val="28"/>
        </w:rPr>
        <w:t xml:space="preserve">ван </w:t>
      </w:r>
      <w:r w:rsidRPr="007261C4">
        <w:rPr>
          <w:rFonts w:ascii="Times New Roman" w:hAnsi="Times New Roman" w:cs="Times New Roman"/>
          <w:sz w:val="28"/>
          <w:szCs w:val="28"/>
        </w:rPr>
        <w:t>Бетховена, М.И. Глинки); куплетная форма (песни и хоровые произведения).</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в простой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простейших мелодий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простой двухчастной и простой трехчастной формах. Примеры: В.А. Моцарт «Колыбельная»; Л.</w:t>
      </w:r>
      <w:r w:rsidR="002C586A" w:rsidRPr="007261C4">
        <w:rPr>
          <w:rFonts w:ascii="Times New Roman" w:hAnsi="Times New Roman" w:cs="Times New Roman"/>
          <w:sz w:val="28"/>
          <w:szCs w:val="28"/>
        </w:rPr>
        <w:t xml:space="preserve"> ван</w:t>
      </w:r>
      <w:r w:rsidRPr="007261C4">
        <w:rPr>
          <w:rFonts w:ascii="Times New Roman" w:hAnsi="Times New Roman" w:cs="Times New Roman"/>
          <w:sz w:val="28"/>
          <w:szCs w:val="28"/>
        </w:rPr>
        <w:t xml:space="preserve"> Бетховен «Сурок»; Й. Гайдн «Мы дружим с музыкой» и др.</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Жанровое разнообразие в музыке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классических музыкальных произведений с определением их жанровой основы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 xml:space="preserve">Шостаковича и др.).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w:t>
      </w:r>
      <w:r w:rsidRPr="007261C4">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Создание презентации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различных жанров.</w:t>
      </w:r>
      <w:r w:rsidRPr="007261C4">
        <w:rPr>
          <w:rFonts w:ascii="Times New Roman" w:hAnsi="Times New Roman" w:cs="Times New Roman"/>
          <w:i/>
          <w:sz w:val="28"/>
          <w:szCs w:val="28"/>
        </w:rPr>
        <w:t xml:space="preserve"> Сочинение простых пьес</w:t>
      </w:r>
      <w:r w:rsidRPr="007261C4">
        <w:rPr>
          <w:rFonts w:ascii="Times New Roman" w:hAnsi="Times New Roman" w:cs="Times New Roman"/>
          <w:sz w:val="28"/>
          <w:szCs w:val="28"/>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Участие в школьных, региональных и всероссийских музыкально-исполнительских фестивалях, конкурсах и </w:t>
      </w:r>
      <w:r w:rsidR="00782196" w:rsidRPr="007261C4">
        <w:rPr>
          <w:rFonts w:ascii="Times New Roman" w:hAnsi="Times New Roman" w:cs="Times New Roman"/>
          <w:i/>
          <w:sz w:val="28"/>
          <w:szCs w:val="28"/>
        </w:rPr>
        <w:t>т. д.</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Создание музыкально-театрального коллектива: распределение ролей: «режиссеры», «артисты», «музыканты», «художники»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Музыкальный проект «Сочиняем сказку»</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Разработка плана</w:t>
      </w:r>
      <w:r w:rsidRPr="007261C4">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i/>
          <w:sz w:val="28"/>
          <w:szCs w:val="28"/>
        </w:rPr>
        <w:t>Создание информационного сопровождения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(афиша, презентация, пригласительные билеты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w:t>
      </w:r>
      <w:r w:rsidRPr="007261C4">
        <w:rPr>
          <w:rFonts w:ascii="Times New Roman" w:hAnsi="Times New Roman" w:cs="Times New Roman"/>
          <w:b/>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песенного ансамблевого и хорового материала как части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Практическое освоение и применение элементов музыкальной грамоты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Работа над метроритмом</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Соревнование классов</w:t>
      </w:r>
      <w:r w:rsidRPr="007261C4">
        <w:rPr>
          <w:rFonts w:ascii="Times New Roman" w:hAnsi="Times New Roman" w:cs="Times New Roman"/>
          <w:sz w:val="28"/>
          <w:szCs w:val="28"/>
        </w:rPr>
        <w:t xml:space="preserve"> на лучший музыкальный проект «Сочиняем сказку».</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Широка страна моя родная</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музыкальных и поэтических произведений фольклора</w:t>
      </w:r>
      <w:r w:rsidRPr="007261C4">
        <w:rPr>
          <w:rFonts w:ascii="Times New Roman" w:hAnsi="Times New Roman" w:cs="Times New Roman"/>
          <w:sz w:val="28"/>
          <w:szCs w:val="28"/>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7261C4">
        <w:rPr>
          <w:rFonts w:ascii="Times New Roman" w:hAnsi="Times New Roman" w:cs="Times New Roman"/>
          <w:i/>
          <w:sz w:val="28"/>
          <w:szCs w:val="28"/>
          <w:lang w:val="en-US"/>
        </w:rPr>
        <w:t>a</w:t>
      </w:r>
      <w:r w:rsidRPr="007261C4">
        <w:rPr>
          <w:rFonts w:ascii="Times New Roman" w:hAnsi="Times New Roman" w:cs="Times New Roman"/>
          <w:i/>
          <w:sz w:val="28"/>
          <w:szCs w:val="28"/>
        </w:rPr>
        <w:t xml:space="preserve"> </w:t>
      </w:r>
      <w:r w:rsidRPr="007261C4">
        <w:rPr>
          <w:rFonts w:ascii="Times New Roman" w:hAnsi="Times New Roman" w:cs="Times New Roman"/>
          <w:i/>
          <w:sz w:val="28"/>
          <w:szCs w:val="28"/>
          <w:lang w:val="en-US"/>
        </w:rPr>
        <w:t>capella</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канонов, включение элементов двухголосия. Разучивание песен по нотам.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F2174" w:rsidRPr="007261C4" w:rsidRDefault="007F2174" w:rsidP="008A118F">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Хоровая планета</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7261C4">
        <w:rPr>
          <w:rFonts w:ascii="Times New Roman" w:eastAsia="Calibri" w:hAnsi="Times New Roman" w:cs="Times New Roman"/>
          <w:b/>
          <w:i/>
          <w:kern w:val="3"/>
          <w:sz w:val="28"/>
          <w:szCs w:val="28"/>
          <w:lang w:eastAsia="zh-CN" w:bidi="hi-IN"/>
        </w:rPr>
        <w:t>Слушание произведений</w:t>
      </w:r>
      <w:r w:rsidRPr="007261C4">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w:t>
      </w:r>
      <w:r w:rsidR="002C586A" w:rsidRPr="007261C4">
        <w:rPr>
          <w:rFonts w:ascii="Times New Roman" w:eastAsia="Calibri" w:hAnsi="Times New Roman" w:cs="Times New Roman"/>
          <w:kern w:val="3"/>
          <w:sz w:val="28"/>
          <w:szCs w:val="28"/>
          <w:lang w:eastAsia="zh-CN" w:bidi="hi-IN"/>
        </w:rPr>
        <w:t>. </w:t>
      </w:r>
      <w:r w:rsidRPr="007261C4">
        <w:rPr>
          <w:rFonts w:ascii="Times New Roman" w:eastAsia="Calibri" w:hAnsi="Times New Roman" w:cs="Times New Roman"/>
          <w:kern w:val="3"/>
          <w:sz w:val="28"/>
          <w:szCs w:val="28"/>
          <w:lang w:eastAsia="zh-CN" w:bidi="hi-IN"/>
        </w:rPr>
        <w:t>Александрова, Государственного академического русского народного хора п/у А.В. Свешникова, Государственного академического р</w:t>
      </w:r>
      <w:r w:rsidRPr="007261C4">
        <w:rPr>
          <w:rFonts w:ascii="Times New Roman" w:eastAsia="Calibri" w:hAnsi="Times New Roman" w:cs="Times New Roman"/>
          <w:kern w:val="3"/>
          <w:sz w:val="28"/>
          <w:szCs w:val="28"/>
          <w:lang w:bidi="hi-IN"/>
        </w:rPr>
        <w:t>усского народного хора им. М.Е. Пятницкого</w:t>
      </w:r>
      <w:r w:rsidRPr="007261C4">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i/>
          <w:sz w:val="28"/>
          <w:szCs w:val="28"/>
        </w:rPr>
        <w:t>Совершенствование хорового исполнения</w:t>
      </w:r>
      <w:r w:rsidRPr="007261C4">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7261C4">
        <w:rPr>
          <w:rFonts w:ascii="Times New Roman" w:hAnsi="Times New Roman" w:cs="Times New Roman"/>
          <w:b/>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Мир оркестра</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фрагментов произведений мировой музыкальной классики</w:t>
      </w:r>
      <w:r w:rsidRPr="007261C4">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Музыкальная викторина</w:t>
      </w:r>
      <w:r w:rsidRPr="007261C4">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Музыкальная грамота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Освоение новых элементов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Подбор по слуху</w:t>
      </w:r>
      <w:r w:rsidRPr="007261C4">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7F2174" w:rsidRPr="007261C4" w:rsidRDefault="007F2174" w:rsidP="008A118F">
      <w:pPr>
        <w:spacing w:after="0" w:line="360" w:lineRule="auto"/>
        <w:ind w:firstLine="709"/>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ритмических рисунков</w:t>
      </w:r>
      <w:r w:rsidRPr="007261C4">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Импровизация</w:t>
      </w:r>
      <w:r w:rsidRPr="007261C4">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Разучивание</w:t>
      </w:r>
      <w:r w:rsidRPr="007261C4">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7261C4">
        <w:rPr>
          <w:rFonts w:ascii="Times New Roman" w:hAnsi="Times New Roman" w:cs="Times New Roman"/>
          <w:b/>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Формы и жанры в музыке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7F2174" w:rsidRPr="007261C4" w:rsidRDefault="007F2174" w:rsidP="00A94410">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A94410">
      <w:pPr>
        <w:widowControl w:val="0"/>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sz w:val="28"/>
          <w:szCs w:val="28"/>
        </w:rPr>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произведений</w:t>
      </w:r>
      <w:r w:rsidRPr="007261C4">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7F2174" w:rsidRPr="007261C4" w:rsidRDefault="007F2174" w:rsidP="008A118F">
      <w:pPr>
        <w:spacing w:after="0" w:line="360" w:lineRule="auto"/>
        <w:ind w:firstLine="709"/>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p>
    <w:p w:rsidR="007F2174" w:rsidRPr="007261C4" w:rsidRDefault="007F2174" w:rsidP="008A118F">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7261C4">
        <w:rPr>
          <w:rFonts w:ascii="Times New Roman" w:hAnsi="Times New Roman" w:cs="Times New Roman"/>
          <w:b/>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F2174" w:rsidRPr="007261C4" w:rsidRDefault="007F2174" w:rsidP="008A118F">
      <w:pPr>
        <w:spacing w:after="0" w:line="360" w:lineRule="auto"/>
        <w:ind w:firstLine="709"/>
        <w:jc w:val="both"/>
        <w:rPr>
          <w:rFonts w:ascii="Times New Roman" w:hAnsi="Times New Roman" w:cs="Times New Roman"/>
          <w:b/>
          <w:i/>
          <w:sz w:val="28"/>
          <w:szCs w:val="28"/>
        </w:rPr>
      </w:pPr>
      <w:r w:rsidRPr="007261C4">
        <w:rPr>
          <w:rFonts w:ascii="Times New Roman" w:hAnsi="Times New Roman" w:cs="Times New Roman"/>
          <w:b/>
          <w:sz w:val="28"/>
          <w:szCs w:val="28"/>
        </w:rPr>
        <w:t>Содержание обучения по видам деятельности</w:t>
      </w:r>
      <w:r w:rsidRPr="007261C4">
        <w:rPr>
          <w:rFonts w:ascii="Times New Roman" w:hAnsi="Times New Roman" w:cs="Times New Roman"/>
          <w:b/>
          <w:i/>
          <w:sz w:val="28"/>
          <w:szCs w:val="28"/>
        </w:rPr>
        <w:t xml:space="preserve">: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Участие в школьных, региональных и всероссийских музыкально-исполнительских фестивалях, конкурсах и </w:t>
      </w:r>
      <w:r w:rsidR="00782196" w:rsidRPr="007261C4">
        <w:rPr>
          <w:rFonts w:ascii="Times New Roman" w:hAnsi="Times New Roman" w:cs="Times New Roman"/>
          <w:i/>
          <w:sz w:val="28"/>
          <w:szCs w:val="28"/>
        </w:rPr>
        <w:t>т. д.</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953F0C" w:rsidRPr="007261C4">
        <w:rPr>
          <w:rFonts w:ascii="Times New Roman" w:hAnsi="Times New Roman" w:cs="Times New Roman"/>
          <w:spacing w:val="-4"/>
          <w:sz w:val="28"/>
          <w:szCs w:val="28"/>
        </w:rPr>
        <w:t xml:space="preserve"> </w:t>
      </w:r>
      <w:r w:rsidRPr="007261C4">
        <w:rPr>
          <w:rFonts w:ascii="Times New Roman" w:hAnsi="Times New Roman" w:cs="Times New Roman"/>
          <w:spacing w:val="-4"/>
          <w:sz w:val="28"/>
          <w:szCs w:val="28"/>
        </w:rPr>
        <w:t xml:space="preserve">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r w:rsidR="00782196" w:rsidRPr="007261C4">
        <w:rPr>
          <w:rFonts w:ascii="Times New Roman" w:hAnsi="Times New Roman" w:cs="Times New Roman"/>
          <w:spacing w:val="-4"/>
          <w:sz w:val="28"/>
          <w:szCs w:val="28"/>
        </w:rPr>
        <w:t>т. д.</w:t>
      </w:r>
      <w:r w:rsidRPr="007261C4">
        <w:rPr>
          <w:rFonts w:ascii="Times New Roman" w:hAnsi="Times New Roman" w:cs="Times New Roman"/>
          <w:spacing w:val="-4"/>
          <w:sz w:val="28"/>
          <w:szCs w:val="28"/>
        </w:rPr>
        <w:t xml:space="preserve">). Создание музыкально-театрального коллектива: распределение ролей: «режиссеры», «артисты», «музыканты», «художники» и </w:t>
      </w:r>
      <w:r w:rsidR="00782196" w:rsidRPr="007261C4">
        <w:rPr>
          <w:rFonts w:ascii="Times New Roman" w:hAnsi="Times New Roman" w:cs="Times New Roman"/>
          <w:spacing w:val="-4"/>
          <w:sz w:val="28"/>
          <w:szCs w:val="28"/>
        </w:rPr>
        <w:t>т. д</w:t>
      </w:r>
      <w:r w:rsidR="00782196" w:rsidRPr="007261C4">
        <w:rPr>
          <w:rFonts w:ascii="Times New Roman" w:hAnsi="Times New Roman" w:cs="Times New Roman"/>
          <w:sz w:val="28"/>
          <w:szCs w:val="28"/>
        </w:rPr>
        <w:t>.</w:t>
      </w:r>
      <w:r w:rsidRPr="007261C4">
        <w:rPr>
          <w:rFonts w:ascii="Times New Roman" w:hAnsi="Times New Roman" w:cs="Times New Roman"/>
          <w:sz w:val="28"/>
          <w:szCs w:val="28"/>
        </w:rPr>
        <w:t xml:space="preserve"> </w:t>
      </w:r>
    </w:p>
    <w:p w:rsidR="007F2174" w:rsidRPr="007261C4" w:rsidRDefault="007F2174" w:rsidP="00A94410">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Песни народов мира </w:t>
      </w:r>
    </w:p>
    <w:p w:rsidR="007F2174" w:rsidRPr="007261C4" w:rsidRDefault="007F2174" w:rsidP="00A94410">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песен народов мира</w:t>
      </w:r>
      <w:r w:rsidRPr="007261C4">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w:t>
      </w:r>
      <w:r w:rsidR="002C586A" w:rsidRPr="007261C4">
        <w:rPr>
          <w:rFonts w:ascii="Times New Roman" w:hAnsi="Times New Roman" w:cs="Times New Roman"/>
          <w:sz w:val="28"/>
          <w:szCs w:val="28"/>
        </w:rPr>
        <w:t>партии </w:t>
      </w:r>
      <w:r w:rsidRPr="007261C4">
        <w:rPr>
          <w:rFonts w:ascii="Times New Roman" w:hAnsi="Times New Roman" w:cs="Times New Roman"/>
          <w:sz w:val="28"/>
          <w:szCs w:val="28"/>
        </w:rPr>
        <w:t xml:space="preserve">– ритмическое эхо и др.). Исполнение простых ансамблевых дуэтов, трио; соревнование малых исполнительских групп.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Подбор по слуху</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с помощью учителя пройденных песен.</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Сочинение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Инструментальная и вокальная импровизация</w:t>
      </w:r>
      <w:r w:rsidRPr="007261C4">
        <w:rPr>
          <w:rFonts w:ascii="Times New Roman" w:hAnsi="Times New Roman" w:cs="Times New Roman"/>
          <w:sz w:val="28"/>
          <w:szCs w:val="28"/>
        </w:rPr>
        <w:t xml:space="preserve"> с использованием простых интервалов, мажорного и минорного трезвучий.</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Оркестровая музыка</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произведений для симфонического, камерного, духового, народного оркестров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F2174" w:rsidRPr="007261C4" w:rsidRDefault="007F2174" w:rsidP="008A118F">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Музыкально-сценические жанры</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Балет, опера, мюзикл.</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и просмотр фрагментов из классических опер, балетов и мюзиклов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Примеры: П.И. Чайковский «Щелкунчик», К. Хачатурян «Чиполлино», Н.А. Римский-Корсаков «Снегурочка».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Драматизация отдельных фрагментов</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музыкально-сценических произведений. Драматизация песен</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Примеры: </w:t>
      </w:r>
      <w:r w:rsidR="002C586A" w:rsidRPr="007261C4">
        <w:rPr>
          <w:rFonts w:ascii="Times New Roman" w:hAnsi="Times New Roman" w:cs="Times New Roman"/>
          <w:sz w:val="28"/>
          <w:szCs w:val="28"/>
        </w:rPr>
        <w:t>русская народная песня</w:t>
      </w:r>
      <w:r w:rsidRPr="007261C4">
        <w:rPr>
          <w:rFonts w:ascii="Times New Roman" w:hAnsi="Times New Roman" w:cs="Times New Roman"/>
          <w:sz w:val="28"/>
          <w:szCs w:val="28"/>
        </w:rPr>
        <w:t xml:space="preserve"> «Здравствуй, гостья зима», Р. Роджерс «Уроки музыки» из мюзикла «Звуки музыки», английская народная песня «Пусть делают все так, как я» (обр. А</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Долуханяна).</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 кино</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Просмотр фрагментов детских кинофильмов и мультфильмов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7F2174" w:rsidRPr="007261C4" w:rsidRDefault="007F2174" w:rsidP="00A94410">
      <w:pPr>
        <w:numPr>
          <w:ilvl w:val="0"/>
          <w:numId w:val="8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характеристика действующих лиц (лейтмотивы), времени и среды действия; </w:t>
      </w:r>
    </w:p>
    <w:p w:rsidR="007F2174" w:rsidRPr="007261C4" w:rsidRDefault="007F2174" w:rsidP="00A94410">
      <w:pPr>
        <w:numPr>
          <w:ilvl w:val="0"/>
          <w:numId w:val="8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создание эмоционального фона;</w:t>
      </w:r>
    </w:p>
    <w:p w:rsidR="007F2174" w:rsidRPr="007261C4" w:rsidRDefault="007F2174" w:rsidP="00A94410">
      <w:pPr>
        <w:numPr>
          <w:ilvl w:val="0"/>
          <w:numId w:val="8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выражение общего смыслового контекста фильма.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Примеры: фильмы-сказки «Морозко» (режиссер А. Роу, композитор Н</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Будашкина), «После дождичка в четверг» (режиссер М. Юзовский, композитор Г. Гладков), «Приключения Буратино» (режиссер Л. Нечаев, композитор А.</w:t>
      </w:r>
      <w:r w:rsidR="002C586A" w:rsidRPr="007261C4">
        <w:rPr>
          <w:rFonts w:ascii="Times New Roman" w:hAnsi="Times New Roman" w:cs="Times New Roman"/>
          <w:sz w:val="28"/>
          <w:szCs w:val="28"/>
        </w:rPr>
        <w:t xml:space="preserve"> </w:t>
      </w:r>
      <w:r w:rsidRPr="007261C4">
        <w:rPr>
          <w:rFonts w:ascii="Times New Roman" w:hAnsi="Times New Roman" w:cs="Times New Roman"/>
          <w:sz w:val="28"/>
          <w:szCs w:val="28"/>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Вайнберг), «Ну, погоди» (А. Державин, А. Зацепин), «Приключения Кота Леопольда» (Б. Савельев, Н. Кудрина), «Крокодил Гена и Чебурашка» (В</w:t>
      </w:r>
      <w:r w:rsidR="002C586A" w:rsidRPr="007261C4">
        <w:rPr>
          <w:rFonts w:ascii="Times New Roman" w:hAnsi="Times New Roman" w:cs="Times New Roman"/>
          <w:sz w:val="28"/>
          <w:szCs w:val="28"/>
        </w:rPr>
        <w:t>. </w:t>
      </w:r>
      <w:r w:rsidRPr="007261C4">
        <w:rPr>
          <w:rFonts w:ascii="Times New Roman" w:hAnsi="Times New Roman" w:cs="Times New Roman"/>
          <w:sz w:val="28"/>
          <w:szCs w:val="28"/>
        </w:rPr>
        <w:t>Шаинский).</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Создание музыкальных композиций</w:t>
      </w:r>
      <w:r w:rsidRPr="007261C4">
        <w:rPr>
          <w:rFonts w:ascii="Times New Roman" w:hAnsi="Times New Roman" w:cs="Times New Roman"/>
          <w:sz w:val="28"/>
          <w:szCs w:val="28"/>
        </w:rPr>
        <w:t xml:space="preserve"> на основе сюжетов различных кинофильмов и мультфильмов. </w:t>
      </w:r>
    </w:p>
    <w:p w:rsidR="007F2174" w:rsidRPr="007261C4" w:rsidRDefault="007F2174" w:rsidP="00A94410">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Учимся, играя</w:t>
      </w:r>
    </w:p>
    <w:p w:rsidR="007F2174" w:rsidRPr="007261C4" w:rsidRDefault="007F2174" w:rsidP="00A94410">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направленные на выявление результатов освоения программы.</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и другие), подготовка концертных программ.</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Участие в школьных, региональных и всероссийских музыкально-исполнительских фестивалях, конкурсах и </w:t>
      </w:r>
      <w:r w:rsidR="00782196" w:rsidRPr="007261C4">
        <w:rPr>
          <w:rFonts w:ascii="Times New Roman" w:hAnsi="Times New Roman" w:cs="Times New Roman"/>
          <w:i/>
          <w:sz w:val="28"/>
          <w:szCs w:val="28"/>
        </w:rPr>
        <w:t>т. д.</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оркестре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w:t>
      </w:r>
      <w:r w:rsidR="002C586A" w:rsidRPr="007261C4">
        <w:rPr>
          <w:rFonts w:ascii="Times New Roman" w:hAnsi="Times New Roman" w:cs="Times New Roman"/>
          <w:sz w:val="28"/>
          <w:szCs w:val="28"/>
        </w:rPr>
        <w:t xml:space="preserve"> </w:t>
      </w:r>
      <w:r w:rsidRPr="007261C4">
        <w:rPr>
          <w:rFonts w:ascii="Times New Roman" w:hAnsi="Times New Roman" w:cs="Times New Roman"/>
          <w:sz w:val="28"/>
          <w:szCs w:val="28"/>
        </w:rPr>
        <w:t>оркестр».</w:t>
      </w:r>
    </w:p>
    <w:p w:rsidR="007F2174" w:rsidRPr="007261C4" w:rsidRDefault="007F2174"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Соревнование классов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7F2174" w:rsidRPr="007261C4" w:rsidRDefault="007F2174"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обучения по видам деятельности: </w:t>
      </w:r>
    </w:p>
    <w:p w:rsidR="007F2174" w:rsidRPr="007261C4" w:rsidRDefault="007F217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953F0C" w:rsidRPr="007261C4">
        <w:rPr>
          <w:rFonts w:ascii="Times New Roman" w:hAnsi="Times New Roman" w:cs="Times New Roman"/>
          <w:spacing w:val="-4"/>
          <w:sz w:val="28"/>
          <w:szCs w:val="28"/>
        </w:rPr>
        <w:t xml:space="preserve"> </w:t>
      </w:r>
      <w:r w:rsidRPr="007261C4">
        <w:rPr>
          <w:rFonts w:ascii="Times New Roman" w:hAnsi="Times New Roman" w:cs="Times New Roman"/>
          <w:spacing w:val="-4"/>
          <w:sz w:val="28"/>
          <w:szCs w:val="28"/>
        </w:rPr>
        <w:t xml:space="preserve">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w:t>
      </w:r>
      <w:r w:rsidR="002C586A" w:rsidRPr="007261C4">
        <w:rPr>
          <w:rFonts w:ascii="Times New Roman" w:hAnsi="Times New Roman" w:cs="Times New Roman"/>
          <w:spacing w:val="-4"/>
          <w:sz w:val="28"/>
          <w:szCs w:val="28"/>
        </w:rPr>
        <w:t>и </w:t>
      </w:r>
      <w:r w:rsidR="00782196" w:rsidRPr="007261C4">
        <w:rPr>
          <w:rFonts w:ascii="Times New Roman" w:hAnsi="Times New Roman" w:cs="Times New Roman"/>
          <w:spacing w:val="-4"/>
          <w:sz w:val="28"/>
          <w:szCs w:val="28"/>
        </w:rPr>
        <w:t>т</w:t>
      </w:r>
      <w:r w:rsidR="002C586A" w:rsidRPr="007261C4">
        <w:rPr>
          <w:rFonts w:ascii="Times New Roman" w:hAnsi="Times New Roman" w:cs="Times New Roman"/>
          <w:spacing w:val="-4"/>
          <w:sz w:val="28"/>
          <w:szCs w:val="28"/>
        </w:rPr>
        <w:t>. </w:t>
      </w:r>
      <w:r w:rsidR="00782196" w:rsidRPr="007261C4">
        <w:rPr>
          <w:rFonts w:ascii="Times New Roman" w:hAnsi="Times New Roman" w:cs="Times New Roman"/>
          <w:spacing w:val="-4"/>
          <w:sz w:val="28"/>
          <w:szCs w:val="28"/>
        </w:rPr>
        <w:t>д.</w:t>
      </w:r>
      <w:r w:rsidRPr="007261C4">
        <w:rPr>
          <w:rFonts w:ascii="Times New Roman" w:hAnsi="Times New Roman" w:cs="Times New Roman"/>
          <w:spacing w:val="-4"/>
          <w:sz w:val="28"/>
          <w:szCs w:val="28"/>
        </w:rPr>
        <w:t xml:space="preserve">). Создание музыкально-театрального коллектива: распределение ролей: «режиссеры», «артисты», «музыканты», «художники» и </w:t>
      </w:r>
      <w:r w:rsidR="00782196" w:rsidRPr="007261C4">
        <w:rPr>
          <w:rFonts w:ascii="Times New Roman" w:hAnsi="Times New Roman" w:cs="Times New Roman"/>
          <w:spacing w:val="-4"/>
          <w:sz w:val="28"/>
          <w:szCs w:val="28"/>
        </w:rPr>
        <w:t>т. д</w:t>
      </w:r>
      <w:r w:rsidR="00782196" w:rsidRPr="007261C4">
        <w:rPr>
          <w:rFonts w:ascii="Times New Roman" w:hAnsi="Times New Roman" w:cs="Times New Roman"/>
          <w:sz w:val="28"/>
          <w:szCs w:val="28"/>
        </w:rPr>
        <w:t>.</w:t>
      </w:r>
      <w:r w:rsidRPr="007261C4">
        <w:rPr>
          <w:rFonts w:ascii="Times New Roman" w:hAnsi="Times New Roman" w:cs="Times New Roman"/>
          <w:sz w:val="28"/>
          <w:szCs w:val="28"/>
        </w:rPr>
        <w:t xml:space="preserve"> </w:t>
      </w:r>
    </w:p>
    <w:p w:rsidR="001E19F0" w:rsidRPr="007261C4" w:rsidRDefault="001E19F0" w:rsidP="008A118F">
      <w:pPr>
        <w:spacing w:after="0" w:line="360" w:lineRule="auto"/>
        <w:ind w:firstLine="709"/>
        <w:rPr>
          <w:rFonts w:ascii="Times New Roman" w:hAnsi="Times New Roman" w:cs="Times New Roman"/>
          <w:sz w:val="28"/>
          <w:szCs w:val="28"/>
        </w:rPr>
      </w:pPr>
    </w:p>
    <w:p w:rsidR="001E19F0" w:rsidRPr="007261C4" w:rsidRDefault="003A1F39" w:rsidP="00A94410">
      <w:pPr>
        <w:pStyle w:val="2"/>
        <w:spacing w:before="0" w:line="360" w:lineRule="auto"/>
        <w:ind w:firstLine="709"/>
        <w:jc w:val="center"/>
        <w:rPr>
          <w:rFonts w:ascii="Times New Roman" w:hAnsi="Times New Roman" w:cs="Times New Roman"/>
          <w:color w:val="auto"/>
          <w:sz w:val="28"/>
          <w:szCs w:val="28"/>
        </w:rPr>
      </w:pPr>
      <w:bookmarkStart w:id="86" w:name="_Toc410587821"/>
      <w:bookmarkStart w:id="87" w:name="_Toc410963384"/>
      <w:bookmarkStart w:id="88" w:name="_Toc410964350"/>
      <w:r w:rsidRPr="007261C4">
        <w:rPr>
          <w:rFonts w:ascii="Times New Roman" w:hAnsi="Times New Roman" w:cs="Times New Roman"/>
          <w:color w:val="auto"/>
          <w:sz w:val="28"/>
          <w:szCs w:val="28"/>
        </w:rPr>
        <w:t>2.2.2.9.</w:t>
      </w:r>
      <w:r w:rsidR="00B0387A" w:rsidRPr="007261C4">
        <w:rPr>
          <w:rFonts w:ascii="Times New Roman" w:hAnsi="Times New Roman" w:cs="Times New Roman"/>
          <w:color w:val="auto"/>
          <w:sz w:val="28"/>
          <w:szCs w:val="28"/>
        </w:rPr>
        <w:t xml:space="preserve"> </w:t>
      </w:r>
      <w:r w:rsidR="001E19F0" w:rsidRPr="007261C4">
        <w:rPr>
          <w:rFonts w:ascii="Times New Roman" w:hAnsi="Times New Roman" w:cs="Times New Roman"/>
          <w:color w:val="auto"/>
          <w:sz w:val="28"/>
          <w:szCs w:val="28"/>
        </w:rPr>
        <w:t>Технология</w:t>
      </w:r>
      <w:bookmarkEnd w:id="86"/>
      <w:bookmarkEnd w:id="87"/>
      <w:bookmarkEnd w:id="88"/>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Общекультурные и общетрудовые компетенции (знания, умения и способы деятельности). Основы культуры труда, самообслуживания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Трудовая деятельность 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значение в жизни человека. Рукотворный мир как результат труда человека; разнообразие предметов рукотворного мира (</w:t>
      </w:r>
      <w:r w:rsidRPr="007261C4">
        <w:rPr>
          <w:rStyle w:val="Zag11"/>
          <w:rFonts w:ascii="Times New Roman" w:eastAsia="@Arial Unicode MS" w:hAnsi="Times New Roman" w:cs="Times New Roman"/>
          <w:i/>
          <w:iCs/>
          <w:sz w:val="28"/>
          <w:szCs w:val="28"/>
        </w:rPr>
        <w:t>архитектура</w:t>
      </w:r>
      <w:r w:rsidRPr="007261C4">
        <w:rPr>
          <w:rStyle w:val="Zag11"/>
          <w:rFonts w:ascii="Times New Roman" w:eastAsia="@Arial Unicode MS" w:hAnsi="Times New Roman" w:cs="Times New Roman"/>
          <w:sz w:val="28"/>
          <w:szCs w:val="28"/>
        </w:rPr>
        <w:t xml:space="preserve">, техника, предметы быта и декоративно-прикладного искусства </w:t>
      </w:r>
      <w:r w:rsidR="00DA5460" w:rsidRPr="007261C4">
        <w:rPr>
          <w:rStyle w:val="Zag11"/>
          <w:rFonts w:ascii="Times New Roman" w:eastAsia="@Arial Unicode MS" w:hAnsi="Times New Roman" w:cs="Times New Roman"/>
          <w:sz w:val="28"/>
          <w:szCs w:val="28"/>
        </w:rPr>
        <w:t>и </w:t>
      </w:r>
      <w:r w:rsidRPr="007261C4">
        <w:rPr>
          <w:rStyle w:val="Zag11"/>
          <w:rFonts w:ascii="Times New Roman" w:eastAsia="@Arial Unicode MS" w:hAnsi="Times New Roman" w:cs="Times New Roman"/>
          <w:sz w:val="28"/>
          <w:szCs w:val="28"/>
        </w:rPr>
        <w:t>т. д.) разных народов России (на примере 2</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ascii="Times New Roman" w:eastAsia="@Arial Unicode MS" w:hAnsi="Times New Roman" w:cs="Times New Roman"/>
          <w:i/>
          <w:iCs/>
          <w:sz w:val="28"/>
          <w:szCs w:val="28"/>
        </w:rPr>
        <w:t>распределение рабочего времени</w:t>
      </w:r>
      <w:r w:rsidRPr="007261C4">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нный).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изделия, услуги (например, помощь ветеранам, пенсионерам, инвалидам), праздники и т. п.</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Технология ручной обработки материалов</w:t>
      </w:r>
      <w:r w:rsidRPr="007261C4">
        <w:rPr>
          <w:rStyle w:val="af3"/>
          <w:rFonts w:ascii="Times New Roman" w:eastAsia="@Arial Unicode MS" w:hAnsi="Times New Roman" w:cs="Times New Roman"/>
          <w:b/>
          <w:bCs/>
          <w:sz w:val="28"/>
          <w:szCs w:val="28"/>
        </w:rPr>
        <w:footnoteReference w:id="3"/>
      </w:r>
      <w:r w:rsidRPr="007261C4">
        <w:rPr>
          <w:rStyle w:val="Zag11"/>
          <w:rFonts w:ascii="Times New Roman" w:eastAsia="@Arial Unicode MS" w:hAnsi="Times New Roman" w:cs="Times New Roman"/>
          <w:b/>
          <w:bCs/>
          <w:sz w:val="28"/>
          <w:szCs w:val="28"/>
        </w:rPr>
        <w:t>. Элементы графической грамоты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7261C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ascii="Times New Roman" w:eastAsia="@Arial Unicode MS" w:hAnsi="Times New Roman" w:cs="Times New Roman"/>
          <w:sz w:val="28"/>
          <w:szCs w:val="28"/>
        </w:rPr>
        <w:t>.</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мов их рационального и безопасного использования.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 эскиз, разв</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ртка, схема (их узнавание). Назначение линий чертежа (контур, линия надреза, сгиба, размерная, осевая, центровая, </w:t>
      </w:r>
      <w:r w:rsidRPr="007261C4">
        <w:rPr>
          <w:rStyle w:val="Zag11"/>
          <w:rFonts w:ascii="Times New Roman" w:eastAsia="@Arial Unicode MS" w:hAnsi="Times New Roman" w:cs="Times New Roman"/>
          <w:i/>
          <w:iCs/>
          <w:sz w:val="28"/>
          <w:szCs w:val="28"/>
        </w:rPr>
        <w:t>разрыва</w:t>
      </w:r>
      <w:r w:rsidRPr="007261C4">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 эскиз. Изготовление изделий по рисунку, простейшему чертежу или эскизу, схеме.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Конструирование и моделирование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ascii="Times New Roman" w:eastAsia="@Arial Unicode MS" w:hAnsi="Times New Roman" w:cs="Times New Roman"/>
          <w:i/>
          <w:iCs/>
          <w:sz w:val="28"/>
          <w:szCs w:val="28"/>
        </w:rPr>
        <w:t>различные виды конструкций и способы их сборки</w:t>
      </w:r>
      <w:r w:rsidRPr="007261C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Практика работы на компьютере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Информация,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отбор, анализ и систематизация. Способы получения, хранения, переработки информации.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ascii="Times New Roman" w:eastAsia="@Arial Unicode MS" w:hAnsi="Times New Roman" w:cs="Times New Roman"/>
          <w:i/>
          <w:iCs/>
          <w:sz w:val="28"/>
          <w:szCs w:val="28"/>
        </w:rPr>
        <w:t>общее представление о правилах клавиатурного письма</w:t>
      </w:r>
      <w:r w:rsidRPr="007261C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261C4">
        <w:rPr>
          <w:rStyle w:val="Zag11"/>
          <w:rFonts w:ascii="Times New Roman" w:eastAsia="@Arial Unicode MS" w:hAnsi="Times New Roman" w:cs="Times New Roman"/>
          <w:i/>
          <w:iCs/>
          <w:sz w:val="28"/>
          <w:szCs w:val="28"/>
        </w:rPr>
        <w:t>Простейшие при</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мы поиска информации: по ключевым словам, каталогам</w:t>
      </w:r>
      <w:r w:rsidRPr="007261C4">
        <w:rPr>
          <w:rStyle w:val="Zag11"/>
          <w:rFonts w:ascii="Times New Roman" w:eastAsia="@Arial Unicode MS" w:hAnsi="Times New Roman" w:cs="Times New Roman"/>
          <w:sz w:val="28"/>
          <w:szCs w:val="28"/>
        </w:rPr>
        <w:t>. Соблюдение безопасных при</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E19F0" w:rsidRPr="007261C4" w:rsidRDefault="001E19F0" w:rsidP="008A118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261C4">
        <w:rPr>
          <w:rStyle w:val="Zag11"/>
          <w:rFonts w:eastAsia="@Arial Unicode MS"/>
          <w:color w:val="auto"/>
          <w:sz w:val="28"/>
          <w:szCs w:val="28"/>
          <w:lang w:val="ru-RU"/>
        </w:rPr>
        <w:t xml:space="preserve">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Pr="007261C4">
        <w:rPr>
          <w:rStyle w:val="Zag11"/>
          <w:rFonts w:eastAsia="@Arial Unicode MS"/>
          <w:i w:val="0"/>
          <w:iCs w:val="0"/>
          <w:color w:val="auto"/>
          <w:sz w:val="28"/>
          <w:szCs w:val="28"/>
          <w:lang w:val="ru-RU"/>
        </w:rPr>
        <w:t>.</w:t>
      </w:r>
    </w:p>
    <w:p w:rsidR="001E19F0" w:rsidRPr="007261C4" w:rsidRDefault="001E19F0" w:rsidP="008A118F">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1E19F0" w:rsidRPr="007261C4" w:rsidRDefault="003A1F39" w:rsidP="00A94410">
      <w:pPr>
        <w:pStyle w:val="2"/>
        <w:spacing w:before="0" w:line="360" w:lineRule="auto"/>
        <w:ind w:firstLine="709"/>
        <w:jc w:val="center"/>
        <w:rPr>
          <w:rStyle w:val="Zag11"/>
          <w:rFonts w:ascii="Times New Roman" w:hAnsi="Times New Roman" w:cs="Times New Roman"/>
          <w:b w:val="0"/>
          <w:bCs w:val="0"/>
          <w:color w:val="auto"/>
          <w:sz w:val="28"/>
          <w:szCs w:val="28"/>
          <w:lang w:eastAsia="ru-RU"/>
        </w:rPr>
      </w:pPr>
      <w:bookmarkStart w:id="89" w:name="_Toc410587822"/>
      <w:bookmarkStart w:id="90" w:name="_Toc410963385"/>
      <w:bookmarkStart w:id="91" w:name="_Toc410964351"/>
      <w:r w:rsidRPr="007261C4">
        <w:rPr>
          <w:rStyle w:val="Zag11"/>
          <w:rFonts w:ascii="Times New Roman" w:hAnsi="Times New Roman" w:cs="Times New Roman"/>
          <w:color w:val="auto"/>
          <w:sz w:val="28"/>
          <w:szCs w:val="28"/>
        </w:rPr>
        <w:t>2.2.2.10.</w:t>
      </w:r>
      <w:r w:rsidR="00B0387A" w:rsidRPr="007261C4">
        <w:rPr>
          <w:rStyle w:val="Zag11"/>
          <w:rFonts w:ascii="Times New Roman" w:hAnsi="Times New Roman" w:cs="Times New Roman"/>
          <w:color w:val="auto"/>
          <w:sz w:val="28"/>
          <w:szCs w:val="28"/>
        </w:rPr>
        <w:t xml:space="preserve"> </w:t>
      </w:r>
      <w:r w:rsidR="001E19F0" w:rsidRPr="007261C4">
        <w:rPr>
          <w:rStyle w:val="Zag11"/>
          <w:rFonts w:ascii="Times New Roman" w:hAnsi="Times New Roman" w:cs="Times New Roman"/>
          <w:color w:val="auto"/>
          <w:sz w:val="28"/>
          <w:szCs w:val="28"/>
        </w:rPr>
        <w:t>Физическая культура</w:t>
      </w:r>
      <w:bookmarkEnd w:id="89"/>
      <w:bookmarkEnd w:id="90"/>
      <w:bookmarkEnd w:id="91"/>
    </w:p>
    <w:p w:rsidR="001E19F0" w:rsidRPr="007261C4" w:rsidRDefault="001E19F0" w:rsidP="00A94410">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Знания о физической культуре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Физическая культура. </w:t>
      </w:r>
      <w:r w:rsidRPr="007261C4">
        <w:rPr>
          <w:rStyle w:val="Zag11"/>
          <w:rFonts w:ascii="Times New Roman" w:eastAsia="@Arial Unicode MS"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Из истории физической культуры. </w:t>
      </w:r>
      <w:r w:rsidRPr="007261C4">
        <w:rPr>
          <w:rStyle w:val="Zag11"/>
          <w:rFonts w:ascii="Times New Roman" w:eastAsia="@Arial Unicode MS" w:hAnsi="Times New Roman" w:cs="Times New Roman"/>
          <w:sz w:val="28"/>
          <w:szCs w:val="28"/>
        </w:rPr>
        <w:t>История развития физической культуры и первых соревнований. Особенности физической культуры разных народов.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Физические упражнения. </w:t>
      </w:r>
      <w:r w:rsidRPr="007261C4">
        <w:rPr>
          <w:rStyle w:val="Zag11"/>
          <w:rFonts w:ascii="Times New Roman" w:eastAsia="@Arial Unicode MS"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Физическая нагрузка и е</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 xml:space="preserve"> влияние на повышение частоты сердечных сокращений.</w:t>
      </w:r>
    </w:p>
    <w:p w:rsidR="001E19F0" w:rsidRPr="007261C4" w:rsidRDefault="001E19F0" w:rsidP="00A94410">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Способы физкультурной деятельности</w:t>
      </w:r>
    </w:p>
    <w:p w:rsidR="001E19F0" w:rsidRPr="007261C4" w:rsidRDefault="001E19F0" w:rsidP="00A94410">
      <w:pPr>
        <w:widowControl w:val="0"/>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eastAsia="ru-RU"/>
        </w:rPr>
      </w:pPr>
      <w:r w:rsidRPr="007261C4">
        <w:rPr>
          <w:rStyle w:val="Zag11"/>
          <w:rFonts w:ascii="Times New Roman" w:eastAsia="@Arial Unicode MS" w:hAnsi="Times New Roman" w:cs="Times New Roman"/>
          <w:b/>
          <w:bCs/>
          <w:sz w:val="28"/>
          <w:szCs w:val="28"/>
        </w:rPr>
        <w:t xml:space="preserve">Самостоятельные занятия. </w:t>
      </w:r>
      <w:r w:rsidRPr="007261C4">
        <w:rPr>
          <w:rStyle w:val="Zag11"/>
          <w:rFonts w:ascii="Times New Roman" w:eastAsia="@Arial Unicode MS"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Самостоятельные наблюдения за физическим развитием и физической подготовленностью. </w:t>
      </w:r>
      <w:r w:rsidRPr="007261C4">
        <w:rPr>
          <w:rStyle w:val="Zag11"/>
          <w:rFonts w:ascii="Times New Roman" w:eastAsia="@Arial Unicode MS"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Самостоятельные игры и развлечения. </w:t>
      </w:r>
      <w:r w:rsidRPr="007261C4">
        <w:rPr>
          <w:rStyle w:val="Zag11"/>
          <w:rFonts w:ascii="Times New Roman" w:eastAsia="@Arial Unicode MS" w:hAnsi="Times New Roman" w:cs="Times New Roman"/>
          <w:b w:val="0"/>
          <w:bCs w:val="0"/>
          <w:i w:val="0"/>
          <w:iCs w:val="0"/>
          <w:color w:val="auto"/>
          <w:sz w:val="28"/>
          <w:szCs w:val="28"/>
          <w:lang w:val="ru-RU"/>
        </w:rPr>
        <w:t>Организация и проведение подвижных игр (на спортивных площадках и в спортивных залах).</w:t>
      </w:r>
    </w:p>
    <w:p w:rsidR="001E19F0" w:rsidRPr="007261C4" w:rsidRDefault="001E19F0" w:rsidP="00A94410">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Физическое совершенствование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Физкультурно-оздоровительная деятельность. </w:t>
      </w:r>
      <w:r w:rsidRPr="007261C4">
        <w:rPr>
          <w:rStyle w:val="Zag11"/>
          <w:rFonts w:ascii="Times New Roman" w:eastAsia="@Arial Unicode MS"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Комплексы упражнений на развитие физических качеств.</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Комплексы дыхательных упражнений. Гимнастика для глаз.</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 xml:space="preserve">Спортивно-оздоровительная деятельность. </w:t>
      </w:r>
      <w:r w:rsidRPr="007261C4">
        <w:rPr>
          <w:rStyle w:val="Zag11"/>
          <w:rFonts w:ascii="Times New Roman" w:eastAsia="@Arial Unicode MS" w:hAnsi="Times New Roman" w:cs="Times New Roman"/>
          <w:b/>
          <w:bCs/>
          <w:i/>
          <w:iCs/>
          <w:sz w:val="28"/>
          <w:szCs w:val="28"/>
        </w:rPr>
        <w:t xml:space="preserve">Гимнастика с основами акробатики. </w:t>
      </w:r>
      <w:r w:rsidRPr="007261C4">
        <w:rPr>
          <w:rStyle w:val="Zag11"/>
          <w:rFonts w:ascii="Times New Roman" w:eastAsia="@Arial Unicode MS" w:hAnsi="Times New Roman" w:cs="Times New Roman"/>
          <w:i/>
          <w:iCs/>
          <w:sz w:val="28"/>
          <w:szCs w:val="28"/>
        </w:rPr>
        <w:t>Организующие команды и при</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мы. </w:t>
      </w:r>
      <w:r w:rsidRPr="007261C4">
        <w:rPr>
          <w:rStyle w:val="Zag11"/>
          <w:rFonts w:ascii="Times New Roman" w:eastAsia="@Arial Unicode MS" w:hAnsi="Times New Roman" w:cs="Times New Roman"/>
          <w:sz w:val="28"/>
          <w:szCs w:val="28"/>
        </w:rPr>
        <w:t>Строевые действия в шеренге и колонне; выполнение строевых команд.</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упражнения. </w:t>
      </w:r>
      <w:r w:rsidRPr="007261C4">
        <w:rPr>
          <w:rStyle w:val="Zag11"/>
          <w:rFonts w:ascii="Times New Roman" w:eastAsia="@Arial Unicode MS" w:hAnsi="Times New Roman" w:cs="Times New Roman"/>
          <w:sz w:val="28"/>
          <w:szCs w:val="28"/>
        </w:rPr>
        <w:t>Упоры; седы; упражнения в группировке; перекаты; стойка на лопатках; кувырки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и назад; гимнастический мост.</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комбинации. </w:t>
      </w:r>
      <w:r w:rsidRPr="007261C4">
        <w:rPr>
          <w:rStyle w:val="Zag11"/>
          <w:rFonts w:ascii="Times New Roman" w:eastAsia="@Arial Unicode MS" w:hAnsi="Times New Roman" w:cs="Times New Roman"/>
          <w:sz w:val="28"/>
          <w:szCs w:val="28"/>
        </w:rPr>
        <w:t>Например: 1) мост из положения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на спине, опуститься в исходное положение, переворот в положение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на животе, прыжок с опорой на руки в упор присев; 2) кувырок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в упор присев, кувырок назад в упор присев, из упора присев кувырок назад до упора на коленях с опорой на руки, прыжком переход в упор присев, кувырок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Упражнения на низкой гимнастической перекладине: </w:t>
      </w:r>
      <w:r w:rsidRPr="007261C4">
        <w:rPr>
          <w:rStyle w:val="Zag11"/>
          <w:rFonts w:ascii="Times New Roman" w:eastAsia="@Arial Unicode MS" w:hAnsi="Times New Roman" w:cs="Times New Roman"/>
          <w:sz w:val="28"/>
          <w:szCs w:val="28"/>
        </w:rPr>
        <w:t>висы, перемахи.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Гимнастическая комбинация. </w:t>
      </w:r>
      <w:r w:rsidRPr="007261C4">
        <w:rPr>
          <w:rStyle w:val="Zag11"/>
          <w:rFonts w:ascii="Times New Roman" w:eastAsia="@Arial Unicode MS" w:hAnsi="Times New Roman" w:cs="Times New Roman"/>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ноги.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Опорный прыжок </w:t>
      </w:r>
      <w:r w:rsidRPr="007261C4">
        <w:rPr>
          <w:rStyle w:val="Zag11"/>
          <w:rFonts w:ascii="Times New Roman" w:eastAsia="@Arial Unicode MS" w:hAnsi="Times New Roman" w:cs="Times New Roman"/>
          <w:sz w:val="28"/>
          <w:szCs w:val="28"/>
        </w:rPr>
        <w:t>с разбега через гимнастического козла.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Гимнастические упражнения прикладного характера. </w:t>
      </w:r>
      <w:r w:rsidRPr="007261C4">
        <w:rPr>
          <w:rStyle w:val="Zag11"/>
          <w:rFonts w:ascii="Times New Roman" w:eastAsia="@Arial Unicode MS" w:hAnsi="Times New Roman" w:cs="Times New Roman"/>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t>Л</w:t>
      </w:r>
      <w:r w:rsidR="00782196"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
          <w:bCs/>
          <w:i/>
          <w:iCs/>
          <w:sz w:val="28"/>
          <w:szCs w:val="28"/>
        </w:rPr>
        <w:t xml:space="preserve">гкая атлетика. </w:t>
      </w:r>
      <w:r w:rsidRPr="007261C4">
        <w:rPr>
          <w:rStyle w:val="Zag11"/>
          <w:rFonts w:ascii="Times New Roman" w:eastAsia="@Arial Unicode MS" w:hAnsi="Times New Roman" w:cs="Times New Roman"/>
          <w:i/>
          <w:iCs/>
          <w:sz w:val="28"/>
          <w:szCs w:val="28"/>
        </w:rPr>
        <w:t xml:space="preserve">Беговые упражнения: </w:t>
      </w:r>
      <w:r w:rsidRPr="007261C4">
        <w:rPr>
          <w:rStyle w:val="Zag11"/>
          <w:rFonts w:ascii="Times New Roman" w:eastAsia="@Arial Unicode MS"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Прыжковые упражнения: </w:t>
      </w:r>
      <w:r w:rsidRPr="007261C4">
        <w:rPr>
          <w:rStyle w:val="Zag11"/>
          <w:rFonts w:ascii="Times New Roman" w:eastAsia="@Arial Unicode MS" w:hAnsi="Times New Roman" w:cs="Times New Roman"/>
          <w:sz w:val="28"/>
          <w:szCs w:val="28"/>
        </w:rPr>
        <w:t>на одной ноге и двух ногах на месте и с продвижением; в длину и высоту; спрыгивание и запрыгивание.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Броски: </w:t>
      </w:r>
      <w:r w:rsidRPr="007261C4">
        <w:rPr>
          <w:rStyle w:val="Zag11"/>
          <w:rFonts w:ascii="Times New Roman" w:eastAsia="@Arial Unicode MS" w:hAnsi="Times New Roman" w:cs="Times New Roman"/>
          <w:sz w:val="28"/>
          <w:szCs w:val="28"/>
        </w:rPr>
        <w:t>большого мяча (1 кг) на дальность разными способами.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Метание: </w:t>
      </w:r>
      <w:r w:rsidRPr="007261C4">
        <w:rPr>
          <w:rStyle w:val="Zag11"/>
          <w:rFonts w:ascii="Times New Roman" w:eastAsia="@Arial Unicode MS" w:hAnsi="Times New Roman" w:cs="Times New Roman"/>
          <w:sz w:val="28"/>
          <w:szCs w:val="28"/>
        </w:rPr>
        <w:t>малого мяча в вертикальную цель и на дальность.</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b/>
          <w:bCs/>
          <w:i/>
          <w:iCs/>
          <w:sz w:val="28"/>
          <w:szCs w:val="28"/>
        </w:rPr>
        <w:t xml:space="preserve">Лыжные гонки. </w:t>
      </w:r>
      <w:r w:rsidRPr="007261C4">
        <w:rPr>
          <w:rStyle w:val="Zag11"/>
          <w:rFonts w:ascii="Times New Roman" w:eastAsia="@Arial Unicode MS" w:hAnsi="Times New Roman" w:cs="Times New Roman"/>
          <w:sz w:val="28"/>
          <w:szCs w:val="28"/>
        </w:rPr>
        <w:t>Передвижение на лыжах; повороты; спуски; подъ</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мы; торможение.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b/>
          <w:bCs/>
          <w:i/>
          <w:iCs/>
          <w:sz w:val="28"/>
          <w:szCs w:val="28"/>
        </w:rPr>
        <w:t xml:space="preserve">Плавание. </w:t>
      </w:r>
      <w:r w:rsidRPr="007261C4">
        <w:rPr>
          <w:rStyle w:val="Zag11"/>
          <w:rFonts w:ascii="Times New Roman" w:eastAsia="@Arial Unicode MS" w:hAnsi="Times New Roman" w:cs="Times New Roman"/>
          <w:i/>
          <w:iCs/>
          <w:sz w:val="28"/>
          <w:szCs w:val="28"/>
        </w:rPr>
        <w:t xml:space="preserve">Подводящие упражнения: </w:t>
      </w:r>
      <w:r w:rsidRPr="007261C4">
        <w:rPr>
          <w:rStyle w:val="Zag11"/>
          <w:rFonts w:ascii="Times New Roman" w:eastAsia="@Arial Unicode MS" w:hAnsi="Times New Roman" w:cs="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261C4">
        <w:rPr>
          <w:rStyle w:val="Zag11"/>
          <w:rFonts w:ascii="Times New Roman" w:eastAsia="@Arial Unicode MS" w:hAnsi="Times New Roman" w:cs="Times New Roman"/>
          <w:i/>
          <w:iCs/>
          <w:sz w:val="28"/>
          <w:szCs w:val="28"/>
        </w:rPr>
        <w:t xml:space="preserve">Проплывание учебных дистанций: </w:t>
      </w:r>
      <w:r w:rsidRPr="007261C4">
        <w:rPr>
          <w:rStyle w:val="Zag11"/>
          <w:rFonts w:ascii="Times New Roman" w:eastAsia="@Arial Unicode MS" w:hAnsi="Times New Roman" w:cs="Times New Roman"/>
          <w:sz w:val="28"/>
          <w:szCs w:val="28"/>
        </w:rPr>
        <w:t>произвольным способом.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t xml:space="preserve">Подвижные и спортивные игры. </w:t>
      </w:r>
      <w:r w:rsidRPr="007261C4">
        <w:rPr>
          <w:rStyle w:val="Zag11"/>
          <w:rFonts w:ascii="Times New Roman" w:eastAsia="@Arial Unicode MS" w:hAnsi="Times New Roman" w:cs="Times New Roman"/>
          <w:i/>
          <w:iCs/>
          <w:sz w:val="28"/>
          <w:szCs w:val="28"/>
        </w:rPr>
        <w:t xml:space="preserve">На материале гимнастики с основами акробатики: </w:t>
      </w:r>
      <w:r w:rsidRPr="007261C4">
        <w:rPr>
          <w:rStyle w:val="Zag11"/>
          <w:rFonts w:ascii="Times New Roman" w:eastAsia="@Arial Unicode MS"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На материале л</w:t>
      </w:r>
      <w:r w:rsidR="00782196" w:rsidRPr="007261C4">
        <w:rPr>
          <w:rStyle w:val="Zag11"/>
          <w:rFonts w:ascii="Times New Roman" w:eastAsia="@Arial Unicode MS" w:hAnsi="Times New Roman" w:cs="Times New Roman"/>
          <w:i/>
          <w:iCs/>
          <w:sz w:val="28"/>
          <w:szCs w:val="28"/>
        </w:rPr>
        <w:t>е</w:t>
      </w:r>
      <w:r w:rsidRPr="007261C4">
        <w:rPr>
          <w:rStyle w:val="Zag11"/>
          <w:rFonts w:ascii="Times New Roman" w:eastAsia="@Arial Unicode MS" w:hAnsi="Times New Roman" w:cs="Times New Roman"/>
          <w:i/>
          <w:iCs/>
          <w:sz w:val="28"/>
          <w:szCs w:val="28"/>
        </w:rPr>
        <w:t xml:space="preserve">гкой атлетики: </w:t>
      </w:r>
      <w:r w:rsidRPr="007261C4">
        <w:rPr>
          <w:rStyle w:val="Zag11"/>
          <w:rFonts w:ascii="Times New Roman" w:eastAsia="@Arial Unicode MS" w:hAnsi="Times New Roman" w:cs="Times New Roman"/>
          <w:sz w:val="28"/>
          <w:szCs w:val="28"/>
        </w:rPr>
        <w:t>прыжки, бег, метания и броски; упражнения на координацию, выносливость и быстроту.</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На материале лыжной подготовки: </w:t>
      </w:r>
      <w:r w:rsidRPr="007261C4">
        <w:rPr>
          <w:rStyle w:val="Zag11"/>
          <w:rFonts w:ascii="Times New Roman" w:eastAsia="@Arial Unicode MS" w:hAnsi="Times New Roman" w:cs="Times New Roman"/>
          <w:sz w:val="28"/>
          <w:szCs w:val="28"/>
        </w:rPr>
        <w:t>эстафеты в передвижении на лыжах, упражнения на выносливость и координацию.</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На материале спортивных игр:</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Футбол: </w:t>
      </w:r>
      <w:r w:rsidRPr="007261C4">
        <w:rPr>
          <w:rStyle w:val="Zag11"/>
          <w:rFonts w:ascii="Times New Roman" w:eastAsia="@Arial Unicode MS"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Баскетбол: </w:t>
      </w:r>
      <w:r w:rsidRPr="007261C4">
        <w:rPr>
          <w:rStyle w:val="Zag11"/>
          <w:rFonts w:ascii="Times New Roman" w:eastAsia="@Arial Unicode MS"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E19F0" w:rsidRPr="007261C4" w:rsidRDefault="001E19F0" w:rsidP="008A118F">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color w:val="auto"/>
          <w:sz w:val="28"/>
          <w:szCs w:val="28"/>
          <w:lang w:val="ru-RU"/>
        </w:rPr>
        <w:t xml:space="preserve">Волейбол: </w:t>
      </w:r>
      <w:r w:rsidRPr="007261C4">
        <w:rPr>
          <w:rStyle w:val="Zag11"/>
          <w:rFonts w:ascii="Times New Roman" w:eastAsia="@Arial Unicode MS" w:hAnsi="Times New Roman" w:cs="Times New Roman"/>
          <w:b w:val="0"/>
          <w:bCs w:val="0"/>
          <w:i w:val="0"/>
          <w:iCs w:val="0"/>
          <w:color w:val="auto"/>
          <w:sz w:val="28"/>
          <w:szCs w:val="28"/>
          <w:lang w:val="ru-RU"/>
        </w:rPr>
        <w:t>подбрасывание мяча; подача мяча; при</w:t>
      </w:r>
      <w:r w:rsidR="00782196" w:rsidRPr="007261C4">
        <w:rPr>
          <w:rStyle w:val="Zag11"/>
          <w:rFonts w:ascii="Times New Roman" w:eastAsia="@Arial Unicode MS" w:hAnsi="Times New Roman" w:cs="Times New Roman"/>
          <w:b w:val="0"/>
          <w:bCs w:val="0"/>
          <w:i w:val="0"/>
          <w:iCs w:val="0"/>
          <w:color w:val="auto"/>
          <w:sz w:val="28"/>
          <w:szCs w:val="28"/>
          <w:lang w:val="ru-RU"/>
        </w:rPr>
        <w:t>е</w:t>
      </w:r>
      <w:r w:rsidRPr="007261C4">
        <w:rPr>
          <w:rStyle w:val="Zag11"/>
          <w:rFonts w:ascii="Times New Roman" w:eastAsia="@Arial Unicode MS" w:hAnsi="Times New Roman" w:cs="Times New Roman"/>
          <w:b w:val="0"/>
          <w:bCs w:val="0"/>
          <w:i w:val="0"/>
          <w:iCs w:val="0"/>
          <w:color w:val="auto"/>
          <w:sz w:val="28"/>
          <w:szCs w:val="28"/>
          <w:lang w:val="ru-RU"/>
        </w:rPr>
        <w:t>м и передача мяча; подвижные игры на материале волейбола. Подвижные игры разных народов.</w:t>
      </w:r>
    </w:p>
    <w:p w:rsidR="001E19F0" w:rsidRPr="007261C4" w:rsidRDefault="001E19F0" w:rsidP="00A94410">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Общеразвивающие упражнения</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гимнастики с основами акробатики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гибкости: </w:t>
      </w:r>
      <w:r w:rsidRPr="007261C4">
        <w:rPr>
          <w:rStyle w:val="Zag11"/>
          <w:rFonts w:ascii="Times New Roman" w:eastAsia="@Arial Unicode MS" w:hAnsi="Times New Roman" w:cs="Times New Roman"/>
          <w:sz w:val="28"/>
          <w:szCs w:val="28"/>
        </w:rPr>
        <w:t>широкие стойки на ногах; ходьба с включением широкого шага, глубоких выпадов, в приседе, со взмахом ногами; наклоны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Формирование осанки: </w:t>
      </w:r>
      <w:r w:rsidRPr="007261C4">
        <w:rPr>
          <w:rStyle w:val="Zag11"/>
          <w:rFonts w:ascii="Times New Roman" w:eastAsia="@Arial Unicode MS"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комплексы упражнений для укрепления мышечного корсета.</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00EE5A9E"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кг, гантели до</w:t>
      </w:r>
      <w:r w:rsidR="00EE5A9E"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100</w:t>
      </w:r>
      <w:r w:rsidR="00EE5A9E"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отжимание л</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жа с опорой на гимнастическую скамейку; прыжковые упражнения с предметом в руках (с продвижением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поочер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дно на правой и левой ноге, на месте вверх и вверх с поворотами вправо и влево), прыжки вверх</w:t>
      </w:r>
      <w:r w:rsidRPr="007261C4">
        <w:rPr>
          <w:rStyle w:val="Zag11"/>
          <w:rFonts w:ascii="Times New Roman" w:eastAsia="@Arial Unicode MS" w:hAnsi="Times New Roman" w:cs="Times New Roman"/>
          <w:sz w:val="28"/>
          <w:szCs w:val="28"/>
        </w:rPr>
        <w:noBreakHyphen/>
        <w:t>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толчком одной ногой и двумя ногами о гимнастический мостик; переноска партн</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ра в парах.</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л</w:t>
      </w:r>
      <w:r w:rsidR="00782196" w:rsidRPr="007261C4">
        <w:rPr>
          <w:rStyle w:val="Zag11"/>
          <w:rFonts w:ascii="Times New Roman" w:eastAsia="@Arial Unicode MS" w:hAnsi="Times New Roman" w:cs="Times New Roman"/>
          <w:b/>
          <w:bCs/>
          <w:sz w:val="28"/>
          <w:szCs w:val="28"/>
        </w:rPr>
        <w:t>е</w:t>
      </w:r>
      <w:r w:rsidRPr="007261C4">
        <w:rPr>
          <w:rStyle w:val="Zag11"/>
          <w:rFonts w:ascii="Times New Roman" w:eastAsia="@Arial Unicode MS" w:hAnsi="Times New Roman" w:cs="Times New Roman"/>
          <w:b/>
          <w:bCs/>
          <w:sz w:val="28"/>
          <w:szCs w:val="28"/>
        </w:rPr>
        <w:t>гкой атлетики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дно.</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быстроты: </w:t>
      </w:r>
      <w:r w:rsidRPr="007261C4">
        <w:rPr>
          <w:rStyle w:val="Zag11"/>
          <w:rFonts w:ascii="Times New Roman" w:eastAsia="@Arial Unicode MS"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выносливости: </w:t>
      </w:r>
      <w:r w:rsidRPr="007261C4">
        <w:rPr>
          <w:rStyle w:val="Zag11"/>
          <w:rFonts w:ascii="Times New Roman" w:eastAsia="@Arial Unicode MS"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261C4">
        <w:rPr>
          <w:rStyle w:val="Zag11"/>
          <w:rFonts w:ascii="Times New Roman" w:eastAsia="@Arial Unicode MS" w:hAnsi="Times New Roman" w:cs="Times New Roman"/>
          <w:sz w:val="28"/>
          <w:szCs w:val="28"/>
        </w:rPr>
        <w:noBreakHyphen/>
        <w:t>минутный бег.</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повторное выполнение многоскоков; повторное преодоление препятствий (15</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20 см); передача набивного мяча (1</w:t>
      </w:r>
      <w:r w:rsidR="00EE5A9E" w:rsidRPr="007261C4">
        <w:rPr>
          <w:rStyle w:val="Zag11"/>
          <w:rFonts w:ascii="Times New Roman" w:eastAsia="@Arial Unicode MS" w:hAnsi="Times New Roman" w:cs="Times New Roman"/>
          <w:sz w:val="28"/>
          <w:szCs w:val="28"/>
        </w:rPr>
        <w:t> </w:t>
      </w:r>
      <w:r w:rsidRPr="007261C4">
        <w:rPr>
          <w:rStyle w:val="Zag11"/>
          <w:rFonts w:ascii="Times New Roman" w:eastAsia="@Arial Unicode MS" w:hAnsi="Times New Roman" w:cs="Times New Roman"/>
          <w:sz w:val="28"/>
          <w:szCs w:val="28"/>
        </w:rPr>
        <w:t>кг) в максимальном темпе, по кругу, из разных исходных положений; метание набивных мячей (1</w:t>
      </w:r>
      <w:r w:rsidR="008A118F"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лыжных гонок</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782196" w:rsidRPr="007261C4">
        <w:rPr>
          <w:rStyle w:val="Zag11"/>
          <w:rFonts w:ascii="Times New Roman" w:eastAsia="@Arial Unicode MS" w:hAnsi="Times New Roman" w:cs="Times New Roman"/>
          <w:sz w:val="28"/>
          <w:szCs w:val="28"/>
        </w:rPr>
        <w:t>е</w:t>
      </w:r>
      <w:r w:rsidRPr="007261C4">
        <w:rPr>
          <w:rStyle w:val="Zag11"/>
          <w:rFonts w:ascii="Times New Roman" w:eastAsia="@Arial Unicode MS" w:hAnsi="Times New Roman" w:cs="Times New Roman"/>
          <w:sz w:val="28"/>
          <w:szCs w:val="28"/>
        </w:rPr>
        <w:t>х шагов; спуск с горы с изменяющимися стойками на лыжах; подбирание предметов во время спуска в низкой стойке.</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выносливости: </w:t>
      </w:r>
      <w:r w:rsidRPr="007261C4">
        <w:rPr>
          <w:rStyle w:val="Zag11"/>
          <w:rFonts w:ascii="Times New Roman" w:eastAsia="@Arial Unicode MS"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E19F0" w:rsidRPr="007261C4" w:rsidRDefault="001E19F0" w:rsidP="008A118F">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плавания</w:t>
      </w:r>
    </w:p>
    <w:p w:rsidR="003260DF" w:rsidRPr="007261C4" w:rsidRDefault="001E19F0" w:rsidP="008A118F">
      <w:pPr>
        <w:pStyle w:val="Zag1"/>
        <w:tabs>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 xml:space="preserve">Развитие выносливости: </w:t>
      </w:r>
      <w:r w:rsidRPr="007261C4">
        <w:rPr>
          <w:rStyle w:val="Zag11"/>
          <w:rFonts w:eastAsia="@Arial Unicode MS"/>
          <w:b w:val="0"/>
          <w:bCs w:val="0"/>
          <w:color w:val="auto"/>
          <w:szCs w:val="28"/>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3260DF" w:rsidRPr="007261C4" w:rsidRDefault="003260DF" w:rsidP="008A118F">
      <w:pPr>
        <w:pStyle w:val="Zag1"/>
        <w:tabs>
          <w:tab w:val="left" w:leader="dot" w:pos="624"/>
        </w:tabs>
        <w:spacing w:after="0" w:line="360" w:lineRule="auto"/>
        <w:jc w:val="both"/>
        <w:rPr>
          <w:rStyle w:val="Zag11"/>
          <w:rFonts w:eastAsia="@Arial Unicode MS"/>
          <w:b w:val="0"/>
          <w:bCs w:val="0"/>
          <w:color w:val="auto"/>
          <w:szCs w:val="28"/>
          <w:lang w:val="ru-RU"/>
        </w:rPr>
      </w:pPr>
    </w:p>
    <w:p w:rsidR="00150CFC" w:rsidRPr="007261C4" w:rsidRDefault="00150CFC" w:rsidP="008A118F">
      <w:pPr>
        <w:pStyle w:val="Zag1"/>
        <w:tabs>
          <w:tab w:val="left" w:leader="dot" w:pos="624"/>
        </w:tabs>
        <w:spacing w:after="0" w:line="360" w:lineRule="auto"/>
        <w:jc w:val="both"/>
        <w:rPr>
          <w:color w:val="auto"/>
          <w:szCs w:val="28"/>
          <w:lang w:val="ru-RU"/>
        </w:rPr>
      </w:pPr>
    </w:p>
    <w:p w:rsidR="00150CFC" w:rsidRPr="007261C4" w:rsidRDefault="00150CFC" w:rsidP="003A1F39">
      <w:pPr>
        <w:pStyle w:val="2"/>
        <w:numPr>
          <w:ilvl w:val="1"/>
          <w:numId w:val="119"/>
        </w:numPr>
        <w:spacing w:before="0" w:line="360" w:lineRule="auto"/>
        <w:jc w:val="center"/>
        <w:rPr>
          <w:rFonts w:ascii="Times New Roman" w:hAnsi="Times New Roman" w:cs="Times New Roman"/>
          <w:color w:val="auto"/>
          <w:sz w:val="28"/>
          <w:szCs w:val="28"/>
        </w:rPr>
      </w:pPr>
      <w:bookmarkStart w:id="92" w:name="_Toc405972744"/>
      <w:bookmarkStart w:id="93" w:name="_Toc410587823"/>
      <w:bookmarkStart w:id="94" w:name="_Toc410963386"/>
      <w:bookmarkStart w:id="95" w:name="_Toc410964352"/>
      <w:r w:rsidRPr="007261C4">
        <w:rPr>
          <w:rFonts w:ascii="Times New Roman" w:hAnsi="Times New Roman" w:cs="Times New Roman"/>
          <w:color w:val="auto"/>
          <w:sz w:val="28"/>
          <w:szCs w:val="28"/>
        </w:rPr>
        <w:t>Программ</w:t>
      </w:r>
      <w:r w:rsidR="007C1D1B" w:rsidRPr="007261C4">
        <w:rPr>
          <w:rFonts w:ascii="Times New Roman" w:hAnsi="Times New Roman" w:cs="Times New Roman"/>
          <w:color w:val="auto"/>
          <w:sz w:val="28"/>
          <w:szCs w:val="28"/>
        </w:rPr>
        <w:t>а</w:t>
      </w:r>
      <w:r w:rsidRPr="007261C4">
        <w:rPr>
          <w:rFonts w:ascii="Times New Roman" w:hAnsi="Times New Roman" w:cs="Times New Roman"/>
          <w:color w:val="auto"/>
          <w:sz w:val="28"/>
          <w:szCs w:val="28"/>
        </w:rPr>
        <w:t xml:space="preserve"> воспитания и социализации обучающихся</w:t>
      </w:r>
      <w:bookmarkEnd w:id="92"/>
      <w:bookmarkEnd w:id="93"/>
      <w:bookmarkEnd w:id="94"/>
      <w:bookmarkEnd w:id="95"/>
    </w:p>
    <w:p w:rsidR="00022C1A" w:rsidRPr="007261C4" w:rsidRDefault="00022C1A" w:rsidP="008A118F">
      <w:pPr>
        <w:spacing w:after="0" w:line="360" w:lineRule="auto"/>
        <w:ind w:firstLine="709"/>
        <w:rPr>
          <w:rFonts w:ascii="Times New Roman" w:hAnsi="Times New Roman" w:cs="Times New Roman"/>
          <w:sz w:val="28"/>
          <w:szCs w:val="28"/>
        </w:rPr>
      </w:pPr>
    </w:p>
    <w:p w:rsidR="0069676D" w:rsidRPr="007261C4" w:rsidRDefault="003A1F39" w:rsidP="003A1F39">
      <w:pPr>
        <w:pStyle w:val="Zag1"/>
        <w:spacing w:after="0" w:line="360" w:lineRule="auto"/>
        <w:ind w:firstLine="0"/>
        <w:rPr>
          <w:color w:val="auto"/>
          <w:szCs w:val="28"/>
          <w:lang w:val="ru-RU"/>
        </w:rPr>
      </w:pPr>
      <w:r w:rsidRPr="007261C4">
        <w:rPr>
          <w:color w:val="auto"/>
          <w:szCs w:val="28"/>
          <w:lang w:val="ru-RU"/>
        </w:rPr>
        <w:t>2.3.1.</w:t>
      </w:r>
      <w:r w:rsidR="0069676D" w:rsidRPr="007261C4">
        <w:rPr>
          <w:color w:val="auto"/>
          <w:szCs w:val="28"/>
          <w:lang w:val="ru-RU"/>
        </w:rPr>
        <w:t xml:space="preserve">Цель и задачи </w:t>
      </w:r>
      <w:r w:rsidR="00EE5A9E" w:rsidRPr="007261C4">
        <w:rPr>
          <w:color w:val="auto"/>
          <w:szCs w:val="28"/>
          <w:lang w:val="ru-RU"/>
        </w:rPr>
        <w:t>духовно-нравственного</w:t>
      </w:r>
      <w:r w:rsidR="0069676D" w:rsidRPr="007261C4">
        <w:rPr>
          <w:color w:val="auto"/>
          <w:szCs w:val="28"/>
          <w:lang w:val="ru-RU"/>
        </w:rPr>
        <w:t xml:space="preserve"> развития, воспитания и социализации обучающихся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Целью </w:t>
      </w:r>
      <w:r w:rsidR="00EE5A9E" w:rsidRPr="007261C4">
        <w:rPr>
          <w:rFonts w:ascii="Times New Roman" w:hAnsi="Times New Roman" w:cs="Times New Roman"/>
          <w:color w:val="auto"/>
          <w:sz w:val="28"/>
          <w:szCs w:val="28"/>
        </w:rPr>
        <w:t>духовно-нравственного</w:t>
      </w:r>
      <w:r w:rsidRPr="007261C4">
        <w:rPr>
          <w:rFonts w:ascii="Times New Roman" w:hAnsi="Times New Roman" w:cs="Times New Roman"/>
          <w:color w:val="auto"/>
          <w:sz w:val="28"/>
          <w:szCs w:val="28"/>
        </w:rPr>
        <w:t xml:space="preserve"> развития, воспитания и социализации обу</w:t>
      </w:r>
      <w:r w:rsidRPr="007261C4">
        <w:rPr>
          <w:rFonts w:ascii="Times New Roman" w:hAnsi="Times New Roman" w:cs="Times New Roman"/>
          <w:color w:val="auto"/>
          <w:spacing w:val="-2"/>
          <w:sz w:val="28"/>
          <w:szCs w:val="28"/>
        </w:rPr>
        <w:t xml:space="preserve">чающихся на </w:t>
      </w:r>
      <w:r w:rsidR="00AD23BC" w:rsidRPr="007261C4">
        <w:rPr>
          <w:rFonts w:ascii="Times New Roman" w:hAnsi="Times New Roman" w:cs="Times New Roman"/>
          <w:color w:val="auto"/>
          <w:spacing w:val="-2"/>
          <w:sz w:val="28"/>
          <w:szCs w:val="28"/>
        </w:rPr>
        <w:t xml:space="preserve">уровне  </w:t>
      </w:r>
      <w:r w:rsidRPr="007261C4">
        <w:rPr>
          <w:rFonts w:ascii="Times New Roman" w:hAnsi="Times New Roman" w:cs="Times New Roman"/>
          <w:color w:val="auto"/>
          <w:spacing w:val="-2"/>
          <w:sz w:val="28"/>
          <w:szCs w:val="28"/>
        </w:rPr>
        <w:t>начального общего образования являет</w:t>
      </w:r>
      <w:r w:rsidRPr="007261C4">
        <w:rPr>
          <w:rFonts w:ascii="Times New Roman" w:hAnsi="Times New Roman" w:cs="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7261C4">
        <w:rPr>
          <w:rFonts w:ascii="Times New Roman" w:hAnsi="Times New Roman" w:cs="Times New Roman"/>
          <w:color w:val="auto"/>
          <w:spacing w:val="2"/>
          <w:sz w:val="28"/>
          <w:szCs w:val="28"/>
        </w:rPr>
        <w:t xml:space="preserve">данина России, принимающего судьбу Отечества как </w:t>
      </w:r>
      <w:r w:rsidRPr="007261C4">
        <w:rPr>
          <w:rFonts w:ascii="Times New Roman" w:hAnsi="Times New Roman" w:cs="Times New Roman"/>
          <w:color w:val="auto"/>
          <w:sz w:val="28"/>
          <w:szCs w:val="28"/>
        </w:rPr>
        <w:t>свою личную, осознающего ответственность за настоящее и буду</w:t>
      </w:r>
      <w:r w:rsidRPr="007261C4">
        <w:rPr>
          <w:rFonts w:ascii="Times New Roman" w:hAnsi="Times New Roman" w:cs="Times New Roman"/>
          <w:color w:val="auto"/>
          <w:spacing w:val="2"/>
          <w:sz w:val="28"/>
          <w:szCs w:val="28"/>
        </w:rPr>
        <w:t>щее своей страны, укорен</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нного в духовных и культурных </w:t>
      </w:r>
      <w:r w:rsidRPr="007261C4">
        <w:rPr>
          <w:rFonts w:ascii="Times New Roman" w:hAnsi="Times New Roman" w:cs="Times New Roman"/>
          <w:color w:val="auto"/>
          <w:sz w:val="28"/>
          <w:szCs w:val="28"/>
        </w:rPr>
        <w:t>традициях многонационального народа Российской Федерации.</w:t>
      </w:r>
    </w:p>
    <w:p w:rsidR="0069676D" w:rsidRPr="007261C4" w:rsidRDefault="0069676D" w:rsidP="008A118F">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Задачи духовно­нравственного развития, воспитания и социализации обучающихся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нравственной культуры:</w:t>
      </w:r>
    </w:p>
    <w:p w:rsidR="00807934" w:rsidRPr="007261C4" w:rsidRDefault="00807934"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261C4">
        <w:rPr>
          <w:rFonts w:ascii="Times New Roman" w:hAnsi="Times New Roman" w:cs="Times New Roman"/>
          <w:color w:val="auto"/>
          <w:spacing w:val="2"/>
          <w:sz w:val="28"/>
          <w:szCs w:val="28"/>
        </w:rPr>
        <w:t>прерывного образования, самовоспитания и стремления к нравственному совершенствованию;</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основ нравственного самосознания лич</w:t>
      </w:r>
      <w:r w:rsidRPr="007261C4">
        <w:rPr>
          <w:rFonts w:ascii="Times New Roman" w:hAnsi="Times New Roman" w:cs="Times New Roman"/>
          <w:color w:val="auto"/>
          <w:sz w:val="28"/>
          <w:szCs w:val="28"/>
        </w:rPr>
        <w:t>ности (совести)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нравственного смысла учения;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основ морали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осознанной обучающим</w:t>
      </w:r>
      <w:r w:rsidRPr="007261C4">
        <w:rPr>
          <w:rFonts w:ascii="Times New Roman" w:hAnsi="Times New Roman" w:cs="Times New Roman"/>
          <w:color w:val="auto"/>
          <w:spacing w:val="2"/>
          <w:sz w:val="28"/>
          <w:szCs w:val="28"/>
        </w:rPr>
        <w:t>ся необходимости определ</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нного поведения, обусловленно</w:t>
      </w:r>
      <w:r w:rsidRPr="007261C4">
        <w:rPr>
          <w:rFonts w:ascii="Times New Roman" w:hAnsi="Times New Roman" w:cs="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принятие обучающимся нравственных ценно</w:t>
      </w:r>
      <w:r w:rsidRPr="007261C4">
        <w:rPr>
          <w:rFonts w:ascii="Times New Roman" w:hAnsi="Times New Roman" w:cs="Times New Roman"/>
          <w:color w:val="auto"/>
          <w:sz w:val="28"/>
          <w:szCs w:val="28"/>
        </w:rPr>
        <w:t xml:space="preserve">стей, национальных и этнических духовных </w:t>
      </w:r>
      <w:r w:rsidR="00807934" w:rsidRPr="007261C4">
        <w:rPr>
          <w:rFonts w:ascii="Times New Roman" w:hAnsi="Times New Roman" w:cs="Times New Roman"/>
          <w:color w:val="auto"/>
          <w:sz w:val="28"/>
          <w:szCs w:val="28"/>
        </w:rPr>
        <w:t>традиций с учетом мировоззренческих и культурных особенностей и потребностей семьи</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эстетических потребностей, ценностей и чувств;</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676D" w:rsidRPr="007261C4" w:rsidRDefault="0069676D" w:rsidP="008A118F">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развитие трудолюбия, способности к преодолению трудностей, целеустремл</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нности и настойчивости в достижении результата.</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социальной культуры:</w:t>
      </w:r>
    </w:p>
    <w:p w:rsidR="0069676D" w:rsidRPr="007261C4" w:rsidRDefault="00807934"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основ российской культурной и гражданской идентичности (самобытности)</w:t>
      </w:r>
      <w:r w:rsidR="0069676D"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пробуждение веры в Россию, в свой народ, чувства личной ответственности за Отечество;</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патриотизма и гражданской солидарности;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7934" w:rsidRPr="007261C4" w:rsidRDefault="00807934" w:rsidP="00807934">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807934" w:rsidRPr="007261C4" w:rsidRDefault="00807934" w:rsidP="00807934">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становление гражданских качеств личности на основе демократических ценност</w:t>
      </w:r>
      <w:r w:rsidRPr="007261C4">
        <w:rPr>
          <w:rFonts w:ascii="Times New Roman" w:hAnsi="Times New Roman" w:cs="Times New Roman"/>
          <w:color w:val="auto"/>
          <w:sz w:val="28"/>
          <w:szCs w:val="28"/>
        </w:rPr>
        <w:t>ных ориентаций;</w:t>
      </w:r>
    </w:p>
    <w:p w:rsidR="00807934" w:rsidRPr="007261C4" w:rsidRDefault="00807934" w:rsidP="00807934">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9676D" w:rsidRPr="007261C4" w:rsidRDefault="00807934"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r w:rsidR="0069676D" w:rsidRPr="007261C4">
        <w:rPr>
          <w:rFonts w:ascii="Times New Roman" w:hAnsi="Times New Roman" w:cs="Times New Roman"/>
          <w:color w:val="auto"/>
          <w:sz w:val="28"/>
          <w:szCs w:val="28"/>
        </w:rPr>
        <w:t>.</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семейной культуры: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отношения к семье как основе россий</w:t>
      </w:r>
      <w:r w:rsidRPr="007261C4">
        <w:rPr>
          <w:rFonts w:ascii="Times New Roman" w:hAnsi="Times New Roman" w:cs="Times New Roman"/>
          <w:color w:val="auto"/>
          <w:sz w:val="28"/>
          <w:szCs w:val="28"/>
        </w:rPr>
        <w:t>ского общества;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у обучающегося уважительного отношения </w:t>
      </w:r>
      <w:r w:rsidRPr="007261C4">
        <w:rPr>
          <w:rFonts w:ascii="Times New Roman" w:hAnsi="Times New Roman" w:cs="Times New Roman"/>
          <w:color w:val="auto"/>
          <w:spacing w:val="2"/>
          <w:sz w:val="28"/>
          <w:szCs w:val="28"/>
        </w:rPr>
        <w:t>к родителям, осознанного, заботливого отношения к стар</w:t>
      </w:r>
      <w:r w:rsidRPr="007261C4">
        <w:rPr>
          <w:rFonts w:ascii="Times New Roman" w:hAnsi="Times New Roman" w:cs="Times New Roman"/>
          <w:color w:val="auto"/>
          <w:sz w:val="28"/>
          <w:szCs w:val="28"/>
        </w:rPr>
        <w:t>шим и младшим;</w:t>
      </w:r>
    </w:p>
    <w:p w:rsidR="0069676D" w:rsidRPr="007261C4" w:rsidRDefault="003701C9"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представления о традиционных семейных ценностях народов России, </w:t>
      </w:r>
      <w:r w:rsidRPr="007261C4">
        <w:rPr>
          <w:rFonts w:ascii="Times New Roman" w:hAnsi="Times New Roman" w:cs="Times New Roman"/>
          <w:color w:val="auto"/>
          <w:sz w:val="28"/>
          <w:szCs w:val="28"/>
        </w:rPr>
        <w:t>семейных ролях и уважения к ним</w:t>
      </w:r>
      <w:r w:rsidR="0069676D"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знакомство обучающегося с культурно­историческими и этническими традициями российской семьи.</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Образовательная организация может конкретизировать об</w:t>
      </w:r>
      <w:r w:rsidRPr="007261C4">
        <w:rPr>
          <w:rFonts w:ascii="Times New Roman" w:hAnsi="Times New Roman" w:cs="Times New Roman"/>
          <w:color w:val="auto"/>
          <w:spacing w:val="2"/>
          <w:sz w:val="28"/>
          <w:szCs w:val="28"/>
        </w:rPr>
        <w:t xml:space="preserve">щие задачи духовно­нравственного развития, воспитания и социализации </w:t>
      </w:r>
      <w:r w:rsidRPr="007261C4">
        <w:rPr>
          <w:rFonts w:ascii="Times New Roman" w:hAnsi="Times New Roman" w:cs="Times New Roman"/>
          <w:color w:val="auto"/>
          <w:sz w:val="28"/>
          <w:szCs w:val="28"/>
        </w:rPr>
        <w:t>обучающихся с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том национальных и региональных</w:t>
      </w:r>
      <w:r w:rsidR="003701C9"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w:t>
      </w:r>
      <w:r w:rsidR="003701C9" w:rsidRPr="007261C4">
        <w:rPr>
          <w:rFonts w:ascii="Times New Roman" w:hAnsi="Times New Roman" w:cs="Times New Roman"/>
          <w:color w:val="auto"/>
          <w:sz w:val="28"/>
          <w:szCs w:val="28"/>
        </w:rPr>
        <w:t xml:space="preserve">местных </w:t>
      </w:r>
      <w:r w:rsidRPr="007261C4">
        <w:rPr>
          <w:rFonts w:ascii="Times New Roman" w:hAnsi="Times New Roman" w:cs="Times New Roman"/>
          <w:color w:val="auto"/>
          <w:sz w:val="28"/>
          <w:szCs w:val="28"/>
        </w:rPr>
        <w:t xml:space="preserve">условий и особенностей организации </w:t>
      </w:r>
      <w:r w:rsidR="00BB41E6" w:rsidRPr="007261C4">
        <w:rPr>
          <w:rFonts w:ascii="Times New Roman" w:hAnsi="Times New Roman" w:cs="Times New Roman"/>
          <w:color w:val="auto"/>
          <w:sz w:val="28"/>
          <w:szCs w:val="28"/>
        </w:rPr>
        <w:t xml:space="preserve">образовательной деятельности </w:t>
      </w:r>
      <w:r w:rsidRPr="007261C4">
        <w:rPr>
          <w:rFonts w:ascii="Times New Roman" w:hAnsi="Times New Roman" w:cs="Times New Roman"/>
          <w:color w:val="auto"/>
          <w:sz w:val="28"/>
          <w:szCs w:val="28"/>
        </w:rPr>
        <w:t>, потребностей обучающихся и их родителей (законных представителей).</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69676D" w:rsidRPr="007261C4" w:rsidRDefault="0069676D" w:rsidP="008A118F">
      <w:pPr>
        <w:pStyle w:val="a7"/>
        <w:spacing w:line="360" w:lineRule="auto"/>
        <w:ind w:firstLine="709"/>
        <w:rPr>
          <w:rFonts w:ascii="Times New Roman" w:hAnsi="Times New Roman" w:cs="Times New Roman"/>
          <w:color w:val="auto"/>
          <w:sz w:val="28"/>
          <w:szCs w:val="28"/>
        </w:rPr>
      </w:pPr>
    </w:p>
    <w:p w:rsidR="00B0387A" w:rsidRPr="007261C4" w:rsidRDefault="003A1F39" w:rsidP="00A94410">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2.3.2.</w:t>
      </w:r>
      <w:r w:rsidR="0069676D" w:rsidRPr="007261C4">
        <w:rPr>
          <w:rFonts w:ascii="Times New Roman" w:hAnsi="Times New Roman" w:cs="Times New Roman"/>
          <w:b/>
          <w:color w:val="auto"/>
          <w:sz w:val="28"/>
          <w:szCs w:val="28"/>
        </w:rPr>
        <w:t xml:space="preserve">Основные направления и ценностные основы </w:t>
      </w:r>
    </w:p>
    <w:p w:rsidR="0069676D" w:rsidRPr="007261C4" w:rsidRDefault="0069676D" w:rsidP="00A94410">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духовно­нравственного</w:t>
      </w:r>
      <w:r w:rsidR="00B0387A" w:rsidRPr="007261C4">
        <w:rPr>
          <w:rFonts w:ascii="Times New Roman" w:hAnsi="Times New Roman" w:cs="Times New Roman"/>
          <w:b/>
          <w:color w:val="auto"/>
          <w:sz w:val="28"/>
          <w:szCs w:val="28"/>
        </w:rPr>
        <w:t xml:space="preserve"> </w:t>
      </w:r>
      <w:r w:rsidRPr="007261C4">
        <w:rPr>
          <w:rFonts w:ascii="Times New Roman" w:hAnsi="Times New Roman" w:cs="Times New Roman"/>
          <w:b/>
          <w:color w:val="auto"/>
          <w:sz w:val="28"/>
          <w:szCs w:val="28"/>
        </w:rPr>
        <w:t>развития, воспитания и социализации обучающихся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Общие задачи духовно­нравственного развития, воспитания и социализации обучающихся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 xml:space="preserve">начального общего образования классифицированы по направлениям, каждое из которых, будучи тесно связанным с другими, раскрывает одну из </w:t>
      </w:r>
      <w:r w:rsidRPr="007261C4">
        <w:rPr>
          <w:rFonts w:ascii="Times New Roman" w:hAnsi="Times New Roman" w:cs="Times New Roman"/>
          <w:color w:val="auto"/>
          <w:spacing w:val="2"/>
          <w:sz w:val="28"/>
          <w:szCs w:val="28"/>
        </w:rPr>
        <w:t>существенных сторон духовно­нравственного развития лич</w:t>
      </w:r>
      <w:r w:rsidRPr="007261C4">
        <w:rPr>
          <w:rFonts w:ascii="Times New Roman" w:hAnsi="Times New Roman" w:cs="Times New Roman"/>
          <w:color w:val="auto"/>
          <w:sz w:val="28"/>
          <w:szCs w:val="28"/>
        </w:rPr>
        <w:t>ности гражданина России.</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Каждое из направлений духовно­нравственного развития, воспитания и социализации обучающихся основано на определ</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нной системе базовых национальных ценностей и должно обеспечивать усвоение их обучающимися.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Организация духовно­нравственного развития, воспита</w:t>
      </w:r>
      <w:r w:rsidRPr="007261C4">
        <w:rPr>
          <w:rFonts w:ascii="Times New Roman" w:hAnsi="Times New Roman" w:cs="Times New Roman"/>
          <w:color w:val="auto"/>
          <w:spacing w:val="2"/>
          <w:sz w:val="28"/>
          <w:szCs w:val="28"/>
        </w:rPr>
        <w:t>ния и социализации обучающихся осуществляется по следующим направле</w:t>
      </w:r>
      <w:r w:rsidRPr="007261C4">
        <w:rPr>
          <w:rFonts w:ascii="Times New Roman" w:hAnsi="Times New Roman" w:cs="Times New Roman"/>
          <w:color w:val="auto"/>
          <w:sz w:val="28"/>
          <w:szCs w:val="28"/>
        </w:rPr>
        <w:t>ниям:</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 Гражданско-патриотическое воспитание</w:t>
      </w:r>
    </w:p>
    <w:p w:rsidR="0069676D" w:rsidRPr="007261C4" w:rsidRDefault="0069676D" w:rsidP="008A118F">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7261C4">
        <w:rPr>
          <w:rFonts w:ascii="Times New Roman" w:hAnsi="Times New Roman" w:cs="Times New Roman"/>
          <w:iCs/>
          <w:color w:val="auto"/>
          <w:spacing w:val="-2"/>
          <w:sz w:val="28"/>
          <w:szCs w:val="28"/>
        </w:rPr>
        <w:t>общество; закон и правопорядок; сво</w:t>
      </w:r>
      <w:r w:rsidRPr="007261C4">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w:t>
      </w:r>
      <w:r w:rsidRPr="007261C4">
        <w:rPr>
          <w:rFonts w:ascii="Times New Roman" w:hAnsi="Times New Roman" w:cs="Times New Roman"/>
          <w:i/>
          <w:iCs/>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2. Нравственное и духовное воспитание</w:t>
      </w:r>
    </w:p>
    <w:p w:rsidR="0069676D" w:rsidRPr="007261C4" w:rsidRDefault="003701C9" w:rsidP="003701C9">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3. Воспитание положительного отношения к труду и творчеству</w:t>
      </w:r>
    </w:p>
    <w:p w:rsidR="003701C9" w:rsidRPr="007261C4" w:rsidRDefault="003701C9" w:rsidP="003701C9">
      <w:pPr>
        <w:pStyle w:val="a7"/>
        <w:spacing w:line="360" w:lineRule="auto"/>
        <w:ind w:firstLine="709"/>
        <w:rPr>
          <w:rFonts w:ascii="Times New Roman" w:hAnsi="Times New Roman" w:cs="Times New Roman"/>
          <w:iCs/>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9676D" w:rsidRPr="007261C4" w:rsidRDefault="0069676D" w:rsidP="003701C9">
      <w:pPr>
        <w:pStyle w:val="a9"/>
        <w:widowControl w:val="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4. Интеллектуальное воспитание</w:t>
      </w:r>
    </w:p>
    <w:p w:rsidR="0069676D" w:rsidRPr="007261C4" w:rsidRDefault="003701C9" w:rsidP="003701C9">
      <w:pPr>
        <w:pStyle w:val="a9"/>
        <w:widowControl w:val="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Ценности: образование, </w:t>
      </w:r>
      <w:r w:rsidRPr="007261C4">
        <w:rPr>
          <w:rFonts w:ascii="Times New Roman" w:hAnsi="Times New Roman" w:cs="Times New Roman"/>
          <w:iCs/>
          <w:color w:val="auto"/>
          <w:sz w:val="28"/>
          <w:szCs w:val="28"/>
        </w:rPr>
        <w:t xml:space="preserve">истина, интеллект, наука, интеллектуальная деятельность, интеллектуальное развитие личности, </w:t>
      </w:r>
      <w:r w:rsidRPr="007261C4">
        <w:rPr>
          <w:rFonts w:ascii="Times New Roman" w:hAnsi="Times New Roman" w:cs="Times New Roman"/>
          <w:color w:val="auto"/>
          <w:sz w:val="28"/>
          <w:szCs w:val="28"/>
        </w:rPr>
        <w:t>знание,</w:t>
      </w:r>
      <w:r w:rsidRPr="007261C4">
        <w:rPr>
          <w:rFonts w:ascii="Times New Roman" w:hAnsi="Times New Roman" w:cs="Times New Roman"/>
          <w:iCs/>
          <w:color w:val="auto"/>
          <w:sz w:val="28"/>
          <w:szCs w:val="28"/>
        </w:rPr>
        <w:t xml:space="preserve"> общество знаний</w:t>
      </w:r>
      <w:r w:rsidR="0069676D" w:rsidRPr="007261C4">
        <w:rPr>
          <w:rFonts w:ascii="Times New Roman" w:hAnsi="Times New Roman" w:cs="Times New Roman"/>
          <w:iCs/>
          <w:color w:val="auto"/>
          <w:sz w:val="28"/>
          <w:szCs w:val="28"/>
        </w:rPr>
        <w:t>.</w:t>
      </w:r>
      <w:r w:rsidR="00953F0C" w:rsidRPr="007261C4">
        <w:rPr>
          <w:rFonts w:ascii="Times New Roman" w:hAnsi="Times New Roman" w:cs="Times New Roman"/>
          <w:iCs/>
          <w:color w:val="auto"/>
          <w:sz w:val="28"/>
          <w:szCs w:val="28"/>
        </w:rPr>
        <w:t xml:space="preserve">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5. Здоровьесберегающее воспитание</w:t>
      </w:r>
    </w:p>
    <w:p w:rsidR="0069676D" w:rsidRPr="007261C4" w:rsidRDefault="0069676D" w:rsidP="008A118F">
      <w:pPr>
        <w:pStyle w:val="a9"/>
        <w:spacing w:line="360" w:lineRule="auto"/>
        <w:ind w:firstLine="709"/>
        <w:rPr>
          <w:rFonts w:ascii="Times New Roman" w:hAnsi="Times New Roman" w:cs="Times New Roman"/>
          <w:i/>
          <w:color w:val="auto"/>
          <w:spacing w:val="2"/>
          <w:sz w:val="28"/>
          <w:szCs w:val="28"/>
        </w:rPr>
      </w:pPr>
      <w:r w:rsidRPr="007261C4">
        <w:rPr>
          <w:rFonts w:ascii="Times New Roman" w:hAnsi="Times New Roman" w:cs="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6. Социокультурное и медиакультурное воспитание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261C4">
        <w:rPr>
          <w:rFonts w:ascii="Times New Roman" w:hAnsi="Times New Roman" w:cs="Times New Roman"/>
          <w:iCs/>
          <w:color w:val="auto"/>
          <w:spacing w:val="-2"/>
          <w:sz w:val="28"/>
          <w:szCs w:val="28"/>
        </w:rPr>
        <w:t xml:space="preserve"> поликультурный мир</w:t>
      </w:r>
      <w:r w:rsidRPr="007261C4">
        <w:rPr>
          <w:rFonts w:ascii="Times New Roman" w:hAnsi="Times New Roman" w:cs="Times New Roman"/>
          <w:i/>
          <w:iCs/>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7. Культуротворческое и эстетическое воспитание</w:t>
      </w:r>
    </w:p>
    <w:p w:rsidR="0069676D" w:rsidRPr="007261C4" w:rsidRDefault="0069676D" w:rsidP="003701C9">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Ценности: </w:t>
      </w:r>
      <w:r w:rsidR="003701C9" w:rsidRPr="007261C4">
        <w:rPr>
          <w:rFonts w:ascii="Times New Roman" w:hAnsi="Times New Roman" w:cs="Times New Roman"/>
          <w:iCs/>
          <w:color w:val="auto"/>
          <w:sz w:val="28"/>
          <w:szCs w:val="28"/>
        </w:rPr>
        <w:t xml:space="preserve">красота; гармония; </w:t>
      </w:r>
      <w:r w:rsidR="003701C9" w:rsidRPr="007261C4">
        <w:rPr>
          <w:rFonts w:ascii="Times New Roman" w:hAnsi="Times New Roman" w:cs="Times New Roman"/>
          <w:iCs/>
          <w:color w:val="auto"/>
          <w:spacing w:val="-3"/>
          <w:sz w:val="28"/>
          <w:szCs w:val="28"/>
        </w:rPr>
        <w:t>эстетическое развитие, самовыражение в творчестве и ис</w:t>
      </w:r>
      <w:r w:rsidR="003701C9" w:rsidRPr="007261C4">
        <w:rPr>
          <w:rFonts w:ascii="Times New Roman" w:hAnsi="Times New Roman" w:cs="Times New Roman"/>
          <w:iCs/>
          <w:color w:val="auto"/>
          <w:sz w:val="28"/>
          <w:szCs w:val="28"/>
        </w:rPr>
        <w:t>кусстве, культуросозидание, индивидуальные творческие способности, диалог культур и цивилизаций.</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8. Правовое воспитание и культура безопасности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Ценности: </w:t>
      </w:r>
      <w:r w:rsidR="003701C9" w:rsidRPr="007261C4">
        <w:rPr>
          <w:rFonts w:ascii="Times New Roman" w:hAnsi="Times New Roman" w:cs="Times New Roman"/>
          <w:color w:val="auto"/>
          <w:sz w:val="28"/>
          <w:szCs w:val="28"/>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9. Воспитание семейных ценностей</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семья, семейные традиции, культура семейной жизни, этика и психология семейных отношений, любовь и</w:t>
      </w:r>
      <w:r w:rsidRPr="007261C4">
        <w:rPr>
          <w:rFonts w:ascii="Times New Roman" w:hAnsi="Times New Roman" w:cs="Times New Roman"/>
          <w:iCs/>
          <w:color w:val="auto"/>
          <w:sz w:val="28"/>
          <w:szCs w:val="28"/>
        </w:rPr>
        <w:t xml:space="preserve"> уважение к родителям, прародителям; забота о старших и младших.</w:t>
      </w:r>
      <w:r w:rsidRPr="007261C4">
        <w:rPr>
          <w:rFonts w:ascii="Times New Roman" w:hAnsi="Times New Roman" w:cs="Times New Roman"/>
          <w:i/>
          <w:iCs/>
          <w:color w:val="auto"/>
          <w:sz w:val="28"/>
          <w:szCs w:val="28"/>
        </w:rPr>
        <w:t xml:space="preserve">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10. Формирование коммуникативной культуры</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r w:rsidR="003701C9" w:rsidRPr="007261C4">
        <w:rPr>
          <w:rFonts w:ascii="Times New Roman" w:hAnsi="Times New Roman" w:cs="Times New Roman"/>
          <w:color w:val="auto"/>
          <w:sz w:val="28"/>
          <w:szCs w:val="28"/>
        </w:rPr>
        <w:t>.</w:t>
      </w:r>
    </w:p>
    <w:p w:rsidR="0069676D" w:rsidRPr="007261C4" w:rsidRDefault="0069676D" w:rsidP="00A94410">
      <w:pPr>
        <w:pStyle w:val="a9"/>
        <w:widowControl w:val="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11. Экологическое воспитание</w:t>
      </w:r>
    </w:p>
    <w:p w:rsidR="0069676D" w:rsidRPr="007261C4" w:rsidRDefault="0069676D" w:rsidP="003701C9">
      <w:pPr>
        <w:pStyle w:val="a9"/>
        <w:widowControl w:val="0"/>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pacing w:val="2"/>
          <w:sz w:val="28"/>
          <w:szCs w:val="28"/>
        </w:rPr>
        <w:t xml:space="preserve">Ценности: </w:t>
      </w:r>
      <w:r w:rsidR="003701C9" w:rsidRPr="007261C4">
        <w:rPr>
          <w:rFonts w:ascii="Times New Roman" w:hAnsi="Times New Roman" w:cs="Times New Roman"/>
          <w:iCs/>
          <w:color w:val="auto"/>
          <w:spacing w:val="2"/>
          <w:sz w:val="28"/>
          <w:szCs w:val="28"/>
        </w:rPr>
        <w:t xml:space="preserve">родная земля; заповедная природа; планета </w:t>
      </w:r>
      <w:r w:rsidR="003701C9" w:rsidRPr="007261C4">
        <w:rPr>
          <w:rFonts w:ascii="Times New Roman" w:hAnsi="Times New Roman" w:cs="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r w:rsidRPr="007261C4">
        <w:rPr>
          <w:rFonts w:ascii="Times New Roman" w:hAnsi="Times New Roman" w:cs="Times New Roman"/>
          <w:iCs/>
          <w:color w:val="auto"/>
          <w:sz w:val="28"/>
          <w:szCs w:val="28"/>
        </w:rPr>
        <w:t>.</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Все направления духовно­нравственного развития, воспи</w:t>
      </w:r>
      <w:r w:rsidRPr="007261C4">
        <w:rPr>
          <w:rFonts w:ascii="Times New Roman" w:hAnsi="Times New Roman" w:cs="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p>
    <w:p w:rsidR="0069676D" w:rsidRPr="007261C4" w:rsidRDefault="003A1F39" w:rsidP="00A94410">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2.3.3.</w:t>
      </w:r>
      <w:r w:rsidR="0069676D" w:rsidRPr="007261C4">
        <w:rPr>
          <w:rFonts w:ascii="Times New Roman" w:hAnsi="Times New Roman" w:cs="Times New Roman"/>
          <w:b/>
          <w:color w:val="auto"/>
          <w:sz w:val="28"/>
          <w:szCs w:val="28"/>
        </w:rPr>
        <w:t>Основное содержание духовно­нравственного развития, воспитания</w:t>
      </w:r>
      <w:r w:rsidR="00C11AC6" w:rsidRPr="007261C4">
        <w:rPr>
          <w:rFonts w:ascii="Times New Roman" w:hAnsi="Times New Roman" w:cs="Times New Roman"/>
          <w:b/>
          <w:color w:val="auto"/>
          <w:sz w:val="28"/>
          <w:szCs w:val="28"/>
        </w:rPr>
        <w:t xml:space="preserve"> </w:t>
      </w:r>
      <w:r w:rsidR="0069676D" w:rsidRPr="007261C4">
        <w:rPr>
          <w:rFonts w:ascii="Times New Roman" w:hAnsi="Times New Roman" w:cs="Times New Roman"/>
          <w:b/>
          <w:color w:val="auto"/>
          <w:sz w:val="28"/>
          <w:szCs w:val="28"/>
        </w:rPr>
        <w:t>и социализации обучающихся</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ценностные представления о любви к России, народам Российской Федерации, к своей малой родине;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нравственные представления о долге, чести и достоинстве в контексте отношения к Отечеству, к согражданам, к семье,</w:t>
      </w:r>
      <w:r w:rsidR="00953F0C"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 xml:space="preserve">школе, одноклассникам;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элементарные представления о политическом устройстве </w:t>
      </w:r>
      <w:r w:rsidRPr="007261C4">
        <w:rPr>
          <w:rFonts w:ascii="Times New Roman" w:hAnsi="Times New Roman" w:cs="Times New Roman"/>
          <w:color w:val="auto"/>
          <w:spacing w:val="2"/>
          <w:sz w:val="28"/>
          <w:szCs w:val="28"/>
        </w:rPr>
        <w:t xml:space="preserve">Российского государства, его институтах, их роли в жизни </w:t>
      </w:r>
      <w:r w:rsidRPr="007261C4">
        <w:rPr>
          <w:rFonts w:ascii="Times New Roman" w:hAnsi="Times New Roman" w:cs="Times New Roman"/>
          <w:color w:val="auto"/>
          <w:sz w:val="28"/>
          <w:szCs w:val="28"/>
        </w:rPr>
        <w:t>общества, важнейших законах государства;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представления о символах государства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Флаге, Гербе России, о флаге и гербе субъекта Российской Федерации,</w:t>
      </w:r>
      <w:r w:rsidR="00EE5A9E"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 xml:space="preserve">в котором находится </w:t>
      </w:r>
      <w:r w:rsidR="00EE5A9E" w:rsidRPr="007261C4">
        <w:rPr>
          <w:rFonts w:ascii="Times New Roman" w:hAnsi="Times New Roman" w:cs="Times New Roman"/>
          <w:color w:val="auto"/>
          <w:sz w:val="28"/>
          <w:szCs w:val="28"/>
        </w:rPr>
        <w:t>образовательная организация</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интерес к государственным праздникам и важнейшим </w:t>
      </w:r>
      <w:r w:rsidRPr="007261C4">
        <w:rPr>
          <w:rFonts w:ascii="Times New Roman" w:hAnsi="Times New Roman" w:cs="Times New Roman"/>
          <w:color w:val="auto"/>
          <w:sz w:val="28"/>
          <w:szCs w:val="28"/>
        </w:rPr>
        <w:t xml:space="preserve">событиям в жизни России, субъекта Российской Федерации, </w:t>
      </w:r>
      <w:r w:rsidRPr="007261C4">
        <w:rPr>
          <w:rFonts w:ascii="Times New Roman" w:hAnsi="Times New Roman" w:cs="Times New Roman"/>
          <w:color w:val="auto"/>
          <w:spacing w:val="2"/>
          <w:sz w:val="28"/>
          <w:szCs w:val="28"/>
        </w:rPr>
        <w:t>края (насел</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нного пункта), в котором находится </w:t>
      </w:r>
      <w:r w:rsidR="00EE5A9E" w:rsidRPr="007261C4">
        <w:rPr>
          <w:rFonts w:ascii="Times New Roman" w:hAnsi="Times New Roman" w:cs="Times New Roman"/>
          <w:color w:val="auto"/>
          <w:spacing w:val="2"/>
          <w:sz w:val="28"/>
          <w:szCs w:val="28"/>
        </w:rPr>
        <w:t>образова</w:t>
      </w:r>
      <w:r w:rsidR="00EE5A9E" w:rsidRPr="007261C4">
        <w:rPr>
          <w:rFonts w:ascii="Times New Roman" w:hAnsi="Times New Roman" w:cs="Times New Roman"/>
          <w:color w:val="auto"/>
          <w:sz w:val="28"/>
          <w:szCs w:val="28"/>
        </w:rPr>
        <w:t>тельная организация</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ценностное отношение к своему национальному языку </w:t>
      </w:r>
      <w:r w:rsidRPr="007261C4">
        <w:rPr>
          <w:rFonts w:ascii="Times New Roman" w:hAnsi="Times New Roman" w:cs="Times New Roman"/>
          <w:color w:val="auto"/>
          <w:sz w:val="28"/>
          <w:szCs w:val="28"/>
        </w:rPr>
        <w:t>и культуре;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первоначальные представления о национальных героях и </w:t>
      </w:r>
      <w:r w:rsidRPr="007261C4">
        <w:rPr>
          <w:rFonts w:ascii="Times New Roman" w:hAnsi="Times New Roman" w:cs="Times New Roman"/>
          <w:color w:val="auto"/>
          <w:sz w:val="28"/>
          <w:szCs w:val="28"/>
        </w:rPr>
        <w:t>важнейших событиях истории России и е</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 народов;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уважительное отношение к воинскому прошлому </w:t>
      </w:r>
      <w:r w:rsidR="003701C9" w:rsidRPr="007261C4">
        <w:rPr>
          <w:rFonts w:ascii="Times New Roman" w:hAnsi="Times New Roman" w:cs="Times New Roman"/>
          <w:color w:val="auto"/>
          <w:sz w:val="28"/>
          <w:szCs w:val="28"/>
        </w:rPr>
        <w:t xml:space="preserve">и настоящему нашей  </w:t>
      </w:r>
      <w:r w:rsidRPr="007261C4">
        <w:rPr>
          <w:rFonts w:ascii="Times New Roman" w:hAnsi="Times New Roman" w:cs="Times New Roman"/>
          <w:color w:val="auto"/>
          <w:sz w:val="28"/>
          <w:szCs w:val="28"/>
        </w:rPr>
        <w:t>страны, уважение к защитникам Родины.</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9676D" w:rsidRPr="007261C4" w:rsidRDefault="003701C9"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w:t>
      </w:r>
      <w:r w:rsidRPr="007261C4">
        <w:rPr>
          <w:rFonts w:ascii="Times New Roman" w:hAnsi="Times New Roman" w:cs="Times New Roman"/>
          <w:color w:val="auto"/>
          <w:sz w:val="28"/>
          <w:szCs w:val="28"/>
          <w:vertAlign w:val="superscript"/>
          <w:lang w:eastAsia="en-US"/>
        </w:rPr>
        <w:t xml:space="preserve"> </w:t>
      </w:r>
      <w:r w:rsidRPr="007261C4">
        <w:rPr>
          <w:rFonts w:ascii="Times New Roman" w:hAnsi="Times New Roman" w:cs="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r w:rsidR="0069676D"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духовных ценностях народов России;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традициям, культуре и языку своего народа и других народов России;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и выполнение правил поведения в образовательной организации, дома, на улице, в насел</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нном пункте, в общественных местах, на природе;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старшим, доброжелательное отношение к сверстникам и младшим;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бережное, гуманное отношение ко всему живому;</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нравственных основах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бы, ведущей роли образования, труда и значении творчества в жизни человека и общества;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уважение к труду и творчеству старших и сверстников;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об основных профессиях;</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ценностное отношение к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бе как виду творческой 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современной экономике;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первоначальные навыки коллективной работы, в том </w:t>
      </w:r>
      <w:r w:rsidRPr="007261C4">
        <w:rPr>
          <w:rFonts w:ascii="Times New Roman" w:hAnsi="Times New Roman" w:cs="Times New Roman"/>
          <w:color w:val="auto"/>
          <w:sz w:val="28"/>
          <w:szCs w:val="28"/>
        </w:rPr>
        <w:t>числе при разработке и реализации учебных и учебно­трудовых проектов;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умение проявлять дисциплинированность, последователь</w:t>
      </w:r>
      <w:r w:rsidRPr="007261C4">
        <w:rPr>
          <w:rFonts w:ascii="Times New Roman" w:hAnsi="Times New Roman" w:cs="Times New Roman"/>
          <w:color w:val="auto"/>
          <w:sz w:val="28"/>
          <w:szCs w:val="28"/>
        </w:rPr>
        <w:t>ность и настойчивость в выполнении учебных и учебно­трудовых заданий;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умение соблюдать порядок на рабочем месте;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бережное отношение к результатам своего труда, труда </w:t>
      </w:r>
      <w:r w:rsidRPr="007261C4">
        <w:rPr>
          <w:rFonts w:ascii="Times New Roman" w:hAnsi="Times New Roman" w:cs="Times New Roman"/>
          <w:color w:val="auto"/>
          <w:sz w:val="28"/>
          <w:szCs w:val="28"/>
        </w:rPr>
        <w:t>других людей, к школьному имуществу, учебникам, личным вещам;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отрицательное отношение к лени и небрежности в труде и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бе, небережливому отношению к результатам труда людей.</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познанию нового;</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уважение интеллектуального труда, людям науки, представителям творческих профессий;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навыки работы с научной информацией;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первоначальный опыт организации и реализации учебно-исследовательских проектов;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об ответственности за использование результатов научных открытий.</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color w:val="auto"/>
          <w:spacing w:val="2"/>
          <w:sz w:val="28"/>
          <w:szCs w:val="28"/>
        </w:rPr>
        <w:t>Здоровьесберегающее воспитание</w:t>
      </w:r>
      <w:r w:rsidRPr="007261C4">
        <w:rPr>
          <w:rFonts w:ascii="Times New Roman" w:hAnsi="Times New Roman" w:cs="Times New Roman"/>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начальных представлений о культуре здорового образа жизни;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элементарные знания по истории российского и мирового спорта, уважение к спортсменам;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отрицательное отношение к </w:t>
      </w:r>
      <w:r w:rsidRPr="007261C4">
        <w:rPr>
          <w:rFonts w:ascii="Times New Roman" w:hAnsi="Times New Roman" w:cs="Times New Roman"/>
          <w:color w:val="auto"/>
          <w:sz w:val="28"/>
          <w:szCs w:val="28"/>
        </w:rPr>
        <w:t>употреблению психоактивных веществ, к курению и алкоголю, избытку компьютерных игр и интернета;</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Социокультурное и медиакультурное воспитание: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первичный опыт социального партнерства и межпоколенного диалога;</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Культуротворческое и эстетическое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первоначальные представления об эстетических идеалах и ценностях;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проявление и развитие индивидуальных творческих способностей;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способность формулировать собственные эстетические предпочтения;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представления о душевной и физической красоте человека;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начальные представления об искусстве народов России;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интерес к чтению, произведениям искусства, детским </w:t>
      </w:r>
      <w:r w:rsidRPr="007261C4">
        <w:rPr>
          <w:rFonts w:ascii="Times New Roman" w:hAnsi="Times New Roman" w:cs="Times New Roman"/>
          <w:color w:val="auto"/>
          <w:sz w:val="28"/>
          <w:szCs w:val="28"/>
        </w:rPr>
        <w:t>спектаклям, концертам, выставкам, музыке;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занятиям художественным творчеством;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к опрятному внешнему виду;</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отрицательное отношение к некрасивым поступкам и неряшливости.</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первоначальные представления о правах, свободах и обязанностях человека</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верховенстве закона и потребности в правопорядке, общественном согласии;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умение отвечать за свои поступки;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об информационной безопасности;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представления о возможном негативном влиянии на мо</w:t>
      </w:r>
      <w:r w:rsidRPr="007261C4">
        <w:rPr>
          <w:rFonts w:ascii="Times New Roman" w:hAnsi="Times New Roman" w:cs="Times New Roman"/>
          <w:color w:val="auto"/>
          <w:spacing w:val="2"/>
          <w:sz w:val="28"/>
          <w:szCs w:val="28"/>
        </w:rPr>
        <w:t xml:space="preserve">рально­психологическое состояние человека компьютерных </w:t>
      </w:r>
      <w:r w:rsidRPr="007261C4">
        <w:rPr>
          <w:rFonts w:ascii="Times New Roman" w:hAnsi="Times New Roman" w:cs="Times New Roman"/>
          <w:color w:val="auto"/>
          <w:sz w:val="28"/>
          <w:szCs w:val="28"/>
        </w:rPr>
        <w:t>игр, кинофильмов, телевизионных передач, рекламы;</w:t>
      </w:r>
    </w:p>
    <w:p w:rsidR="0069676D" w:rsidRPr="007261C4" w:rsidRDefault="0069676D" w:rsidP="008A118F">
      <w:pPr>
        <w:pStyle w:val="a9"/>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z w:val="28"/>
          <w:szCs w:val="28"/>
        </w:rPr>
        <w:t>элементарные представления о девиантном и делинквентном поведении.</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семье как социальном институте, о роли семьи в жизни человека и общества;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правил поведение в семье, понимание необходимости их выполнения;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представление о семейных ролях, правах и обязанностях членов семьи;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истории, ценностей и традиций своей семьи;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заботливое отношение к родителям, прародителям, сестрам и братьям;</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элементарные представления об этике и психологии семейных отношений</w:t>
      </w:r>
      <w:r w:rsidR="003701C9" w:rsidRPr="007261C4">
        <w:rPr>
          <w:rFonts w:ascii="Times New Roman" w:hAnsi="Times New Roman" w:cs="Times New Roman"/>
          <w:color w:val="auto"/>
          <w:sz w:val="28"/>
          <w:szCs w:val="28"/>
        </w:rPr>
        <w:t>, основанных на традиционных семейных ценностях народов России</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r w:rsidR="00EE5A9E" w:rsidRPr="007261C4">
        <w:rPr>
          <w:rFonts w:ascii="Times New Roman" w:hAnsi="Times New Roman" w:cs="Times New Roman"/>
          <w:b/>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понимание значимости ответственного отношения к слову как к поступку, действию;</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первоначальные знания о безопасном общении в </w:t>
      </w:r>
      <w:r w:rsidR="00EE5A9E" w:rsidRPr="007261C4">
        <w:rPr>
          <w:rFonts w:ascii="Times New Roman" w:hAnsi="Times New Roman" w:cs="Times New Roman"/>
          <w:color w:val="auto"/>
          <w:spacing w:val="2"/>
          <w:sz w:val="28"/>
          <w:szCs w:val="28"/>
        </w:rPr>
        <w:t>Интернете</w:t>
      </w:r>
      <w:r w:rsidRPr="007261C4">
        <w:rPr>
          <w:rFonts w:ascii="Times New Roman" w:hAnsi="Times New Roman" w:cs="Times New Roman"/>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ценностные представления о родном языке;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об истории родного языка, его особенностях и месте в мире;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элементарные представления о современных технологиях коммуникации;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элементарные навыки межкультурной коммуникации; </w:t>
      </w:r>
    </w:p>
    <w:p w:rsidR="0069676D" w:rsidRPr="007261C4" w:rsidRDefault="0069676D" w:rsidP="00A94410">
      <w:pPr>
        <w:pStyle w:val="a9"/>
        <w:widowControl w:val="0"/>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69676D" w:rsidRPr="007261C4" w:rsidRDefault="0069676D" w:rsidP="00A94410">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развитие интереса к природе, природным явлениям и </w:t>
      </w:r>
      <w:r w:rsidRPr="007261C4">
        <w:rPr>
          <w:rFonts w:ascii="Times New Roman" w:hAnsi="Times New Roman" w:cs="Times New Roman"/>
          <w:color w:val="auto"/>
          <w:sz w:val="28"/>
          <w:szCs w:val="28"/>
        </w:rPr>
        <w:t>формам жизни, понимание активной роли человека в природе;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ценностное отношение к природе и всем формам жизни;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элементарный опыт природоохранительной 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бережное отношение к растениям и животным;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понимание взаимосвязи здоровья человека и экологической культуры;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знания законодательства в области защиты окружающей среды</w:t>
      </w:r>
      <w:r w:rsidR="00EE5A9E"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b/>
          <w:color w:val="auto"/>
          <w:sz w:val="28"/>
          <w:szCs w:val="28"/>
        </w:rPr>
      </w:pPr>
    </w:p>
    <w:p w:rsidR="0069676D" w:rsidRPr="007261C4" w:rsidRDefault="003A1F39" w:rsidP="008A118F">
      <w:pPr>
        <w:pStyle w:val="a9"/>
        <w:spacing w:line="360" w:lineRule="auto"/>
        <w:ind w:firstLine="709"/>
        <w:rPr>
          <w:rFonts w:ascii="Times New Roman" w:hAnsi="Times New Roman" w:cs="Times New Roman"/>
          <w:b/>
          <w:color w:val="auto"/>
          <w:sz w:val="28"/>
          <w:szCs w:val="28"/>
        </w:rPr>
      </w:pPr>
      <w:r w:rsidRPr="007261C4">
        <w:rPr>
          <w:rFonts w:ascii="Times New Roman" w:hAnsi="Times New Roman" w:cs="Times New Roman"/>
          <w:b/>
          <w:color w:val="auto"/>
          <w:sz w:val="28"/>
          <w:szCs w:val="28"/>
        </w:rPr>
        <w:t>2.3.4.</w:t>
      </w:r>
      <w:r w:rsidR="0069676D" w:rsidRPr="007261C4">
        <w:rPr>
          <w:rFonts w:ascii="Times New Roman" w:hAnsi="Times New Roman" w:cs="Times New Roman"/>
          <w:b/>
          <w:color w:val="auto"/>
          <w:sz w:val="28"/>
          <w:szCs w:val="28"/>
        </w:rPr>
        <w:t xml:space="preserve">Виды деятельности и формы занятий с обучающимися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Конституции</w:t>
      </w:r>
      <w:r w:rsidRPr="007261C4">
        <w:rPr>
          <w:rFonts w:ascii="Times New Roman" w:hAnsi="Times New Roman" w:cs="Times New Roman"/>
          <w:color w:val="auto"/>
          <w:spacing w:val="-2"/>
          <w:sz w:val="28"/>
          <w:szCs w:val="28"/>
        </w:rPr>
        <w:br/>
        <w:t>Российской Федерации, знакомятся с государственной сим</w:t>
      </w:r>
      <w:r w:rsidRPr="007261C4">
        <w:rPr>
          <w:rFonts w:ascii="Times New Roman" w:hAnsi="Times New Roman" w:cs="Times New Roman"/>
          <w:color w:val="auto"/>
          <w:sz w:val="28"/>
          <w:szCs w:val="28"/>
        </w:rPr>
        <w:t>воликой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Гербом, Флагом Российской Федерации, гербом и флагом субъекта Российской Федерации, в котором нахо</w:t>
      </w:r>
      <w:r w:rsidRPr="007261C4">
        <w:rPr>
          <w:rFonts w:ascii="Times New Roman" w:hAnsi="Times New Roman" w:cs="Times New Roman"/>
          <w:color w:val="auto"/>
          <w:spacing w:val="2"/>
          <w:sz w:val="28"/>
          <w:szCs w:val="28"/>
        </w:rPr>
        <w:t xml:space="preserve">дится образовательная организация (на плакатах, картинах, </w:t>
      </w:r>
      <w:r w:rsidRPr="007261C4">
        <w:rPr>
          <w:rFonts w:ascii="Times New Roman" w:hAnsi="Times New Roman" w:cs="Times New Roman"/>
          <w:color w:val="auto"/>
          <w:sz w:val="28"/>
          <w:szCs w:val="28"/>
        </w:rPr>
        <w:t xml:space="preserve">в процессе бесед, чтения книг, </w:t>
      </w:r>
      <w:r w:rsidRPr="007261C4">
        <w:rPr>
          <w:rFonts w:ascii="Times New Roman" w:hAnsi="Times New Roman" w:cs="Times New Roman"/>
          <w:color w:val="auto"/>
          <w:spacing w:val="-2"/>
          <w:sz w:val="28"/>
          <w:szCs w:val="28"/>
        </w:rPr>
        <w:t>изучения основных и вариативных учебных дисциплин</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261C4">
        <w:rPr>
          <w:rFonts w:ascii="Times New Roman" w:hAnsi="Times New Roman" w:cs="Times New Roman"/>
          <w:color w:val="auto"/>
          <w:spacing w:val="2"/>
          <w:sz w:val="28"/>
          <w:szCs w:val="28"/>
        </w:rPr>
        <w:t>местам, сюжетно­ролевых игр гражданского и историко­</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pacing w:val="-2"/>
          <w:sz w:val="28"/>
          <w:szCs w:val="28"/>
        </w:rPr>
        <w:t>патриотического содержания, изучения основных и вариативных учебных дисциплин);</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знакомятся с историей и культурой родного края, на</w:t>
      </w:r>
      <w:r w:rsidRPr="007261C4">
        <w:rPr>
          <w:rFonts w:ascii="Times New Roman" w:hAnsi="Times New Roman" w:cs="Times New Roman"/>
          <w:color w:val="auto"/>
          <w:spacing w:val="-2"/>
          <w:sz w:val="28"/>
          <w:szCs w:val="28"/>
        </w:rPr>
        <w:t>родным творчеством, этнокультурными традициями, фолькло</w:t>
      </w:r>
      <w:r w:rsidRPr="007261C4">
        <w:rPr>
          <w:rFonts w:ascii="Times New Roman" w:hAnsi="Times New Roman" w:cs="Times New Roman"/>
          <w:color w:val="auto"/>
          <w:sz w:val="28"/>
          <w:szCs w:val="28"/>
        </w:rPr>
        <w:t xml:space="preserve">ром, особенностями быта народов России (в процессе бесед, </w:t>
      </w:r>
      <w:r w:rsidRPr="007261C4">
        <w:rPr>
          <w:rFonts w:ascii="Times New Roman" w:hAnsi="Times New Roman" w:cs="Times New Roman"/>
          <w:color w:val="auto"/>
          <w:spacing w:val="2"/>
          <w:sz w:val="28"/>
          <w:szCs w:val="28"/>
        </w:rPr>
        <w:t xml:space="preserve">сюжетно­ролевых игр, просмотра кинофильмов, творческих </w:t>
      </w:r>
      <w:r w:rsidRPr="007261C4">
        <w:rPr>
          <w:rFonts w:ascii="Times New Roman" w:hAnsi="Times New Roman" w:cs="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нных государственным праздникам);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знакомятся с деятельностью общественных организа</w:t>
      </w:r>
      <w:r w:rsidRPr="007261C4">
        <w:rPr>
          <w:rFonts w:ascii="Times New Roman" w:hAnsi="Times New Roman" w:cs="Times New Roman"/>
          <w:color w:val="auto"/>
          <w:sz w:val="28"/>
          <w:szCs w:val="28"/>
        </w:rPr>
        <w:t>ций патриотической и гражданской направленности</w:t>
      </w:r>
      <w:r w:rsidRPr="007261C4">
        <w:rPr>
          <w:rFonts w:ascii="Times New Roman" w:hAnsi="Times New Roman" w:cs="Times New Roman"/>
          <w:color w:val="auto"/>
          <w:spacing w:val="2"/>
          <w:sz w:val="28"/>
          <w:szCs w:val="28"/>
        </w:rPr>
        <w:t xml:space="preserve"> (в процессе посильного участия в социальных </w:t>
      </w:r>
      <w:r w:rsidRPr="007261C4">
        <w:rPr>
          <w:rFonts w:ascii="Times New Roman" w:hAnsi="Times New Roman" w:cs="Times New Roman"/>
          <w:color w:val="auto"/>
          <w:sz w:val="28"/>
          <w:szCs w:val="28"/>
        </w:rPr>
        <w:t>проектах и мероприятиях, проводимых этими организациями, встреч с их представителями);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просмотре учебных фильмов, отрывков из ху</w:t>
      </w:r>
      <w:r w:rsidRPr="007261C4">
        <w:rPr>
          <w:rFonts w:ascii="Times New Roman" w:hAnsi="Times New Roman" w:cs="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7261C4">
        <w:rPr>
          <w:rFonts w:ascii="Times New Roman" w:hAnsi="Times New Roman" w:cs="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первоначальный опыт межкультурной ком</w:t>
      </w:r>
      <w:r w:rsidRPr="007261C4">
        <w:rPr>
          <w:rFonts w:ascii="Times New Roman" w:hAnsi="Times New Roman" w:cs="Times New Roman"/>
          <w:color w:val="auto"/>
          <w:sz w:val="28"/>
          <w:szCs w:val="28"/>
        </w:rPr>
        <w:t>муникации с детьми и взрослыми</w:t>
      </w:r>
      <w:r w:rsidR="008F47A2"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7261C4">
        <w:rPr>
          <w:rFonts w:ascii="Times New Roman" w:hAnsi="Times New Roman" w:cs="Times New Roman"/>
          <w:color w:val="auto"/>
          <w:sz w:val="28"/>
          <w:szCs w:val="28"/>
        </w:rPr>
        <w:t>ших собой достойные примеры гражданственности и патриотизма;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принимают посильное участие в школьных программах и мероприятиях по поддержке ветеранов войны;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w:t>
      </w:r>
      <w:r w:rsidR="00DC3D43" w:rsidRPr="007261C4">
        <w:rPr>
          <w:rFonts w:ascii="Times New Roman" w:hAnsi="Times New Roman" w:cs="Times New Roman"/>
          <w:color w:val="auto"/>
          <w:sz w:val="28"/>
          <w:szCs w:val="28"/>
        </w:rPr>
        <w:t xml:space="preserve">и настоящему нашей </w:t>
      </w:r>
      <w:r w:rsidRPr="007261C4">
        <w:rPr>
          <w:rFonts w:ascii="Times New Roman" w:hAnsi="Times New Roman" w:cs="Times New Roman"/>
          <w:color w:val="auto"/>
          <w:sz w:val="28"/>
          <w:szCs w:val="28"/>
        </w:rPr>
        <w:t xml:space="preserve">страны (в рамках деятельности военно-исторических клубов, школьных музеев, детских военно-спортивных центров и </w:t>
      </w:r>
      <w:r w:rsidR="00782196" w:rsidRPr="007261C4">
        <w:rPr>
          <w:rFonts w:ascii="Times New Roman" w:hAnsi="Times New Roman" w:cs="Times New Roman"/>
          <w:color w:val="auto"/>
          <w:sz w:val="28"/>
          <w:szCs w:val="28"/>
        </w:rPr>
        <w:t>т. д.</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получают первоначальные представления о базовых цен</w:t>
      </w:r>
      <w:r w:rsidRPr="007261C4">
        <w:rPr>
          <w:rFonts w:ascii="Times New Roman" w:hAnsi="Times New Roman" w:cs="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261C4">
        <w:rPr>
          <w:rFonts w:ascii="Times New Roman" w:hAnsi="Times New Roman" w:cs="Times New Roman"/>
          <w:color w:val="auto"/>
          <w:spacing w:val="-2"/>
          <w:sz w:val="28"/>
          <w:szCs w:val="28"/>
        </w:rPr>
        <w:t xml:space="preserve">такой, как театральные постановки, литературно­музыкальные </w:t>
      </w:r>
      <w:r w:rsidRPr="007261C4">
        <w:rPr>
          <w:rFonts w:ascii="Times New Roman" w:hAnsi="Times New Roman" w:cs="Times New Roman"/>
          <w:color w:val="auto"/>
          <w:spacing w:val="2"/>
          <w:sz w:val="28"/>
          <w:szCs w:val="28"/>
        </w:rPr>
        <w:t>композиции, художественные выставки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других мероприятий, отражающих </w:t>
      </w:r>
      <w:r w:rsidRPr="007261C4">
        <w:rPr>
          <w:rFonts w:ascii="Times New Roman" w:hAnsi="Times New Roman" w:cs="Times New Roman"/>
          <w:color w:val="auto"/>
          <w:spacing w:val="-2"/>
          <w:sz w:val="28"/>
          <w:szCs w:val="28"/>
        </w:rPr>
        <w:t>культурные и духовные традиции народов России);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знакомятся по желанию обучающихся и с согласия</w:t>
      </w:r>
      <w:r w:rsidR="008F47A2"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родителей (законных представителей) с деятельностью традиционных религиозных организаций (пут</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проведении уроков этики, внеурочных меро</w:t>
      </w:r>
      <w:r w:rsidRPr="007261C4">
        <w:rPr>
          <w:rFonts w:ascii="Times New Roman" w:hAnsi="Times New Roman" w:cs="Times New Roman"/>
          <w:color w:val="auto"/>
          <w:spacing w:val="2"/>
          <w:sz w:val="28"/>
          <w:szCs w:val="28"/>
        </w:rPr>
        <w:t>приятий, направленных на формирование представлений</w:t>
      </w:r>
      <w:r w:rsidR="008F47A2"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усваивают первоначальный опыт нравственных взаимоотношений в коллективе класса и образовательной организации</w:t>
      </w:r>
      <w:r w:rsidR="00953F0C"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овладевают навыками вежливого, приветливого, внимательного отношения к сверстникам, старшим и младшим </w:t>
      </w:r>
      <w:r w:rsidRPr="007261C4">
        <w:rPr>
          <w:rFonts w:ascii="Times New Roman" w:hAnsi="Times New Roman" w:cs="Times New Roman"/>
          <w:color w:val="auto"/>
          <w:spacing w:val="2"/>
          <w:sz w:val="28"/>
          <w:szCs w:val="28"/>
        </w:rPr>
        <w:t>детям, взрослым, обучаются дружной игре, взаимной под</w:t>
      </w:r>
      <w:r w:rsidRPr="007261C4">
        <w:rPr>
          <w:rFonts w:ascii="Times New Roman" w:hAnsi="Times New Roman" w:cs="Times New Roman"/>
          <w:color w:val="auto"/>
          <w:sz w:val="28"/>
          <w:szCs w:val="28"/>
        </w:rPr>
        <w:t>держке, участвуют в коллективных играх, приобретают опытасовместной 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принимают посильное участие в делах благотворительности, мило</w:t>
      </w:r>
      <w:r w:rsidRPr="007261C4">
        <w:rPr>
          <w:rFonts w:ascii="Times New Roman" w:hAnsi="Times New Roman" w:cs="Times New Roman"/>
          <w:color w:val="auto"/>
          <w:sz w:val="28"/>
          <w:szCs w:val="28"/>
        </w:rPr>
        <w:t>сердия, в оказании помощи нуждающимся, заботе о животных, других живых существах, природе.</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роли</w:t>
      </w:r>
      <w:r w:rsidRPr="007261C4">
        <w:rPr>
          <w:rFonts w:ascii="Times New Roman" w:hAnsi="Times New Roman" w:cs="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знакомятся с профессиями своих родителей (законных </w:t>
      </w:r>
      <w:r w:rsidRPr="007261C4">
        <w:rPr>
          <w:rFonts w:ascii="Times New Roman" w:hAnsi="Times New Roman" w:cs="Times New Roman"/>
          <w:color w:val="auto"/>
          <w:spacing w:val="-2"/>
          <w:sz w:val="28"/>
          <w:szCs w:val="28"/>
        </w:rPr>
        <w:t>представителей) и прародителей, участвуют в организации и про</w:t>
      </w:r>
      <w:r w:rsidRPr="007261C4">
        <w:rPr>
          <w:rFonts w:ascii="Times New Roman" w:hAnsi="Times New Roman" w:cs="Times New Roman"/>
          <w:color w:val="auto"/>
          <w:sz w:val="28"/>
          <w:szCs w:val="28"/>
        </w:rPr>
        <w:t>ведении презентаций «Труд наших родных»;</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 раскры</w:t>
      </w:r>
      <w:r w:rsidRPr="007261C4">
        <w:rPr>
          <w:rFonts w:ascii="Times New Roman" w:hAnsi="Times New Roman" w:cs="Times New Roman"/>
          <w:color w:val="auto"/>
          <w:spacing w:val="2"/>
          <w:sz w:val="28"/>
          <w:szCs w:val="28"/>
        </w:rPr>
        <w:t>вающих перед детьми широкий спектр профессиональной</w:t>
      </w:r>
      <w:r w:rsidR="008F47A2"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и трудовой 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приобретают опыт уважительного и творческого отно</w:t>
      </w:r>
      <w:r w:rsidRPr="007261C4">
        <w:rPr>
          <w:rFonts w:ascii="Times New Roman" w:hAnsi="Times New Roman" w:cs="Times New Roman"/>
          <w:color w:val="auto"/>
          <w:spacing w:val="2"/>
          <w:sz w:val="28"/>
          <w:szCs w:val="28"/>
        </w:rPr>
        <w:t>шения к учебному труду (посредством презентации учеб</w:t>
      </w:r>
      <w:r w:rsidRPr="007261C4">
        <w:rPr>
          <w:rFonts w:ascii="Times New Roman" w:hAnsi="Times New Roman" w:cs="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осваивают навыки творческого применения знаний, полу</w:t>
      </w:r>
      <w:r w:rsidRPr="007261C4">
        <w:rPr>
          <w:rFonts w:ascii="Times New Roman" w:hAnsi="Times New Roman" w:cs="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приобретают начальный опыт участия в различных </w:t>
      </w:r>
      <w:r w:rsidRPr="007261C4">
        <w:rPr>
          <w:rFonts w:ascii="Times New Roman" w:hAnsi="Times New Roman" w:cs="Times New Roman"/>
          <w:color w:val="auto"/>
          <w:sz w:val="28"/>
          <w:szCs w:val="28"/>
        </w:rPr>
        <w:t>видах общественно полезной деятельности на базе образова</w:t>
      </w:r>
      <w:r w:rsidRPr="007261C4">
        <w:rPr>
          <w:rFonts w:ascii="Times New Roman" w:hAnsi="Times New Roman" w:cs="Times New Roman"/>
          <w:color w:val="auto"/>
          <w:spacing w:val="-2"/>
          <w:sz w:val="28"/>
          <w:szCs w:val="28"/>
        </w:rPr>
        <w:t>тельной организации и взаимодействующих с ним организаций</w:t>
      </w:r>
      <w:r w:rsidR="00953F0C"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дополнительного образования, других социальных институ</w:t>
      </w:r>
      <w:r w:rsidRPr="007261C4">
        <w:rPr>
          <w:rFonts w:ascii="Times New Roman" w:hAnsi="Times New Roman" w:cs="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приобретают умения и навыки самообслуживания в шко</w:t>
      </w:r>
      <w:r w:rsidRPr="007261C4">
        <w:rPr>
          <w:rFonts w:ascii="Times New Roman" w:hAnsi="Times New Roman" w:cs="Times New Roman"/>
          <w:color w:val="auto"/>
          <w:sz w:val="28"/>
          <w:szCs w:val="28"/>
        </w:rPr>
        <w:t>ле и дома;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участвуют во встречах и беседах с выпускниками своей </w:t>
      </w:r>
      <w:r w:rsidRPr="007261C4">
        <w:rPr>
          <w:rFonts w:ascii="Times New Roman" w:hAnsi="Times New Roman" w:cs="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роли зна</w:t>
      </w:r>
      <w:r w:rsidRPr="007261C4">
        <w:rPr>
          <w:rFonts w:ascii="Times New Roman" w:hAnsi="Times New Roman" w:cs="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w:t>
      </w:r>
      <w:r w:rsidR="00782196" w:rsidRPr="007261C4">
        <w:rPr>
          <w:rFonts w:ascii="Times New Roman" w:hAnsi="Times New Roman" w:cs="Times New Roman"/>
          <w:color w:val="auto"/>
          <w:sz w:val="28"/>
          <w:szCs w:val="28"/>
        </w:rPr>
        <w:t>т. д.</w:t>
      </w:r>
      <w:r w:rsidRPr="007261C4">
        <w:rPr>
          <w:rFonts w:ascii="Times New Roman" w:hAnsi="Times New Roman" w:cs="Times New Roman"/>
          <w:color w:val="auto"/>
          <w:sz w:val="28"/>
          <w:szCs w:val="28"/>
        </w:rPr>
        <w:t>;</w:t>
      </w:r>
    </w:p>
    <w:p w:rsidR="0069676D" w:rsidRPr="007261C4" w:rsidRDefault="0069676D" w:rsidP="00A94410">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9676D" w:rsidRPr="007261C4" w:rsidRDefault="0069676D" w:rsidP="00A94410">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w:t>
      </w:r>
      <w:r w:rsidR="00782196" w:rsidRPr="007261C4">
        <w:rPr>
          <w:rFonts w:ascii="Times New Roman" w:hAnsi="Times New Roman" w:cs="Times New Roman"/>
          <w:color w:val="auto"/>
          <w:sz w:val="28"/>
          <w:szCs w:val="28"/>
        </w:rPr>
        <w:t>т. д.</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261C4">
        <w:rPr>
          <w:rFonts w:ascii="Times New Roman" w:hAnsi="Times New Roman" w:cs="Times New Roman"/>
          <w:color w:val="auto"/>
          <w:spacing w:val="2"/>
          <w:sz w:val="28"/>
          <w:szCs w:val="28"/>
        </w:rPr>
        <w:t xml:space="preserve">вающих перед детьми широкий спектр интеллектуальной </w:t>
      </w:r>
      <w:r w:rsidRPr="007261C4">
        <w:rPr>
          <w:rFonts w:ascii="Times New Roman" w:hAnsi="Times New Roman" w:cs="Times New Roman"/>
          <w:color w:val="auto"/>
          <w:sz w:val="28"/>
          <w:szCs w:val="28"/>
        </w:rPr>
        <w:t>деятельности);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r w:rsidR="00953F0C" w:rsidRPr="007261C4">
        <w:rPr>
          <w:rFonts w:ascii="Times New Roman" w:hAnsi="Times New Roman" w:cs="Times New Roman"/>
          <w:color w:val="auto"/>
          <w:sz w:val="28"/>
          <w:szCs w:val="28"/>
        </w:rPr>
        <w:t xml:space="preserve">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color w:val="auto"/>
          <w:spacing w:val="2"/>
          <w:sz w:val="28"/>
          <w:szCs w:val="28"/>
        </w:rPr>
        <w:t>Здоровьесберегающее воспитание</w:t>
      </w:r>
      <w:r w:rsidRPr="007261C4">
        <w:rPr>
          <w:rFonts w:ascii="Times New Roman" w:hAnsi="Times New Roman" w:cs="Times New Roman"/>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получают первоначальные представления о</w:t>
      </w:r>
      <w:r w:rsidRPr="007261C4">
        <w:rPr>
          <w:rFonts w:ascii="Times New Roman" w:hAnsi="Times New Roman" w:cs="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261C4">
        <w:rPr>
          <w:rFonts w:ascii="Times New Roman" w:hAnsi="Times New Roman" w:cs="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9676D" w:rsidRPr="007261C4" w:rsidRDefault="0069676D" w:rsidP="008A118F">
      <w:pPr>
        <w:pStyle w:val="ae"/>
        <w:spacing w:line="360" w:lineRule="auto"/>
        <w:ind w:firstLine="709"/>
        <w:rPr>
          <w:szCs w:val="28"/>
        </w:rPr>
      </w:pPr>
      <w:r w:rsidRPr="007261C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9676D" w:rsidRPr="007261C4" w:rsidRDefault="0069676D" w:rsidP="008A118F">
      <w:pPr>
        <w:pStyle w:val="ae"/>
        <w:spacing w:line="360" w:lineRule="auto"/>
        <w:ind w:firstLine="709"/>
        <w:rPr>
          <w:szCs w:val="28"/>
        </w:rPr>
      </w:pPr>
      <w:r w:rsidRPr="007261C4">
        <w:rPr>
          <w:szCs w:val="28"/>
        </w:rPr>
        <w:t>учатся организовывать правильный режим занятий физической культурой, спортом, туризмом, рацион здорового питания, режим дня, уч</w:t>
      </w:r>
      <w:r w:rsidR="00782196" w:rsidRPr="007261C4">
        <w:rPr>
          <w:szCs w:val="28"/>
        </w:rPr>
        <w:t>е</w:t>
      </w:r>
      <w:r w:rsidRPr="007261C4">
        <w:rPr>
          <w:szCs w:val="28"/>
        </w:rPr>
        <w:t>бы и отдыха;</w:t>
      </w:r>
    </w:p>
    <w:p w:rsidR="0069676D" w:rsidRPr="007261C4" w:rsidRDefault="0069676D" w:rsidP="008A118F">
      <w:pPr>
        <w:pStyle w:val="ae"/>
        <w:spacing w:line="360" w:lineRule="auto"/>
        <w:ind w:firstLine="709"/>
        <w:rPr>
          <w:szCs w:val="28"/>
        </w:rPr>
      </w:pPr>
      <w:r w:rsidRPr="007261C4">
        <w:rPr>
          <w:szCs w:val="28"/>
        </w:rPr>
        <w:t>получают элементарные представления о первой доврачебной помощи пострадавшим;</w:t>
      </w:r>
    </w:p>
    <w:p w:rsidR="0069676D" w:rsidRPr="007261C4" w:rsidRDefault="0069676D" w:rsidP="008A118F">
      <w:pPr>
        <w:pStyle w:val="ae"/>
        <w:spacing w:line="360" w:lineRule="auto"/>
        <w:ind w:firstLine="709"/>
        <w:rPr>
          <w:szCs w:val="28"/>
        </w:rPr>
      </w:pPr>
      <w:r w:rsidRPr="007261C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9676D" w:rsidRPr="007261C4" w:rsidRDefault="0069676D" w:rsidP="008A118F">
      <w:pPr>
        <w:pStyle w:val="ae"/>
        <w:spacing w:line="360" w:lineRule="auto"/>
        <w:ind w:firstLine="709"/>
        <w:rPr>
          <w:szCs w:val="28"/>
        </w:rPr>
      </w:pPr>
      <w:r w:rsidRPr="007261C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9676D" w:rsidRPr="007261C4" w:rsidRDefault="0069676D" w:rsidP="008A118F">
      <w:pPr>
        <w:pStyle w:val="ae"/>
        <w:spacing w:line="360" w:lineRule="auto"/>
        <w:ind w:firstLine="709"/>
        <w:rPr>
          <w:szCs w:val="28"/>
        </w:rPr>
      </w:pPr>
      <w:r w:rsidRPr="007261C4">
        <w:rPr>
          <w:szCs w:val="28"/>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r w:rsidR="00953F0C" w:rsidRPr="007261C4">
        <w:rPr>
          <w:szCs w:val="28"/>
        </w:rPr>
        <w:t xml:space="preserve"> </w:t>
      </w:r>
    </w:p>
    <w:p w:rsidR="0069676D" w:rsidRPr="007261C4" w:rsidRDefault="0069676D" w:rsidP="008A118F">
      <w:pPr>
        <w:pStyle w:val="ae"/>
        <w:spacing w:line="360" w:lineRule="auto"/>
        <w:ind w:firstLine="709"/>
        <w:rPr>
          <w:szCs w:val="28"/>
        </w:rPr>
      </w:pPr>
      <w:r w:rsidRPr="007261C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9676D" w:rsidRPr="007261C4" w:rsidRDefault="0069676D" w:rsidP="008A118F">
      <w:pPr>
        <w:pStyle w:val="ae"/>
        <w:spacing w:line="360" w:lineRule="auto"/>
        <w:ind w:firstLine="709"/>
        <w:rPr>
          <w:szCs w:val="28"/>
        </w:rPr>
      </w:pPr>
      <w:r w:rsidRPr="007261C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Социокультурное и медиакультурное воспитание:</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w:t>
      </w:r>
      <w:r w:rsidR="00782196" w:rsidRPr="007261C4">
        <w:rPr>
          <w:rFonts w:ascii="Times New Roman" w:hAnsi="Times New Roman" w:cs="Times New Roman"/>
          <w:color w:val="auto"/>
          <w:spacing w:val="2"/>
          <w:sz w:val="28"/>
          <w:szCs w:val="28"/>
        </w:rPr>
        <w:t>т. д.</w:t>
      </w:r>
      <w:r w:rsidRPr="007261C4">
        <w:rPr>
          <w:rFonts w:ascii="Times New Roman" w:hAnsi="Times New Roman" w:cs="Times New Roman"/>
          <w:color w:val="auto"/>
          <w:spacing w:val="2"/>
          <w:sz w:val="28"/>
          <w:szCs w:val="28"/>
        </w:rPr>
        <w:t>;</w:t>
      </w:r>
    </w:p>
    <w:p w:rsidR="0069676D" w:rsidRPr="007261C4" w:rsidRDefault="0069676D" w:rsidP="008A118F">
      <w:pPr>
        <w:pStyle w:val="ae"/>
        <w:spacing w:line="360" w:lineRule="auto"/>
        <w:ind w:firstLine="709"/>
        <w:rPr>
          <w:szCs w:val="28"/>
        </w:rPr>
      </w:pPr>
      <w:r w:rsidRPr="007261C4">
        <w:rPr>
          <w:szCs w:val="28"/>
        </w:rPr>
        <w:t xml:space="preserve">моделируют (в виде презентаций, описаний, фото и видеоматериалов </w:t>
      </w:r>
      <w:r w:rsidR="008F47A2" w:rsidRPr="007261C4">
        <w:rPr>
          <w:szCs w:val="28"/>
        </w:rPr>
        <w:t>и</w:t>
      </w:r>
      <w:r w:rsidR="008F47A2" w:rsidRPr="007261C4">
        <w:t> </w:t>
      </w:r>
      <w:r w:rsidRPr="007261C4">
        <w:rPr>
          <w:szCs w:val="28"/>
        </w:rPr>
        <w:t>др.) различные ситуации, имитирующие социальные отношения в семье и школе в ходе выполнения ролевых проектов;</w:t>
      </w:r>
    </w:p>
    <w:p w:rsidR="0069676D" w:rsidRPr="007261C4" w:rsidRDefault="0069676D" w:rsidP="008A118F">
      <w:pPr>
        <w:pStyle w:val="ae"/>
        <w:spacing w:line="360" w:lineRule="auto"/>
        <w:ind w:firstLine="709"/>
        <w:rPr>
          <w:szCs w:val="28"/>
        </w:rPr>
      </w:pPr>
      <w:r w:rsidRPr="007261C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приобретают первичные навыки</w:t>
      </w:r>
      <w:r w:rsidRPr="007261C4">
        <w:rPr>
          <w:rFonts w:ascii="Times New Roman" w:hAnsi="Times New Roman" w:cs="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r w:rsidR="00953F0C" w:rsidRPr="007261C4">
        <w:rPr>
          <w:rFonts w:ascii="Times New Roman" w:hAnsi="Times New Roman" w:cs="Times New Roman"/>
          <w:color w:val="auto"/>
          <w:spacing w:val="2"/>
          <w:sz w:val="28"/>
          <w:szCs w:val="28"/>
        </w:rPr>
        <w:t xml:space="preserve">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Культуротворческое и эстетическое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7261C4">
        <w:rPr>
          <w:rFonts w:ascii="Times New Roman" w:hAnsi="Times New Roman" w:cs="Times New Roman"/>
          <w:color w:val="auto"/>
          <w:spacing w:val="2"/>
          <w:sz w:val="28"/>
          <w:szCs w:val="28"/>
        </w:rPr>
        <w:t xml:space="preserve">деятельности, внеклассных мероприятий, включая шефство </w:t>
      </w:r>
      <w:r w:rsidRPr="007261C4">
        <w:rPr>
          <w:rFonts w:ascii="Times New Roman" w:hAnsi="Times New Roman" w:cs="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7261C4">
        <w:rPr>
          <w:rFonts w:ascii="Times New Roman" w:hAnsi="Times New Roman" w:cs="Times New Roman"/>
          <w:color w:val="auto"/>
          <w:spacing w:val="2"/>
          <w:sz w:val="28"/>
          <w:szCs w:val="28"/>
        </w:rPr>
        <w:t xml:space="preserve">ных народных ярмарок, фестивалей народного творчества, </w:t>
      </w:r>
      <w:r w:rsidRPr="007261C4">
        <w:rPr>
          <w:rFonts w:ascii="Times New Roman" w:hAnsi="Times New Roman" w:cs="Times New Roman"/>
          <w:color w:val="auto"/>
          <w:sz w:val="28"/>
          <w:szCs w:val="28"/>
        </w:rPr>
        <w:t>тематических выставок);</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осваивают навыки видеть прекрасное в окружающем </w:t>
      </w:r>
      <w:r w:rsidRPr="007261C4">
        <w:rPr>
          <w:rFonts w:ascii="Times New Roman" w:hAnsi="Times New Roman" w:cs="Times New Roman"/>
          <w:color w:val="auto"/>
          <w:sz w:val="28"/>
          <w:szCs w:val="28"/>
        </w:rPr>
        <w:t xml:space="preserve">мире, природе родного края, в том, что окружает обучающихся в пространстве </w:t>
      </w:r>
      <w:r w:rsidR="00B72F35" w:rsidRPr="007261C4">
        <w:rPr>
          <w:rFonts w:ascii="Times New Roman" w:hAnsi="Times New Roman" w:cs="Times New Roman"/>
          <w:color w:val="auto"/>
          <w:sz w:val="28"/>
          <w:szCs w:val="28"/>
        </w:rPr>
        <w:t xml:space="preserve">образовательной организации </w:t>
      </w:r>
      <w:r w:rsidRPr="007261C4">
        <w:rPr>
          <w:rFonts w:ascii="Times New Roman" w:hAnsi="Times New Roman" w:cs="Times New Roman"/>
          <w:color w:val="auto"/>
          <w:sz w:val="28"/>
          <w:szCs w:val="28"/>
        </w:rPr>
        <w:t xml:space="preserve">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261C4">
        <w:rPr>
          <w:rFonts w:ascii="Times New Roman" w:hAnsi="Times New Roman" w:cs="Times New Roman"/>
          <w:color w:val="auto"/>
          <w:spacing w:val="2"/>
          <w:sz w:val="28"/>
          <w:szCs w:val="28"/>
        </w:rPr>
        <w:t xml:space="preserve">фильмов, фрагментов художественных фильмов о природе, </w:t>
      </w:r>
      <w:r w:rsidRPr="007261C4">
        <w:rPr>
          <w:rFonts w:ascii="Times New Roman" w:hAnsi="Times New Roman" w:cs="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7261C4">
        <w:rPr>
          <w:rFonts w:ascii="Times New Roman" w:hAnsi="Times New Roman" w:cs="Times New Roman"/>
          <w:color w:val="auto"/>
          <w:sz w:val="28"/>
          <w:szCs w:val="28"/>
        </w:rPr>
        <w:t xml:space="preserve">различать добро и зло, красивое и безобразное, </w:t>
      </w:r>
      <w:r w:rsidRPr="007261C4">
        <w:rPr>
          <w:rFonts w:ascii="Times New Roman" w:hAnsi="Times New Roman" w:cs="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w:t>
      </w:r>
      <w:r w:rsidR="00782196" w:rsidRPr="007261C4">
        <w:rPr>
          <w:rFonts w:ascii="Times New Roman" w:hAnsi="Times New Roman" w:cs="Times New Roman"/>
          <w:color w:val="auto"/>
          <w:spacing w:val="-2"/>
          <w:sz w:val="28"/>
          <w:szCs w:val="28"/>
        </w:rPr>
        <w:t>т. д.</w:t>
      </w:r>
      <w:r w:rsidRPr="007261C4">
        <w:rPr>
          <w:rFonts w:ascii="Times New Roman" w:hAnsi="Times New Roman" w:cs="Times New Roman"/>
          <w:color w:val="auto"/>
          <w:spacing w:val="-2"/>
          <w:sz w:val="28"/>
          <w:szCs w:val="28"/>
        </w:rPr>
        <w:t xml:space="preserve">);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w:t>
      </w:r>
      <w:r w:rsidR="00782196" w:rsidRPr="007261C4">
        <w:rPr>
          <w:rFonts w:ascii="Times New Roman" w:hAnsi="Times New Roman" w:cs="Times New Roman"/>
          <w:color w:val="auto"/>
          <w:spacing w:val="-4"/>
          <w:sz w:val="28"/>
          <w:szCs w:val="28"/>
        </w:rPr>
        <w:t>т. д.</w:t>
      </w:r>
      <w:r w:rsidRPr="007261C4">
        <w:rPr>
          <w:rFonts w:ascii="Times New Roman" w:hAnsi="Times New Roman" w:cs="Times New Roman"/>
          <w:color w:val="auto"/>
          <w:spacing w:val="-4"/>
          <w:sz w:val="28"/>
          <w:szCs w:val="28"/>
        </w:rPr>
        <w:t>)</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pacing w:val="-3"/>
          <w:sz w:val="28"/>
          <w:szCs w:val="28"/>
        </w:rPr>
      </w:pPr>
      <w:r w:rsidRPr="007261C4">
        <w:rPr>
          <w:rFonts w:ascii="Times New Roman" w:hAnsi="Times New Roman" w:cs="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7261C4">
        <w:rPr>
          <w:rFonts w:ascii="Times New Roman" w:hAnsi="Times New Roman" w:cs="Times New Roman"/>
          <w:color w:val="auto"/>
          <w:spacing w:val="2"/>
          <w:sz w:val="28"/>
          <w:szCs w:val="28"/>
        </w:rPr>
        <w:t xml:space="preserve">ности, реализации культурно­досуговых программ, включая </w:t>
      </w:r>
      <w:r w:rsidRPr="007261C4">
        <w:rPr>
          <w:rFonts w:ascii="Times New Roman" w:hAnsi="Times New Roman" w:cs="Times New Roman"/>
          <w:color w:val="auto"/>
          <w:spacing w:val="-3"/>
          <w:sz w:val="28"/>
          <w:szCs w:val="28"/>
        </w:rPr>
        <w:t xml:space="preserve">посещение объектов художественной культуры с последующим представлением в </w:t>
      </w:r>
      <w:r w:rsidR="008F47A2" w:rsidRPr="007261C4">
        <w:rPr>
          <w:rFonts w:ascii="Times New Roman" w:hAnsi="Times New Roman" w:cs="Times New Roman"/>
          <w:color w:val="auto"/>
          <w:spacing w:val="-3"/>
          <w:sz w:val="28"/>
          <w:szCs w:val="28"/>
        </w:rPr>
        <w:t xml:space="preserve">образовательной организации </w:t>
      </w:r>
      <w:r w:rsidRPr="007261C4">
        <w:rPr>
          <w:rFonts w:ascii="Times New Roman" w:hAnsi="Times New Roman" w:cs="Times New Roman"/>
          <w:color w:val="auto"/>
          <w:spacing w:val="-3"/>
          <w:sz w:val="28"/>
          <w:szCs w:val="28"/>
        </w:rPr>
        <w:t>своих впечатлений и созданных по мотивам экскурсий творческих работ;</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 стиле одежды как способе выражения душевного состояния человека;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художественном оформлении помещений.</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7261C4">
        <w:rPr>
          <w:rFonts w:ascii="Times New Roman" w:hAnsi="Times New Roman" w:cs="Times New Roman"/>
          <w:color w:val="auto"/>
          <w:sz w:val="28"/>
          <w:szCs w:val="28"/>
        </w:rPr>
        <w:t>детско­</w:t>
      </w:r>
      <w:r w:rsidRPr="007261C4">
        <w:rPr>
          <w:rFonts w:ascii="Times New Roman" w:hAnsi="Times New Roman" w:cs="Times New Roman"/>
          <w:color w:val="auto"/>
          <w:spacing w:val="2"/>
          <w:sz w:val="28"/>
          <w:szCs w:val="28"/>
        </w:rPr>
        <w:t xml:space="preserve">юношеских движений, организаций, сообществ, посильного участия в социальных </w:t>
      </w:r>
      <w:r w:rsidRPr="007261C4">
        <w:rPr>
          <w:rFonts w:ascii="Times New Roman" w:hAnsi="Times New Roman" w:cs="Times New Roman"/>
          <w:color w:val="auto"/>
          <w:sz w:val="28"/>
          <w:szCs w:val="28"/>
        </w:rPr>
        <w:t>проектах и мероприятиях, проводимых детско­юношескими организациями);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w:t>
      </w:r>
      <w:r w:rsidR="008F47A2" w:rsidRPr="007261C4">
        <w:rPr>
          <w:rFonts w:ascii="Times New Roman" w:hAnsi="Times New Roman" w:cs="Times New Roman"/>
          <w:color w:val="auto"/>
          <w:sz w:val="28"/>
          <w:szCs w:val="28"/>
        </w:rPr>
        <w:t>и </w:t>
      </w:r>
      <w:r w:rsidRPr="007261C4">
        <w:rPr>
          <w:rFonts w:ascii="Times New Roman" w:hAnsi="Times New Roman" w:cs="Times New Roman"/>
          <w:color w:val="auto"/>
          <w:sz w:val="28"/>
          <w:szCs w:val="28"/>
        </w:rPr>
        <w:t>т. д.);</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w:t>
      </w:r>
      <w:r w:rsidR="00782196" w:rsidRPr="007261C4">
        <w:rPr>
          <w:rFonts w:ascii="Times New Roman" w:hAnsi="Times New Roman" w:cs="Times New Roman"/>
          <w:color w:val="auto"/>
          <w:sz w:val="28"/>
          <w:szCs w:val="28"/>
        </w:rPr>
        <w:t>т. д.</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7261C4">
        <w:rPr>
          <w:rFonts w:ascii="Times New Roman" w:hAnsi="Times New Roman" w:cs="Times New Roman"/>
          <w:color w:val="auto"/>
          <w:spacing w:val="2"/>
          <w:sz w:val="28"/>
          <w:szCs w:val="28"/>
        </w:rPr>
        <w:t xml:space="preserve"> </w:t>
      </w:r>
      <w:r w:rsidR="003701C9" w:rsidRPr="007261C4">
        <w:rPr>
          <w:rFonts w:ascii="Times New Roman" w:hAnsi="Times New Roman" w:cs="Times New Roman"/>
          <w:color w:val="auto"/>
          <w:spacing w:val="2"/>
          <w:sz w:val="28"/>
          <w:szCs w:val="28"/>
        </w:rPr>
        <w:t xml:space="preserve">основанных на традиционных семейных ценностях народов России, </w:t>
      </w:r>
      <w:r w:rsidRPr="007261C4">
        <w:rPr>
          <w:rFonts w:ascii="Times New Roman" w:hAnsi="Times New Roman" w:cs="Times New Roman"/>
          <w:color w:val="auto"/>
          <w:spacing w:val="2"/>
          <w:sz w:val="28"/>
          <w:szCs w:val="28"/>
        </w:rPr>
        <w:t>нравствен</w:t>
      </w:r>
      <w:r w:rsidRPr="007261C4">
        <w:rPr>
          <w:rFonts w:ascii="Times New Roman" w:hAnsi="Times New Roman" w:cs="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расширят опыт позитивного взаимодействия в семье </w:t>
      </w:r>
      <w:r w:rsidRPr="007261C4">
        <w:rPr>
          <w:rFonts w:ascii="Times New Roman" w:hAnsi="Times New Roman" w:cs="Times New Roman"/>
          <w:color w:val="auto"/>
          <w:spacing w:val="2"/>
          <w:sz w:val="28"/>
          <w:szCs w:val="28"/>
        </w:rPr>
        <w:t xml:space="preserve">(в процессе проведения открытых семейных праздников, </w:t>
      </w:r>
      <w:r w:rsidRPr="007261C4">
        <w:rPr>
          <w:rFonts w:ascii="Times New Roman" w:hAnsi="Times New Roman" w:cs="Times New Roman"/>
          <w:color w:val="auto"/>
          <w:sz w:val="28"/>
          <w:szCs w:val="28"/>
        </w:rPr>
        <w:t>выполнения и презентации совместно с родителями (закон</w:t>
      </w:r>
      <w:r w:rsidRPr="007261C4">
        <w:rPr>
          <w:rFonts w:ascii="Times New Roman" w:hAnsi="Times New Roman" w:cs="Times New Roman"/>
          <w:color w:val="auto"/>
          <w:spacing w:val="2"/>
          <w:sz w:val="28"/>
          <w:szCs w:val="28"/>
        </w:rPr>
        <w:t xml:space="preserve">ными представителями) творческих проектов, проведения </w:t>
      </w:r>
      <w:r w:rsidRPr="007261C4">
        <w:rPr>
          <w:rFonts w:ascii="Times New Roman" w:hAnsi="Times New Roman" w:cs="Times New Roman"/>
          <w:color w:val="auto"/>
          <w:sz w:val="28"/>
          <w:szCs w:val="28"/>
        </w:rPr>
        <w:t>других мероприятий, раскрывающих историю семьи, воспи</w:t>
      </w:r>
      <w:r w:rsidRPr="007261C4">
        <w:rPr>
          <w:rFonts w:ascii="Times New Roman" w:hAnsi="Times New Roman" w:cs="Times New Roman"/>
          <w:color w:val="auto"/>
          <w:spacing w:val="2"/>
          <w:sz w:val="28"/>
          <w:szCs w:val="28"/>
        </w:rPr>
        <w:t xml:space="preserve">тывающих уважение к старшему поколению, укрепляющих </w:t>
      </w:r>
      <w:r w:rsidRPr="007261C4">
        <w:rPr>
          <w:rFonts w:ascii="Times New Roman" w:hAnsi="Times New Roman" w:cs="Times New Roman"/>
          <w:color w:val="auto"/>
          <w:sz w:val="28"/>
          <w:szCs w:val="28"/>
        </w:rPr>
        <w:t>преемственность между поколениями);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r w:rsidR="00953F0C" w:rsidRPr="007261C4">
        <w:rPr>
          <w:rFonts w:ascii="Times New Roman" w:hAnsi="Times New Roman" w:cs="Times New Roman"/>
          <w:color w:val="auto"/>
          <w:sz w:val="28"/>
          <w:szCs w:val="28"/>
        </w:rPr>
        <w:t xml:space="preserve">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r w:rsidR="008F47A2" w:rsidRPr="007261C4">
        <w:rPr>
          <w:rFonts w:ascii="Times New Roman" w:hAnsi="Times New Roman" w:cs="Times New Roman"/>
          <w:b/>
          <w:color w:val="auto"/>
          <w:spacing w:val="2"/>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развитии школьных средств массовой информации (школьные газеты, сайты, радио-, теле-, видеостудии);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ценности и возможностях родного языка</w:t>
      </w:r>
      <w:r w:rsidRPr="007261C4">
        <w:rPr>
          <w:rFonts w:ascii="Times New Roman" w:hAnsi="Times New Roman" w:cs="Times New Roman"/>
          <w:color w:val="auto"/>
          <w:spacing w:val="2"/>
          <w:sz w:val="28"/>
          <w:szCs w:val="28"/>
        </w:rPr>
        <w:t>, об истории родного языка, его особенностях и месте в мире (</w:t>
      </w:r>
      <w:r w:rsidRPr="007261C4">
        <w:rPr>
          <w:rFonts w:ascii="Times New Roman" w:hAnsi="Times New Roman" w:cs="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r w:rsidR="008F47A2" w:rsidRPr="007261C4">
        <w:rPr>
          <w:rFonts w:ascii="Times New Roman" w:hAnsi="Times New Roman" w:cs="Times New Roman"/>
          <w:color w:val="auto"/>
          <w:sz w:val="28"/>
          <w:szCs w:val="28"/>
        </w:rPr>
        <w:t>;</w:t>
      </w:r>
    </w:p>
    <w:p w:rsidR="0069676D" w:rsidRPr="007261C4" w:rsidRDefault="0069676D" w:rsidP="008A118F">
      <w:pPr>
        <w:pStyle w:val="ae"/>
        <w:spacing w:line="360" w:lineRule="auto"/>
        <w:ind w:firstLine="709"/>
        <w:rPr>
          <w:szCs w:val="28"/>
        </w:rPr>
      </w:pPr>
      <w:r w:rsidRPr="007261C4">
        <w:rPr>
          <w:szCs w:val="28"/>
        </w:rPr>
        <w:t xml:space="preserve">осваивают элементарные навыки межкультурной коммуникации, общаются со сверстниками </w:t>
      </w:r>
      <w:r w:rsidR="008F47A2" w:rsidRPr="007261C4">
        <w:rPr>
          <w:szCs w:val="28"/>
        </w:rPr>
        <w:t>–</w:t>
      </w:r>
      <w:r w:rsidRPr="007261C4">
        <w:rPr>
          <w:szCs w:val="28"/>
        </w:rPr>
        <w:t xml:space="preserve">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00953F0C" w:rsidRPr="007261C4">
        <w:rPr>
          <w:spacing w:val="2"/>
          <w:szCs w:val="28"/>
        </w:rPr>
        <w:t xml:space="preserve">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261C4">
        <w:rPr>
          <w:rFonts w:ascii="Times New Roman" w:hAnsi="Times New Roman" w:cs="Times New Roman"/>
          <w:color w:val="auto"/>
          <w:spacing w:val="-2"/>
          <w:sz w:val="28"/>
          <w:szCs w:val="28"/>
        </w:rPr>
        <w:t xml:space="preserve">культуре народов России, других стран, нормах экологической </w:t>
      </w:r>
      <w:r w:rsidRPr="007261C4">
        <w:rPr>
          <w:rFonts w:ascii="Times New Roman" w:hAnsi="Times New Roman" w:cs="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9676D" w:rsidRPr="007261C4" w:rsidRDefault="0069676D" w:rsidP="008A118F">
      <w:pPr>
        <w:pStyle w:val="a9"/>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9676D" w:rsidRPr="007261C4" w:rsidRDefault="0069676D" w:rsidP="008A118F">
      <w:pPr>
        <w:pStyle w:val="a9"/>
        <w:spacing w:line="360" w:lineRule="auto"/>
        <w:ind w:firstLine="709"/>
        <w:rPr>
          <w:rFonts w:ascii="Times New Roman" w:hAnsi="Times New Roman" w:cs="Times New Roman"/>
          <w:color w:val="auto"/>
          <w:spacing w:val="-5"/>
          <w:sz w:val="28"/>
          <w:szCs w:val="28"/>
        </w:rPr>
      </w:pPr>
      <w:r w:rsidRPr="007261C4">
        <w:rPr>
          <w:rFonts w:ascii="Times New Roman" w:hAnsi="Times New Roman" w:cs="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261C4">
        <w:rPr>
          <w:rFonts w:ascii="Times New Roman" w:hAnsi="Times New Roman" w:cs="Times New Roman"/>
          <w:color w:val="auto"/>
          <w:sz w:val="28"/>
          <w:szCs w:val="28"/>
        </w:rPr>
        <w:t xml:space="preserve">клумб, очистка доступных территорий от мусора, подкормка </w:t>
      </w:r>
      <w:r w:rsidRPr="007261C4">
        <w:rPr>
          <w:rFonts w:ascii="Times New Roman" w:hAnsi="Times New Roman" w:cs="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7261C4">
        <w:rPr>
          <w:rFonts w:ascii="Times New Roman" w:hAnsi="Times New Roman" w:cs="Times New Roman"/>
          <w:color w:val="auto"/>
          <w:sz w:val="28"/>
          <w:szCs w:val="28"/>
        </w:rPr>
        <w:t xml:space="preserve"> посильное участие в деятельности детско­юношеских организаций);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 поддержке школы усваивают в семье позитивные образцы взаимодействия </w:t>
      </w:r>
      <w:r w:rsidRPr="007261C4">
        <w:rPr>
          <w:rFonts w:ascii="Times New Roman" w:hAnsi="Times New Roman" w:cs="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008F47A2"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о животных и растениях, участвуют вместе с родителями (закон</w:t>
      </w:r>
      <w:r w:rsidRPr="007261C4">
        <w:rPr>
          <w:rFonts w:ascii="Times New Roman" w:hAnsi="Times New Roman" w:cs="Times New Roman"/>
          <w:color w:val="auto"/>
          <w:sz w:val="28"/>
          <w:szCs w:val="28"/>
        </w:rPr>
        <w:t>ными представителями) в экологических мероприятиях по месту жительства;</w:t>
      </w:r>
    </w:p>
    <w:p w:rsidR="0069676D" w:rsidRPr="007261C4" w:rsidRDefault="0069676D" w:rsidP="008A118F">
      <w:pPr>
        <w:pStyle w:val="ae"/>
        <w:spacing w:line="360" w:lineRule="auto"/>
        <w:ind w:firstLine="709"/>
        <w:rPr>
          <w:szCs w:val="28"/>
        </w:rPr>
      </w:pPr>
      <w:r w:rsidRPr="007261C4">
        <w:rPr>
          <w:szCs w:val="28"/>
        </w:rPr>
        <w:t>учатся вести экологически грамотный образ жизни в школе, дома, в природной и городской среде (выбрасывать мусор в специально отвед</w:t>
      </w:r>
      <w:r w:rsidR="00782196" w:rsidRPr="007261C4">
        <w:rPr>
          <w:szCs w:val="28"/>
        </w:rPr>
        <w:t>е</w:t>
      </w:r>
      <w:r w:rsidRPr="007261C4">
        <w:rPr>
          <w:szCs w:val="28"/>
        </w:rPr>
        <w:t xml:space="preserve">нных местах, экономно использовать воду, электроэнергию, оберегать растения и животных и </w:t>
      </w:r>
      <w:r w:rsidR="00782196" w:rsidRPr="007261C4">
        <w:rPr>
          <w:szCs w:val="28"/>
        </w:rPr>
        <w:t>т. д.</w:t>
      </w:r>
      <w:r w:rsidRPr="007261C4">
        <w:rPr>
          <w:szCs w:val="28"/>
        </w:rPr>
        <w:t>).</w:t>
      </w:r>
    </w:p>
    <w:p w:rsidR="0069676D" w:rsidRPr="007261C4" w:rsidRDefault="0069676D" w:rsidP="008A118F">
      <w:pPr>
        <w:pStyle w:val="ae"/>
        <w:spacing w:line="360" w:lineRule="auto"/>
        <w:ind w:firstLine="709"/>
        <w:rPr>
          <w:szCs w:val="28"/>
        </w:rPr>
      </w:pPr>
    </w:p>
    <w:p w:rsidR="0069676D" w:rsidRPr="007261C4" w:rsidRDefault="003A1F39" w:rsidP="00DC3D43">
      <w:pPr>
        <w:pStyle w:val="ae"/>
        <w:spacing w:line="360" w:lineRule="auto"/>
        <w:ind w:firstLine="709"/>
        <w:jc w:val="center"/>
        <w:rPr>
          <w:b/>
          <w:szCs w:val="28"/>
        </w:rPr>
      </w:pPr>
      <w:r w:rsidRPr="007261C4">
        <w:rPr>
          <w:b/>
          <w:szCs w:val="28"/>
        </w:rPr>
        <w:t>2.3.4.</w:t>
      </w:r>
      <w:r w:rsidR="0069676D" w:rsidRPr="007261C4">
        <w:rPr>
          <w:b/>
          <w:szCs w:val="28"/>
        </w:rPr>
        <w:t>Модель организации работы по духовно-нравственному развитию, воспитанию и социализации обучающихся</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w:t>
      </w:r>
      <w:r w:rsidR="00BB41E6" w:rsidRPr="007261C4">
        <w:rPr>
          <w:rFonts w:ascii="Times New Roman" w:hAnsi="Times New Roman"/>
        </w:rPr>
        <w:t>образовательной деятельности</w:t>
      </w:r>
      <w:r w:rsidRPr="007261C4">
        <w:rPr>
          <w:rFonts w:ascii="Times New Roman" w:hAnsi="Times New Roman"/>
        </w:rPr>
        <w:t>, реализуемой на следующих уровнях:</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w:t>
      </w:r>
      <w:r w:rsidR="00BB41E6" w:rsidRPr="007261C4">
        <w:rPr>
          <w:rFonts w:ascii="Times New Roman" w:hAnsi="Times New Roman"/>
        </w:rPr>
        <w:t>образовательную деятельность</w:t>
      </w:r>
      <w:r w:rsidRPr="007261C4">
        <w:rPr>
          <w:rFonts w:ascii="Times New Roman" w:hAnsi="Times New Roman"/>
        </w:rPr>
        <w:t>);</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i/>
        </w:rPr>
        <w:t>Иерархический принцип</w:t>
      </w:r>
      <w:r w:rsidRPr="007261C4">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xml:space="preserve">Практическое взаимодействие осуществляется по </w:t>
      </w:r>
      <w:r w:rsidRPr="007261C4">
        <w:rPr>
          <w:rFonts w:ascii="Times New Roman" w:hAnsi="Times New Roman"/>
          <w:i/>
        </w:rPr>
        <w:t>сетевому принципу</w:t>
      </w:r>
      <w:r w:rsidRPr="007261C4">
        <w:rPr>
          <w:rFonts w:ascii="Times New Roman" w:hAnsi="Times New Roman"/>
        </w:rPr>
        <w:t xml:space="preserve">, где каждый участник </w:t>
      </w:r>
      <w:r w:rsidR="00BB41E6" w:rsidRPr="007261C4">
        <w:rPr>
          <w:rFonts w:ascii="Times New Roman" w:hAnsi="Times New Roman"/>
        </w:rPr>
        <w:t>образовательной деятельности</w:t>
      </w:r>
      <w:r w:rsidRPr="007261C4">
        <w:rPr>
          <w:rFonts w:ascii="Times New Roman" w:hAnsi="Times New Roman"/>
        </w:rPr>
        <w:t xml:space="preserve">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xml:space="preserve">Главными </w:t>
      </w:r>
      <w:r w:rsidRPr="007261C4">
        <w:rPr>
          <w:rFonts w:ascii="Times New Roman" w:hAnsi="Times New Roman"/>
          <w:i/>
        </w:rPr>
        <w:t>принципами межличностного педагогического общения</w:t>
      </w:r>
      <w:r w:rsidRPr="007261C4">
        <w:rPr>
          <w:rFonts w:ascii="Times New Roman" w:hAnsi="Times New Roman"/>
        </w:rPr>
        <w:t xml:space="preserve">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w:t>
      </w:r>
      <w:r w:rsidR="00BB41E6" w:rsidRPr="007261C4">
        <w:rPr>
          <w:rFonts w:ascii="Times New Roman" w:hAnsi="Times New Roman"/>
        </w:rPr>
        <w:t>образовательной деятельности</w:t>
      </w:r>
      <w:r w:rsidRPr="007261C4">
        <w:rPr>
          <w:rFonts w:ascii="Times New Roman" w:hAnsi="Times New Roman"/>
        </w:rPr>
        <w:t xml:space="preserve">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C3D43" w:rsidRPr="007261C4" w:rsidRDefault="00DC3D43" w:rsidP="00DC3D43">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процессе реализации модели организации сетевого взаимодействия </w:t>
      </w:r>
      <w:r w:rsidRPr="007261C4">
        <w:rPr>
          <w:rFonts w:ascii="Times New Roman" w:hAnsi="Times New Roman"/>
          <w:sz w:val="28"/>
          <w:szCs w:val="28"/>
        </w:rPr>
        <w:t xml:space="preserve">участников </w:t>
      </w:r>
      <w:r w:rsidR="00BB41E6" w:rsidRPr="007261C4">
        <w:rPr>
          <w:rFonts w:ascii="Times New Roman" w:hAnsi="Times New Roman"/>
          <w:sz w:val="28"/>
          <w:szCs w:val="28"/>
        </w:rPr>
        <w:t>образовательной деятельности</w:t>
      </w:r>
      <w:r w:rsidRPr="007261C4">
        <w:rPr>
          <w:rFonts w:ascii="Times New Roman" w:hAnsi="Times New Roman" w:cs="Times New Roman"/>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 xml:space="preserve">Базовым методологическим принципом реализации модели сетевого взаимодействия участников </w:t>
      </w:r>
      <w:r w:rsidR="00BB41E6" w:rsidRPr="007261C4">
        <w:rPr>
          <w:rFonts w:ascii="Times New Roman" w:hAnsi="Times New Roman"/>
        </w:rPr>
        <w:t>образовательной деятельности</w:t>
      </w:r>
      <w:r w:rsidRPr="007261C4">
        <w:rPr>
          <w:rFonts w:ascii="Times New Roman" w:hAnsi="Times New Roman"/>
        </w:rPr>
        <w:t xml:space="preserve"> служит </w:t>
      </w:r>
      <w:r w:rsidRPr="007261C4">
        <w:rPr>
          <w:rFonts w:ascii="Times New Roman" w:hAnsi="Times New Roman"/>
          <w:i/>
        </w:rPr>
        <w:t>принцип культуросообразности</w:t>
      </w:r>
      <w:r w:rsidRPr="007261C4">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C3D43" w:rsidRPr="007261C4" w:rsidRDefault="00DC3D43" w:rsidP="00DC3D43">
      <w:pPr>
        <w:pStyle w:val="afffb"/>
        <w:spacing w:line="360" w:lineRule="auto"/>
        <w:ind w:firstLine="709"/>
        <w:rPr>
          <w:rFonts w:ascii="Times New Roman" w:hAnsi="Times New Roman"/>
        </w:rPr>
      </w:pPr>
      <w:r w:rsidRPr="007261C4">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9676D" w:rsidRPr="007261C4" w:rsidRDefault="0069676D" w:rsidP="00F74840">
      <w:pPr>
        <w:pStyle w:val="afffb"/>
        <w:tabs>
          <w:tab w:val="left" w:pos="993"/>
        </w:tabs>
        <w:spacing w:line="360" w:lineRule="auto"/>
        <w:ind w:left="709" w:firstLine="0"/>
        <w:rPr>
          <w:rFonts w:ascii="Times New Roman" w:hAnsi="Times New Roman"/>
        </w:rPr>
      </w:pPr>
    </w:p>
    <w:p w:rsidR="0069676D" w:rsidRPr="007261C4" w:rsidRDefault="0069676D" w:rsidP="008A118F">
      <w:pPr>
        <w:pStyle w:val="afffb"/>
        <w:spacing w:line="360" w:lineRule="auto"/>
        <w:ind w:firstLine="709"/>
        <w:rPr>
          <w:rFonts w:ascii="Times New Roman" w:hAnsi="Times New Roman"/>
          <w:b/>
        </w:rPr>
      </w:pPr>
      <w:r w:rsidRPr="007261C4">
        <w:rPr>
          <w:rFonts w:ascii="Times New Roman" w:hAnsi="Times New Roman"/>
          <w:b/>
        </w:rPr>
        <w:t>Принципы и особенности организации воспитания и социализации младших школьников</w:t>
      </w:r>
    </w:p>
    <w:p w:rsidR="0069676D" w:rsidRPr="007261C4" w:rsidRDefault="0069676D" w:rsidP="008A118F">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pacing w:val="2"/>
          <w:sz w:val="28"/>
          <w:szCs w:val="28"/>
        </w:rPr>
        <w:t>Принцип ориентации на идеал.</w:t>
      </w:r>
      <w:r w:rsidRPr="007261C4">
        <w:rPr>
          <w:rFonts w:ascii="Times New Roman" w:hAnsi="Times New Roman" w:cs="Times New Roman"/>
          <w:color w:val="auto"/>
          <w:spacing w:val="2"/>
          <w:sz w:val="28"/>
          <w:szCs w:val="28"/>
        </w:rPr>
        <w:t xml:space="preserve"> Идеал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это высшая </w:t>
      </w:r>
      <w:r w:rsidRPr="007261C4">
        <w:rPr>
          <w:rFonts w:ascii="Times New Roman" w:hAnsi="Times New Roman" w:cs="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w:t>
      </w:r>
      <w:r w:rsidR="00D5729D" w:rsidRPr="007261C4">
        <w:rPr>
          <w:rFonts w:ascii="Times New Roman" w:hAnsi="Times New Roman" w:cs="Times New Roman"/>
          <w:color w:val="auto"/>
          <w:sz w:val="28"/>
          <w:szCs w:val="28"/>
        </w:rPr>
        <w:t>Идеалы сохраняются в национальных культурных и религиозных традициях народов России и служат для новых поколений</w:t>
      </w:r>
      <w:r w:rsidRPr="007261C4">
        <w:rPr>
          <w:rFonts w:ascii="Times New Roman" w:hAnsi="Times New Roman" w:cs="Times New Roman"/>
          <w:color w:val="auto"/>
          <w:sz w:val="28"/>
          <w:szCs w:val="28"/>
        </w:rPr>
        <w:t xml:space="preserve"> основными ориентирами челове</w:t>
      </w:r>
      <w:r w:rsidRPr="007261C4">
        <w:rPr>
          <w:rFonts w:ascii="Times New Roman" w:hAnsi="Times New Roman" w:cs="Times New Roman"/>
          <w:color w:val="auto"/>
          <w:spacing w:val="-2"/>
          <w:sz w:val="28"/>
          <w:szCs w:val="28"/>
        </w:rPr>
        <w:t xml:space="preserve">ческой жизни, духовно­нравственного и социального развития </w:t>
      </w:r>
      <w:r w:rsidRPr="007261C4">
        <w:rPr>
          <w:rFonts w:ascii="Times New Roman" w:hAnsi="Times New Roman" w:cs="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определ</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7261C4">
        <w:rPr>
          <w:rFonts w:ascii="Times New Roman" w:hAnsi="Times New Roman" w:cs="Times New Roman"/>
          <w:color w:val="auto"/>
          <w:spacing w:val="2"/>
          <w:sz w:val="28"/>
          <w:szCs w:val="28"/>
        </w:rPr>
        <w:t>уклада школьной жизни, придают ему нравственные изме</w:t>
      </w:r>
      <w:r w:rsidRPr="007261C4">
        <w:rPr>
          <w:rFonts w:ascii="Times New Roman" w:hAnsi="Times New Roman" w:cs="Times New Roman"/>
          <w:color w:val="auto"/>
          <w:sz w:val="28"/>
          <w:szCs w:val="28"/>
        </w:rPr>
        <w:t>рения, обеспечивают возможность согласования деятельности различных субъектов воспитания и социализации.</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Cs/>
          <w:i/>
          <w:color w:val="auto"/>
          <w:spacing w:val="2"/>
          <w:sz w:val="28"/>
          <w:szCs w:val="28"/>
        </w:rPr>
        <w:t>Аксиологический принцип.</w:t>
      </w:r>
      <w:r w:rsidRPr="007261C4">
        <w:rPr>
          <w:rFonts w:ascii="Times New Roman" w:hAnsi="Times New Roman" w:cs="Times New Roman"/>
          <w:color w:val="auto"/>
          <w:spacing w:val="2"/>
          <w:sz w:val="28"/>
          <w:szCs w:val="28"/>
        </w:rPr>
        <w:t xml:space="preserve"> Ценности определяют основное содержание духовно­нравственного развития, вос</w:t>
      </w:r>
      <w:r w:rsidRPr="007261C4">
        <w:rPr>
          <w:rFonts w:ascii="Times New Roman" w:hAnsi="Times New Roman" w:cs="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7261C4">
        <w:rPr>
          <w:rFonts w:ascii="Times New Roman" w:hAnsi="Times New Roman" w:cs="Times New Roman"/>
          <w:color w:val="auto"/>
          <w:spacing w:val="2"/>
          <w:sz w:val="28"/>
          <w:szCs w:val="28"/>
        </w:rPr>
        <w:t>воспитания, если оно отнесено к определ</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нной ценности. Педагогическая организация нравственного уклада школьной жизни начинается с определения той системы ценно</w:t>
      </w:r>
      <w:r w:rsidRPr="007261C4">
        <w:rPr>
          <w:rFonts w:ascii="Times New Roman" w:hAnsi="Times New Roman" w:cs="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i/>
          <w:color w:val="auto"/>
          <w:spacing w:val="2"/>
          <w:sz w:val="28"/>
          <w:szCs w:val="28"/>
        </w:rPr>
        <w:t>Принцип амплификации</w:t>
      </w:r>
      <w:r w:rsidRPr="007261C4">
        <w:rPr>
          <w:rFonts w:ascii="Times New Roman" w:hAnsi="Times New Roman" w:cs="Times New Roman"/>
          <w:color w:val="auto"/>
          <w:spacing w:val="2"/>
          <w:sz w:val="28"/>
          <w:szCs w:val="28"/>
        </w:rPr>
        <w:t xml:space="preserve"> </w:t>
      </w:r>
      <w:r w:rsidR="008F47A2"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признание уникальности и качественного своеобразия </w:t>
      </w:r>
      <w:r w:rsidR="00AD23BC" w:rsidRPr="007261C4">
        <w:rPr>
          <w:rFonts w:ascii="Times New Roman" w:hAnsi="Times New Roman" w:cs="Times New Roman"/>
          <w:color w:val="auto"/>
          <w:spacing w:val="2"/>
          <w:sz w:val="28"/>
          <w:szCs w:val="28"/>
        </w:rPr>
        <w:t xml:space="preserve">уровней  </w:t>
      </w:r>
      <w:r w:rsidRPr="007261C4">
        <w:rPr>
          <w:rFonts w:ascii="Times New Roman" w:hAnsi="Times New Roman" w:cs="Times New Roman"/>
          <w:color w:val="auto"/>
          <w:spacing w:val="2"/>
          <w:sz w:val="28"/>
          <w:szCs w:val="28"/>
        </w:rPr>
        <w:t xml:space="preserve">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w:t>
      </w:r>
      <w:r w:rsidR="00AD23BC" w:rsidRPr="007261C4">
        <w:rPr>
          <w:rFonts w:ascii="Times New Roman" w:hAnsi="Times New Roman" w:cs="Times New Roman"/>
          <w:color w:val="auto"/>
          <w:spacing w:val="2"/>
          <w:sz w:val="28"/>
          <w:szCs w:val="28"/>
        </w:rPr>
        <w:t xml:space="preserve">уровне  </w:t>
      </w:r>
      <w:r w:rsidRPr="007261C4">
        <w:rPr>
          <w:rFonts w:ascii="Times New Roman" w:hAnsi="Times New Roman" w:cs="Times New Roman"/>
          <w:color w:val="auto"/>
          <w:spacing w:val="2"/>
          <w:sz w:val="28"/>
          <w:szCs w:val="28"/>
        </w:rPr>
        <w:t>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r w:rsidR="00953F0C" w:rsidRPr="007261C4">
        <w:rPr>
          <w:rFonts w:ascii="Times New Roman" w:hAnsi="Times New Roman" w:cs="Times New Roman"/>
          <w:color w:val="auto"/>
          <w:spacing w:val="2"/>
          <w:sz w:val="28"/>
          <w:szCs w:val="28"/>
        </w:rPr>
        <w:t xml:space="preserve"> </w:t>
      </w:r>
    </w:p>
    <w:p w:rsidR="0069676D" w:rsidRPr="007261C4" w:rsidRDefault="0069676D" w:rsidP="008A118F">
      <w:pPr>
        <w:pStyle w:val="a7"/>
        <w:spacing w:line="360" w:lineRule="auto"/>
        <w:ind w:firstLine="709"/>
        <w:rPr>
          <w:rFonts w:ascii="Times New Roman" w:hAnsi="Times New Roman" w:cs="Times New Roman"/>
          <w:b/>
          <w:bCs/>
          <w:color w:val="auto"/>
          <w:spacing w:val="-2"/>
          <w:sz w:val="28"/>
          <w:szCs w:val="28"/>
        </w:rPr>
      </w:pPr>
      <w:r w:rsidRPr="007261C4">
        <w:rPr>
          <w:rFonts w:ascii="Times New Roman" w:hAnsi="Times New Roman" w:cs="Times New Roman"/>
          <w:bCs/>
          <w:i/>
          <w:color w:val="auto"/>
          <w:spacing w:val="-2"/>
          <w:sz w:val="28"/>
          <w:szCs w:val="28"/>
        </w:rPr>
        <w:t>Принцип следования нравственному примеру.</w:t>
      </w:r>
      <w:r w:rsidRPr="007261C4">
        <w:rPr>
          <w:rFonts w:ascii="Times New Roman" w:hAnsi="Times New Roman" w:cs="Times New Roman"/>
          <w:b/>
          <w:bCs/>
          <w:color w:val="auto"/>
          <w:spacing w:val="-2"/>
          <w:sz w:val="28"/>
          <w:szCs w:val="28"/>
        </w:rPr>
        <w:t xml:space="preserve"> </w:t>
      </w:r>
      <w:r w:rsidRPr="007261C4">
        <w:rPr>
          <w:rFonts w:ascii="Times New Roman" w:hAnsi="Times New Roman" w:cs="Times New Roman"/>
          <w:color w:val="auto"/>
          <w:spacing w:val="-2"/>
          <w:sz w:val="28"/>
          <w:szCs w:val="28"/>
        </w:rPr>
        <w:t>Следова</w:t>
      </w:r>
      <w:r w:rsidRPr="007261C4">
        <w:rPr>
          <w:rFonts w:ascii="Times New Roman" w:hAnsi="Times New Roman" w:cs="Times New Roman"/>
          <w:color w:val="auto"/>
          <w:spacing w:val="2"/>
          <w:sz w:val="28"/>
          <w:szCs w:val="28"/>
        </w:rPr>
        <w:t>ние примеру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ведущий метод нравственного воспитания. </w:t>
      </w:r>
      <w:r w:rsidRPr="007261C4">
        <w:rPr>
          <w:rFonts w:ascii="Times New Roman" w:hAnsi="Times New Roman" w:cs="Times New Roman"/>
          <w:color w:val="auto"/>
          <w:sz w:val="28"/>
          <w:szCs w:val="28"/>
        </w:rPr>
        <w:t>Пример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это возможная модель выстраивания отношений </w:t>
      </w:r>
      <w:r w:rsidRPr="007261C4">
        <w:rPr>
          <w:rFonts w:ascii="Times New Roman" w:hAnsi="Times New Roman" w:cs="Times New Roman"/>
          <w:color w:val="auto"/>
          <w:spacing w:val="-2"/>
          <w:sz w:val="28"/>
          <w:szCs w:val="28"/>
        </w:rPr>
        <w:t>реб</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нка с другими людьми и с самим собой, образец ценност</w:t>
      </w:r>
      <w:r w:rsidRPr="007261C4">
        <w:rPr>
          <w:rFonts w:ascii="Times New Roman" w:hAnsi="Times New Roman" w:cs="Times New Roman"/>
          <w:color w:val="auto"/>
          <w:spacing w:val="2"/>
          <w:sz w:val="28"/>
          <w:szCs w:val="28"/>
        </w:rPr>
        <w:t>ного выбора, соверш</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нного значимым другим. Содержание </w:t>
      </w:r>
      <w:r w:rsidRPr="007261C4">
        <w:rPr>
          <w:rFonts w:ascii="Times New Roman" w:hAnsi="Times New Roman" w:cs="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7261C4">
        <w:rPr>
          <w:rFonts w:ascii="Times New Roman" w:hAnsi="Times New Roman" w:cs="Times New Roman"/>
          <w:color w:val="auto"/>
          <w:spacing w:val="2"/>
          <w:sz w:val="28"/>
          <w:szCs w:val="28"/>
        </w:rPr>
        <w:t>Пример как метод воспитания позволяет расширить нрав</w:t>
      </w:r>
      <w:r w:rsidRPr="007261C4">
        <w:rPr>
          <w:rFonts w:ascii="Times New Roman" w:hAnsi="Times New Roman" w:cs="Times New Roman"/>
          <w:color w:val="auto"/>
          <w:spacing w:val="-2"/>
          <w:sz w:val="28"/>
          <w:szCs w:val="28"/>
        </w:rPr>
        <w:t>ственный опыт реб</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нка, побудить его к внутреннему диалогу, </w:t>
      </w:r>
      <w:r w:rsidRPr="007261C4">
        <w:rPr>
          <w:rFonts w:ascii="Times New Roman" w:hAnsi="Times New Roman" w:cs="Times New Roman"/>
          <w:color w:val="auto"/>
          <w:sz w:val="28"/>
          <w:szCs w:val="28"/>
        </w:rPr>
        <w:t>пробудить в н</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м нравственную рефлексию, обеспечить воз</w:t>
      </w:r>
      <w:r w:rsidRPr="007261C4">
        <w:rPr>
          <w:rFonts w:ascii="Times New Roman" w:hAnsi="Times New Roman" w:cs="Times New Roman"/>
          <w:color w:val="auto"/>
          <w:spacing w:val="-2"/>
          <w:sz w:val="28"/>
          <w:szCs w:val="28"/>
        </w:rPr>
        <w:t>можность выбора при построении собственной системы цен</w:t>
      </w:r>
      <w:r w:rsidRPr="007261C4">
        <w:rPr>
          <w:rFonts w:ascii="Times New Roman" w:hAnsi="Times New Roman" w:cs="Times New Roman"/>
          <w:color w:val="auto"/>
          <w:sz w:val="28"/>
          <w:szCs w:val="28"/>
        </w:rPr>
        <w:t>ностных отношений, продемонстрировать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нку реальную </w:t>
      </w:r>
      <w:r w:rsidRPr="007261C4">
        <w:rPr>
          <w:rFonts w:ascii="Times New Roman" w:hAnsi="Times New Roman" w:cs="Times New Roman"/>
          <w:color w:val="auto"/>
          <w:spacing w:val="-2"/>
          <w:sz w:val="28"/>
          <w:szCs w:val="28"/>
        </w:rPr>
        <w:t>возможность следования идеалу в жизни. В примерах демонстрируется устремл</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9676D" w:rsidRPr="007261C4" w:rsidRDefault="0069676D" w:rsidP="008A118F">
      <w:pPr>
        <w:pStyle w:val="a7"/>
        <w:spacing w:line="360" w:lineRule="auto"/>
        <w:ind w:firstLine="709"/>
        <w:rPr>
          <w:rFonts w:ascii="Times New Roman" w:hAnsi="Times New Roman" w:cs="Times New Roman"/>
          <w:b/>
          <w:bCs/>
          <w:color w:val="auto"/>
          <w:spacing w:val="2"/>
          <w:sz w:val="28"/>
          <w:szCs w:val="28"/>
        </w:rPr>
      </w:pPr>
      <w:r w:rsidRPr="007261C4">
        <w:rPr>
          <w:rFonts w:ascii="Times New Roman" w:hAnsi="Times New Roman" w:cs="Times New Roman"/>
          <w:bCs/>
          <w:i/>
          <w:color w:val="auto"/>
          <w:spacing w:val="2"/>
          <w:sz w:val="28"/>
          <w:szCs w:val="28"/>
        </w:rPr>
        <w:t>Принцип идентификации (персонификации).</w:t>
      </w:r>
      <w:r w:rsidRPr="007261C4">
        <w:rPr>
          <w:rFonts w:ascii="Times New Roman" w:hAnsi="Times New Roman" w:cs="Times New Roman"/>
          <w:color w:val="auto"/>
          <w:spacing w:val="2"/>
          <w:sz w:val="28"/>
          <w:szCs w:val="28"/>
        </w:rPr>
        <w:t xml:space="preserve"> Идентификация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устойчивое отождествление себя со значимым </w:t>
      </w:r>
      <w:r w:rsidRPr="007261C4">
        <w:rPr>
          <w:rFonts w:ascii="Times New Roman" w:hAnsi="Times New Roman" w:cs="Times New Roman"/>
          <w:color w:val="auto"/>
          <w:spacing w:val="-2"/>
          <w:sz w:val="28"/>
          <w:szCs w:val="28"/>
        </w:rPr>
        <w:t>другим, стремление быть похожим на него. В младшем школь</w:t>
      </w:r>
      <w:r w:rsidRPr="007261C4">
        <w:rPr>
          <w:rFonts w:ascii="Times New Roman" w:hAnsi="Times New Roman" w:cs="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w:t>
      </w:r>
      <w:r w:rsidR="008F47A2" w:rsidRPr="007261C4">
        <w:rPr>
          <w:rFonts w:ascii="Times New Roman" w:hAnsi="Times New Roman" w:cs="Times New Roman"/>
          <w:color w:val="auto"/>
          <w:spacing w:val="2"/>
          <w:sz w:val="28"/>
          <w:szCs w:val="28"/>
        </w:rPr>
        <w:t xml:space="preserve">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яркие, эмоционально привлекательные образы людей (а также природных явлений, живых и неживых существ</w:t>
      </w:r>
      <w:r w:rsidR="008F47A2"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нка.</w:t>
      </w:r>
    </w:p>
    <w:p w:rsidR="0069676D" w:rsidRPr="007261C4" w:rsidRDefault="0069676D" w:rsidP="008A118F">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pacing w:val="2"/>
          <w:sz w:val="28"/>
          <w:szCs w:val="28"/>
        </w:rPr>
        <w:t>Принцип диалогического общения.</w:t>
      </w:r>
      <w:r w:rsidRPr="007261C4">
        <w:rPr>
          <w:rFonts w:ascii="Times New Roman" w:hAnsi="Times New Roman" w:cs="Times New Roman"/>
          <w:color w:val="auto"/>
          <w:spacing w:val="2"/>
          <w:sz w:val="28"/>
          <w:szCs w:val="28"/>
        </w:rPr>
        <w:t xml:space="preserve"> В формировании </w:t>
      </w:r>
      <w:r w:rsidRPr="007261C4">
        <w:rPr>
          <w:rFonts w:ascii="Times New Roman" w:hAnsi="Times New Roman" w:cs="Times New Roman"/>
          <w:color w:val="auto"/>
          <w:sz w:val="28"/>
          <w:szCs w:val="28"/>
        </w:rPr>
        <w:t xml:space="preserve">ценностных отношений большую роль играет диалогическое </w:t>
      </w:r>
      <w:r w:rsidRPr="007261C4">
        <w:rPr>
          <w:rFonts w:ascii="Times New Roman" w:hAnsi="Times New Roman" w:cs="Times New Roman"/>
          <w:color w:val="auto"/>
          <w:spacing w:val="2"/>
          <w:sz w:val="28"/>
          <w:szCs w:val="28"/>
        </w:rPr>
        <w:t>общение младшего школьника со сверстниками, родителя</w:t>
      </w:r>
      <w:r w:rsidRPr="007261C4">
        <w:rPr>
          <w:rFonts w:ascii="Times New Roman" w:hAnsi="Times New Roman" w:cs="Times New Roman"/>
          <w:color w:val="auto"/>
          <w:sz w:val="28"/>
          <w:szCs w:val="28"/>
        </w:rPr>
        <w:t>ми (законными представителями), учителем и другими зна</w:t>
      </w:r>
      <w:r w:rsidRPr="007261C4">
        <w:rPr>
          <w:rFonts w:ascii="Times New Roman" w:hAnsi="Times New Roman" w:cs="Times New Roman"/>
          <w:color w:val="auto"/>
          <w:spacing w:val="2"/>
          <w:sz w:val="28"/>
          <w:szCs w:val="28"/>
        </w:rPr>
        <w:t>чимыми взрослыми. Наличие значимого другого в воспи</w:t>
      </w:r>
      <w:r w:rsidRPr="007261C4">
        <w:rPr>
          <w:rFonts w:ascii="Times New Roman" w:hAnsi="Times New Roman" w:cs="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261C4">
        <w:rPr>
          <w:rStyle w:val="Zag11"/>
          <w:rFonts w:ascii="Times New Roman" w:eastAsia="@Arial Unicode MS" w:hAnsi="Times New Roman" w:cs="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w:t>
      </w:r>
      <w:r w:rsidR="00953F0C" w:rsidRPr="007261C4">
        <w:rPr>
          <w:rStyle w:val="Zag11"/>
          <w:rFonts w:ascii="Times New Roman" w:eastAsia="@Arial Unicode MS" w:hAnsi="Times New Roman" w:cs="Times New Roman"/>
          <w:color w:val="auto"/>
          <w:sz w:val="28"/>
          <w:szCs w:val="28"/>
        </w:rPr>
        <w:t xml:space="preserve"> </w:t>
      </w:r>
      <w:r w:rsidRPr="007261C4">
        <w:rPr>
          <w:rFonts w:ascii="Times New Roman" w:hAnsi="Times New Roman" w:cs="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со значимым взрослым.</w:t>
      </w:r>
    </w:p>
    <w:p w:rsidR="0069676D" w:rsidRPr="007261C4" w:rsidRDefault="0069676D" w:rsidP="008A118F">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z w:val="28"/>
          <w:szCs w:val="28"/>
        </w:rPr>
        <w:t>Принцип полисубъектности воспитания.</w:t>
      </w:r>
      <w:r w:rsidRPr="007261C4">
        <w:rPr>
          <w:rFonts w:ascii="Times New Roman" w:hAnsi="Times New Roman" w:cs="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w:t>
      </w:r>
      <w:r w:rsidR="00B72F35" w:rsidRPr="007261C4">
        <w:rPr>
          <w:rFonts w:ascii="Times New Roman" w:hAnsi="Times New Roman" w:cs="Times New Roman"/>
          <w:color w:val="auto"/>
          <w:sz w:val="28"/>
          <w:szCs w:val="28"/>
        </w:rPr>
        <w:t>й</w:t>
      </w:r>
      <w:r w:rsidRPr="007261C4">
        <w:rPr>
          <w:rFonts w:ascii="Times New Roman" w:hAnsi="Times New Roman" w:cs="Times New Roman"/>
          <w:color w:val="auto"/>
          <w:sz w:val="28"/>
          <w:szCs w:val="28"/>
        </w:rPr>
        <w:t xml:space="preserve"> </w:t>
      </w:r>
      <w:r w:rsidR="00B72F35" w:rsidRPr="007261C4">
        <w:rPr>
          <w:rFonts w:ascii="Times New Roman" w:hAnsi="Times New Roman" w:cs="Times New Roman"/>
          <w:color w:val="auto"/>
          <w:sz w:val="28"/>
          <w:szCs w:val="28"/>
        </w:rPr>
        <w:t xml:space="preserve">организации </w:t>
      </w:r>
      <w:r w:rsidRPr="007261C4">
        <w:rPr>
          <w:rFonts w:ascii="Times New Roman" w:hAnsi="Times New Roman" w:cs="Times New Roman"/>
          <w:color w:val="auto"/>
          <w:sz w:val="28"/>
          <w:szCs w:val="28"/>
        </w:rPr>
        <w:t xml:space="preserve">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Cs/>
          <w:i/>
          <w:color w:val="auto"/>
          <w:spacing w:val="-2"/>
          <w:sz w:val="28"/>
          <w:szCs w:val="28"/>
        </w:rPr>
        <w:t>Принцип системно­деятельностной организации воспи</w:t>
      </w:r>
      <w:r w:rsidRPr="007261C4">
        <w:rPr>
          <w:rFonts w:ascii="Times New Roman" w:hAnsi="Times New Roman" w:cs="Times New Roman"/>
          <w:bCs/>
          <w:i/>
          <w:color w:val="auto"/>
          <w:spacing w:val="2"/>
          <w:sz w:val="28"/>
          <w:szCs w:val="28"/>
        </w:rPr>
        <w:t>тания.</w:t>
      </w:r>
      <w:r w:rsidRPr="007261C4">
        <w:rPr>
          <w:rFonts w:ascii="Times New Roman" w:hAnsi="Times New Roman" w:cs="Times New Roman"/>
          <w:color w:val="auto"/>
          <w:spacing w:val="2"/>
          <w:sz w:val="28"/>
          <w:szCs w:val="28"/>
        </w:rPr>
        <w:t xml:space="preserve"> Воспитание, направленное на </w:t>
      </w:r>
      <w:r w:rsidR="00F12523" w:rsidRPr="007261C4">
        <w:rPr>
          <w:rFonts w:ascii="Times New Roman" w:hAnsi="Times New Roman" w:cs="Times New Roman"/>
          <w:color w:val="auto"/>
          <w:spacing w:val="2"/>
          <w:sz w:val="28"/>
          <w:szCs w:val="28"/>
        </w:rPr>
        <w:t>духовно-нравственное</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4"/>
          <w:sz w:val="28"/>
          <w:szCs w:val="28"/>
        </w:rPr>
        <w:t>развитие обучающихся и поддерживаемое всем укладом школь</w:t>
      </w:r>
      <w:r w:rsidRPr="007261C4">
        <w:rPr>
          <w:rFonts w:ascii="Times New Roman" w:hAnsi="Times New Roman" w:cs="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7261C4">
        <w:rPr>
          <w:rFonts w:ascii="Times New Roman" w:hAnsi="Times New Roman" w:cs="Times New Roman"/>
          <w:color w:val="auto"/>
          <w:sz w:val="28"/>
          <w:szCs w:val="28"/>
        </w:rPr>
        <w:t xml:space="preserve">ков. Интеграция содержания различных видов деятельности </w:t>
      </w:r>
      <w:r w:rsidRPr="007261C4">
        <w:rPr>
          <w:rFonts w:ascii="Times New Roman" w:hAnsi="Times New Roman" w:cs="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w:t>
      </w:r>
      <w:r w:rsidR="00F12523" w:rsidRPr="007261C4">
        <w:rPr>
          <w:rFonts w:ascii="Times New Roman" w:hAnsi="Times New Roman" w:cs="Times New Roman"/>
          <w:color w:val="auto"/>
          <w:spacing w:val="-2"/>
          <w:sz w:val="28"/>
          <w:szCs w:val="28"/>
        </w:rPr>
        <w:t xml:space="preserve">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это ответ на вопрос. Оно достигается через выяснение общественного значения ценностей </w:t>
      </w:r>
      <w:r w:rsidRPr="007261C4">
        <w:rPr>
          <w:rFonts w:ascii="Times New Roman" w:hAnsi="Times New Roman" w:cs="Times New Roman"/>
          <w:color w:val="auto"/>
          <w:sz w:val="28"/>
          <w:szCs w:val="28"/>
        </w:rPr>
        <w:t>и открытие их личностного смысла. Для решения воспита</w:t>
      </w:r>
      <w:r w:rsidRPr="007261C4">
        <w:rPr>
          <w:rFonts w:ascii="Times New Roman" w:hAnsi="Times New Roman" w:cs="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общеобразовательных дисциплин;</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произведений искусства;</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периодической литературы, публикаций, радио­ и телепередач, отражающих современную жизнь;</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духовной культуры и фольклора народов России;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жизненного опыта своих родителей (законных представителей) и прародителей;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7261C4">
        <w:rPr>
          <w:rFonts w:ascii="Times New Roman" w:hAnsi="Times New Roman" w:cs="Times New Roman"/>
          <w:color w:val="auto"/>
          <w:sz w:val="28"/>
          <w:szCs w:val="28"/>
        </w:rPr>
        <w:t>и культурных практик;</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других источников информации и научного знания.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Решение этих задач предполагает, что при разработке содержания образования</w:t>
      </w:r>
      <w:r w:rsidRPr="007261C4">
        <w:rPr>
          <w:rFonts w:ascii="Times New Roman" w:hAnsi="Times New Roman" w:cs="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Таким образом, содержание разных видов учебной, се</w:t>
      </w:r>
      <w:r w:rsidRPr="007261C4">
        <w:rPr>
          <w:rFonts w:ascii="Times New Roman" w:hAnsi="Times New Roman" w:cs="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7261C4">
        <w:rPr>
          <w:rFonts w:ascii="Times New Roman" w:hAnsi="Times New Roman" w:cs="Times New Roman"/>
          <w:color w:val="auto"/>
          <w:spacing w:val="-2"/>
          <w:sz w:val="28"/>
          <w:szCs w:val="28"/>
        </w:rPr>
        <w:t xml:space="preserve"> содержании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 xml:space="preserve"> и всего уклада школьной жизни. Ценности не локализованы в содержании отдель</w:t>
      </w:r>
      <w:r w:rsidRPr="007261C4">
        <w:rPr>
          <w:rFonts w:ascii="Times New Roman" w:hAnsi="Times New Roman" w:cs="Times New Roman"/>
          <w:color w:val="auto"/>
          <w:spacing w:val="2"/>
          <w:sz w:val="28"/>
          <w:szCs w:val="28"/>
        </w:rPr>
        <w:t xml:space="preserve">ного учебного предмета, формы или вида образовательной </w:t>
      </w:r>
      <w:r w:rsidRPr="007261C4">
        <w:rPr>
          <w:rFonts w:ascii="Times New Roman" w:hAnsi="Times New Roman" w:cs="Times New Roman"/>
          <w:color w:val="auto"/>
          <w:spacing w:val="-2"/>
          <w:sz w:val="28"/>
          <w:szCs w:val="28"/>
        </w:rPr>
        <w:t>деятельности. Они пронизывают вс</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й, школой и обществом, школой и жизнью.</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Перечисленные принципы определяют концептуальную </w:t>
      </w:r>
      <w:r w:rsidRPr="007261C4">
        <w:rPr>
          <w:rFonts w:ascii="Times New Roman" w:hAnsi="Times New Roman" w:cs="Times New Roman"/>
          <w:color w:val="auto"/>
          <w:sz w:val="28"/>
          <w:szCs w:val="28"/>
        </w:rPr>
        <w:t>основу уклада школьной жизни. Сам по себе этот уклад фор</w:t>
      </w:r>
      <w:r w:rsidRPr="007261C4">
        <w:rPr>
          <w:rFonts w:ascii="Times New Roman" w:hAnsi="Times New Roman" w:cs="Times New Roman"/>
          <w:color w:val="auto"/>
          <w:spacing w:val="2"/>
          <w:sz w:val="28"/>
          <w:szCs w:val="28"/>
        </w:rPr>
        <w:t>мален. Прида</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т ему жизненную, социальную, культурную, </w:t>
      </w:r>
      <w:r w:rsidRPr="007261C4">
        <w:rPr>
          <w:rFonts w:ascii="Times New Roman" w:hAnsi="Times New Roman" w:cs="Times New Roman"/>
          <w:color w:val="auto"/>
          <w:sz w:val="28"/>
          <w:szCs w:val="28"/>
        </w:rPr>
        <w:t>нравственную силу педагог.</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Обучающийся испытывает большое доверие к учителю. </w:t>
      </w:r>
      <w:r w:rsidRPr="007261C4">
        <w:rPr>
          <w:rFonts w:ascii="Times New Roman" w:hAnsi="Times New Roman" w:cs="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о справедливости, чело</w:t>
      </w:r>
      <w:r w:rsidRPr="007261C4">
        <w:rPr>
          <w:rFonts w:ascii="Times New Roman" w:hAnsi="Times New Roman" w:cs="Times New Roman"/>
          <w:color w:val="auto"/>
          <w:spacing w:val="2"/>
          <w:sz w:val="28"/>
          <w:szCs w:val="28"/>
        </w:rPr>
        <w:t xml:space="preserve">вечности, нравственности, об отношениях между людьми. </w:t>
      </w:r>
      <w:r w:rsidRPr="007261C4">
        <w:rPr>
          <w:rFonts w:ascii="Times New Roman" w:hAnsi="Times New Roman" w:cs="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Родители (законные представители), так же как и педа</w:t>
      </w:r>
      <w:r w:rsidRPr="007261C4">
        <w:rPr>
          <w:rFonts w:ascii="Times New Roman" w:hAnsi="Times New Roman" w:cs="Times New Roman"/>
          <w:color w:val="auto"/>
          <w:sz w:val="28"/>
          <w:szCs w:val="28"/>
        </w:rPr>
        <w:t>гог, подают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нку первый пример нравственности. Пример имеет огромное значение в </w:t>
      </w:r>
      <w:r w:rsidR="00F12523" w:rsidRPr="007261C4">
        <w:rPr>
          <w:rFonts w:ascii="Times New Roman" w:hAnsi="Times New Roman" w:cs="Times New Roman"/>
          <w:color w:val="auto"/>
          <w:sz w:val="28"/>
          <w:szCs w:val="28"/>
        </w:rPr>
        <w:t>духовно-нравственном</w:t>
      </w:r>
      <w:r w:rsidRPr="007261C4">
        <w:rPr>
          <w:rFonts w:ascii="Times New Roman" w:hAnsi="Times New Roman" w:cs="Times New Roman"/>
          <w:color w:val="auto"/>
          <w:sz w:val="28"/>
          <w:szCs w:val="28"/>
        </w:rPr>
        <w:t xml:space="preserve"> развитии и воспитании личности.</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7261C4">
        <w:rPr>
          <w:rFonts w:ascii="Times New Roman" w:hAnsi="Times New Roman" w:cs="Times New Roman"/>
          <w:color w:val="auto"/>
          <w:spacing w:val="2"/>
          <w:sz w:val="28"/>
          <w:szCs w:val="28"/>
        </w:rPr>
        <w:t xml:space="preserve">ской Федерации, литературе и различных видах искусства, </w:t>
      </w:r>
      <w:r w:rsidRPr="007261C4">
        <w:rPr>
          <w:rFonts w:ascii="Times New Roman" w:hAnsi="Times New Roman" w:cs="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7261C4">
        <w:rPr>
          <w:rFonts w:ascii="Times New Roman" w:hAnsi="Times New Roman" w:cs="Times New Roman"/>
          <w:color w:val="auto"/>
          <w:spacing w:val="2"/>
          <w:sz w:val="28"/>
          <w:szCs w:val="28"/>
        </w:rPr>
        <w:t>тания и социализации должны быть широко представлены примеры духов</w:t>
      </w:r>
      <w:r w:rsidRPr="007261C4">
        <w:rPr>
          <w:rFonts w:ascii="Times New Roman" w:hAnsi="Times New Roman" w:cs="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нок должен сам, через собственную деятельность. Поэто</w:t>
      </w:r>
      <w:r w:rsidRPr="007261C4">
        <w:rPr>
          <w:rFonts w:ascii="Times New Roman" w:hAnsi="Times New Roman" w:cs="Times New Roman"/>
          <w:color w:val="auto"/>
          <w:spacing w:val="-2"/>
          <w:sz w:val="28"/>
          <w:szCs w:val="28"/>
        </w:rPr>
        <w:t xml:space="preserve">му педагогическая поддержка нравственного самоопределения </w:t>
      </w:r>
      <w:r w:rsidRPr="007261C4">
        <w:rPr>
          <w:rFonts w:ascii="Times New Roman" w:hAnsi="Times New Roman" w:cs="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w:t>
      </w:r>
      <w:r w:rsidR="00F12523"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совесть, его нравственное самосознание.</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w:t>
      </w:r>
      <w:r w:rsidR="0039584D"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69676D" w:rsidRPr="007261C4" w:rsidRDefault="0069676D" w:rsidP="008A118F">
      <w:pPr>
        <w:spacing w:after="0" w:line="360" w:lineRule="auto"/>
        <w:ind w:firstLine="709"/>
        <w:jc w:val="both"/>
        <w:rPr>
          <w:rFonts w:ascii="Times New Roman" w:hAnsi="Times New Roman" w:cs="Times New Roman"/>
          <w:spacing w:val="-4"/>
          <w:sz w:val="28"/>
          <w:szCs w:val="28"/>
        </w:rPr>
      </w:pP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Представление об </w:t>
      </w:r>
      <w:r w:rsidRPr="007261C4">
        <w:rPr>
          <w:rFonts w:ascii="Times New Roman" w:hAnsi="Times New Roman" w:cs="Times New Roman"/>
          <w:b/>
          <w:i/>
          <w:sz w:val="28"/>
          <w:szCs w:val="28"/>
        </w:rPr>
        <w:t>эффективном регулировании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w:t>
      </w:r>
      <w:r w:rsidR="00AD23BC" w:rsidRPr="007261C4">
        <w:rPr>
          <w:rFonts w:ascii="Times New Roman" w:hAnsi="Times New Roman" w:cs="Times New Roman"/>
          <w:sz w:val="28"/>
          <w:szCs w:val="28"/>
        </w:rPr>
        <w:t xml:space="preserve">уровне </w:t>
      </w:r>
      <w:r w:rsidRPr="007261C4">
        <w:rPr>
          <w:rFonts w:ascii="Times New Roman" w:hAnsi="Times New Roman" w:cs="Times New Roman"/>
          <w:sz w:val="28"/>
          <w:szCs w:val="28"/>
        </w:rPr>
        <w:t xml:space="preserve">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69676D" w:rsidRPr="007261C4" w:rsidRDefault="0069676D" w:rsidP="008A118F">
      <w:pPr>
        <w:spacing w:after="0" w:line="360" w:lineRule="auto"/>
        <w:ind w:firstLine="709"/>
        <w:jc w:val="both"/>
        <w:rPr>
          <w:rFonts w:ascii="Times New Roman" w:hAnsi="Times New Roman" w:cs="Times New Roman"/>
          <w:spacing w:val="-4"/>
          <w:sz w:val="28"/>
          <w:szCs w:val="28"/>
        </w:rPr>
      </w:pPr>
    </w:p>
    <w:p w:rsidR="0069676D" w:rsidRPr="007261C4" w:rsidRDefault="0039584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9676D" w:rsidRPr="007261C4" w:rsidRDefault="0069676D" w:rsidP="008A118F">
      <w:pPr>
        <w:spacing w:after="0" w:line="360" w:lineRule="auto"/>
        <w:ind w:firstLine="709"/>
        <w:jc w:val="both"/>
        <w:rPr>
          <w:rFonts w:ascii="Times New Roman" w:hAnsi="Times New Roman" w:cs="Times New Roman"/>
          <w:sz w:val="28"/>
          <w:szCs w:val="28"/>
        </w:rPr>
      </w:pPr>
    </w:p>
    <w:p w:rsidR="0069676D" w:rsidRPr="007261C4" w:rsidRDefault="003A1F39" w:rsidP="003A1F39">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2.3.5.</w:t>
      </w:r>
      <w:r w:rsidR="0069676D" w:rsidRPr="007261C4">
        <w:rPr>
          <w:rFonts w:ascii="Times New Roman" w:hAnsi="Times New Roman" w:cs="Times New Roman"/>
          <w:b/>
          <w:sz w:val="28"/>
          <w:szCs w:val="28"/>
        </w:rPr>
        <w:t>Описание форм и методов организации социально значимой деятельности обучающихся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w:t>
      </w:r>
      <w:r w:rsidR="0039584D" w:rsidRPr="007261C4">
        <w:rPr>
          <w:rFonts w:ascii="Times New Roman" w:hAnsi="Times New Roman" w:cs="Times New Roman"/>
          <w:sz w:val="28"/>
          <w:szCs w:val="28"/>
        </w:rPr>
        <w:t>го</w:t>
      </w:r>
      <w:r w:rsidRPr="007261C4">
        <w:rPr>
          <w:rFonts w:ascii="Times New Roman" w:hAnsi="Times New Roman" w:cs="Times New Roman"/>
          <w:sz w:val="28"/>
          <w:szCs w:val="28"/>
        </w:rPr>
        <w:t xml:space="preserve">ся в последние годы отчуждения молодого поколения от общественной жизни. В этом смысле первостепенную роль призвана сыграть </w:t>
      </w:r>
      <w:r w:rsidRPr="007261C4">
        <w:rPr>
          <w:rFonts w:ascii="Times New Roman" w:hAnsi="Times New Roman" w:cs="Times New Roman"/>
          <w:i/>
          <w:sz w:val="28"/>
          <w:szCs w:val="28"/>
        </w:rPr>
        <w:t>социально значимая деятельность</w:t>
      </w:r>
      <w:r w:rsidRPr="007261C4">
        <w:rPr>
          <w:rFonts w:ascii="Times New Roman" w:hAnsi="Times New Roman" w:cs="Times New Roman"/>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69676D" w:rsidRPr="007261C4" w:rsidRDefault="0069676D" w:rsidP="00A94410">
      <w:pPr>
        <w:pStyle w:val="ac"/>
        <w:numPr>
          <w:ilvl w:val="0"/>
          <w:numId w:val="84"/>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общественный </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позитивные изменения в социальной среде (преодоление социальных проблем, улучшение положения отдельных лиц или групп);</w:t>
      </w:r>
    </w:p>
    <w:p w:rsidR="0069676D" w:rsidRPr="007261C4" w:rsidRDefault="0069676D" w:rsidP="00A94410">
      <w:pPr>
        <w:pStyle w:val="ac"/>
        <w:numPr>
          <w:ilvl w:val="0"/>
          <w:numId w:val="84"/>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педагогический </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w:t>
      </w:r>
      <w:r w:rsidR="0039584D" w:rsidRPr="007261C4">
        <w:rPr>
          <w:rFonts w:ascii="Times New Roman" w:hAnsi="Times New Roman" w:cs="Times New Roman"/>
          <w:spacing w:val="-4"/>
          <w:sz w:val="28"/>
          <w:szCs w:val="28"/>
        </w:rPr>
        <w:t xml:space="preserve">личностная </w:t>
      </w:r>
      <w:r w:rsidRPr="007261C4">
        <w:rPr>
          <w:rFonts w:ascii="Times New Roman" w:hAnsi="Times New Roman" w:cs="Times New Roman"/>
          <w:spacing w:val="-4"/>
          <w:sz w:val="28"/>
          <w:szCs w:val="28"/>
        </w:rPr>
        <w:t>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w:t>
      </w:r>
      <w:r w:rsidR="00953F0C" w:rsidRPr="007261C4">
        <w:rPr>
          <w:rFonts w:ascii="Times New Roman" w:hAnsi="Times New Roman" w:cs="Times New Roman"/>
          <w:spacing w:val="-4"/>
          <w:sz w:val="28"/>
          <w:szCs w:val="28"/>
        </w:rPr>
        <w:t xml:space="preserve"> </w:t>
      </w:r>
      <w:r w:rsidRPr="007261C4">
        <w:rPr>
          <w:rFonts w:ascii="Times New Roman" w:hAnsi="Times New Roman" w:cs="Times New Roman"/>
          <w:spacing w:val="-4"/>
          <w:sz w:val="28"/>
          <w:szCs w:val="28"/>
        </w:rPr>
        <w:t>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7261C4">
        <w:rPr>
          <w:rFonts w:ascii="Times New Roman" w:hAnsi="Times New Roman" w:cs="Times New Roman"/>
          <w:sz w:val="28"/>
          <w:szCs w:val="28"/>
        </w:rPr>
        <w:t>.</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Одним из методов организации</w:t>
      </w:r>
      <w:r w:rsidRPr="007261C4">
        <w:rPr>
          <w:rFonts w:ascii="Times New Roman" w:hAnsi="Times New Roman" w:cs="Times New Roman"/>
          <w:b/>
          <w:i/>
          <w:sz w:val="28"/>
          <w:szCs w:val="28"/>
        </w:rPr>
        <w:t xml:space="preserve"> </w:t>
      </w:r>
      <w:r w:rsidRPr="007261C4">
        <w:rPr>
          <w:rFonts w:ascii="Times New Roman" w:hAnsi="Times New Roman" w:cs="Times New Roman"/>
          <w:sz w:val="28"/>
          <w:szCs w:val="28"/>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w:t>
      </w:r>
      <w:r w:rsidR="0039584D" w:rsidRPr="007261C4">
        <w:rPr>
          <w:rFonts w:ascii="Times New Roman" w:hAnsi="Times New Roman" w:cs="Times New Roman"/>
          <w:sz w:val="28"/>
          <w:szCs w:val="28"/>
        </w:rPr>
        <w:t xml:space="preserve">нравственного </w:t>
      </w:r>
      <w:r w:rsidRPr="007261C4">
        <w:rPr>
          <w:rFonts w:ascii="Times New Roman" w:hAnsi="Times New Roman" w:cs="Times New Roman"/>
          <w:sz w:val="28"/>
          <w:szCs w:val="28"/>
        </w:rPr>
        <w:t>выбора, такую группу образуют учащиеся</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для которых наиболее значима нравственная характеристика окружения (порядочность, надежность, искренность</w:t>
      </w:r>
      <w:r w:rsidR="0039584D"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w:t>
      </w:r>
      <w:r w:rsidR="0039584D" w:rsidRPr="007261C4">
        <w:rPr>
          <w:rFonts w:ascii="Times New Roman" w:hAnsi="Times New Roman" w:cs="Times New Roman"/>
          <w:sz w:val="28"/>
          <w:szCs w:val="28"/>
        </w:rPr>
        <w:t xml:space="preserve">общения </w:t>
      </w:r>
      <w:r w:rsidRPr="007261C4">
        <w:rPr>
          <w:rFonts w:ascii="Times New Roman" w:hAnsi="Times New Roman" w:cs="Times New Roman"/>
          <w:sz w:val="28"/>
          <w:szCs w:val="28"/>
        </w:rPr>
        <w:t>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Еще одним методом организации</w:t>
      </w:r>
      <w:r w:rsidRPr="007261C4">
        <w:rPr>
          <w:rFonts w:ascii="Times New Roman" w:hAnsi="Times New Roman" w:cs="Times New Roman"/>
          <w:b/>
          <w:i/>
          <w:sz w:val="28"/>
          <w:szCs w:val="28"/>
        </w:rPr>
        <w:t xml:space="preserve"> </w:t>
      </w:r>
      <w:r w:rsidRPr="007261C4">
        <w:rPr>
          <w:rFonts w:ascii="Times New Roman" w:hAnsi="Times New Roman" w:cs="Times New Roman"/>
          <w:sz w:val="28"/>
          <w:szCs w:val="28"/>
        </w:rPr>
        <w:t xml:space="preserve">социально значимой деятельности младших школьников является поддержка общественной самоорганизации </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это предоставление обучающимся набора средств для решения актуальных задач. Деятельность педагогов целесообразно ориентировать на </w:t>
      </w:r>
      <w:r w:rsidR="00D5729D" w:rsidRPr="007261C4">
        <w:rPr>
          <w:rFonts w:ascii="Times New Roman" w:hAnsi="Times New Roman" w:cs="Times New Roman"/>
          <w:sz w:val="28"/>
          <w:szCs w:val="28"/>
        </w:rPr>
        <w:t>следующие задачи</w:t>
      </w:r>
      <w:r w:rsidRPr="007261C4">
        <w:rPr>
          <w:rFonts w:ascii="Times New Roman" w:hAnsi="Times New Roman" w:cs="Times New Roman"/>
          <w:sz w:val="28"/>
          <w:szCs w:val="28"/>
        </w:rPr>
        <w:t xml:space="preserve">: </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осуществление консультирования школьников по наиболее эффективному достижению деловых и личн</w:t>
      </w:r>
      <w:r w:rsidR="0039584D" w:rsidRPr="007261C4">
        <w:rPr>
          <w:rFonts w:ascii="Times New Roman" w:hAnsi="Times New Roman" w:cs="Times New Roman"/>
          <w:sz w:val="28"/>
          <w:szCs w:val="28"/>
        </w:rPr>
        <w:t>остно значимых</w:t>
      </w:r>
      <w:r w:rsidRPr="007261C4">
        <w:rPr>
          <w:rFonts w:ascii="Times New Roman" w:hAnsi="Times New Roman" w:cs="Times New Roman"/>
          <w:sz w:val="28"/>
          <w:szCs w:val="28"/>
        </w:rPr>
        <w:t xml:space="preserve"> целей; </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использование технологии развития способностей для достижения целей в различных областях жизни; </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отказ взрослого от экспертной позиции;</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задача взрослого – создать условия для принятия детьми решения. </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Широко известным </w:t>
      </w:r>
      <w:r w:rsidRPr="007261C4">
        <w:rPr>
          <w:rFonts w:ascii="Times New Roman" w:hAnsi="Times New Roman" w:cs="Times New Roman"/>
          <w:i/>
          <w:sz w:val="28"/>
          <w:szCs w:val="28"/>
        </w:rPr>
        <w:t>методом организации</w:t>
      </w:r>
      <w:r w:rsidRPr="007261C4">
        <w:rPr>
          <w:rFonts w:ascii="Times New Roman" w:hAnsi="Times New Roman" w:cs="Times New Roman"/>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9676D" w:rsidRPr="007261C4" w:rsidRDefault="0069676D" w:rsidP="00A94410">
      <w:pPr>
        <w:pStyle w:val="ac"/>
        <w:numPr>
          <w:ilvl w:val="0"/>
          <w:numId w:val="8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рамках названного метода могут использоваться такие </w:t>
      </w:r>
      <w:r w:rsidRPr="007261C4">
        <w:rPr>
          <w:rFonts w:ascii="Times New Roman" w:hAnsi="Times New Roman" w:cs="Times New Roman"/>
          <w:i/>
          <w:sz w:val="28"/>
          <w:szCs w:val="28"/>
        </w:rPr>
        <w:t>формы организации</w:t>
      </w:r>
      <w:r w:rsidRPr="007261C4">
        <w:rPr>
          <w:rFonts w:ascii="Times New Roman" w:hAnsi="Times New Roman" w:cs="Times New Roman"/>
          <w:sz w:val="28"/>
          <w:szCs w:val="28"/>
        </w:rPr>
        <w:t xml:space="preserve"> социально значимой деятельности как «ярмарка социальных проектов», «защита социальных проектов», «презентация социального проекта». </w:t>
      </w:r>
    </w:p>
    <w:p w:rsidR="0039584D" w:rsidRPr="007261C4" w:rsidRDefault="0039584D" w:rsidP="0039584D">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9676D" w:rsidRPr="007261C4" w:rsidRDefault="0069676D" w:rsidP="008A118F">
      <w:pPr>
        <w:spacing w:after="0" w:line="360" w:lineRule="auto"/>
        <w:ind w:firstLine="709"/>
        <w:jc w:val="both"/>
        <w:rPr>
          <w:rFonts w:ascii="Times New Roman" w:hAnsi="Times New Roman" w:cs="Times New Roman"/>
          <w:sz w:val="28"/>
          <w:szCs w:val="28"/>
        </w:rPr>
      </w:pPr>
    </w:p>
    <w:p w:rsidR="0069676D" w:rsidRPr="007261C4" w:rsidRDefault="0069676D" w:rsidP="008A118F">
      <w:pPr>
        <w:spacing w:after="0" w:line="360" w:lineRule="auto"/>
        <w:ind w:firstLine="709"/>
        <w:jc w:val="both"/>
        <w:rPr>
          <w:rFonts w:ascii="Times New Roman" w:hAnsi="Times New Roman" w:cs="Times New Roman"/>
          <w:sz w:val="28"/>
          <w:szCs w:val="28"/>
        </w:rPr>
      </w:pPr>
    </w:p>
    <w:p w:rsidR="0069676D" w:rsidRPr="007261C4" w:rsidRDefault="003A1F39" w:rsidP="00A94410">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2.3.6.</w:t>
      </w:r>
      <w:r w:rsidR="0069676D" w:rsidRPr="007261C4">
        <w:rPr>
          <w:rFonts w:ascii="Times New Roman" w:hAnsi="Times New Roman" w:cs="Times New Roman"/>
          <w:b/>
          <w:sz w:val="28"/>
          <w:szCs w:val="28"/>
        </w:rPr>
        <w:t>Описание основных технологий взаимодействия и сотрудничества</w:t>
      </w:r>
      <w:r w:rsidR="00C11AC6" w:rsidRPr="007261C4">
        <w:rPr>
          <w:rFonts w:ascii="Times New Roman" w:hAnsi="Times New Roman" w:cs="Times New Roman"/>
          <w:b/>
          <w:sz w:val="28"/>
          <w:szCs w:val="28"/>
        </w:rPr>
        <w:t xml:space="preserve"> </w:t>
      </w:r>
      <w:r w:rsidR="0069676D" w:rsidRPr="007261C4">
        <w:rPr>
          <w:rFonts w:ascii="Times New Roman" w:hAnsi="Times New Roman" w:cs="Times New Roman"/>
          <w:b/>
          <w:sz w:val="28"/>
          <w:szCs w:val="28"/>
        </w:rPr>
        <w:t>субъектов воспитательной деятельности и социальных институтов</w:t>
      </w:r>
    </w:p>
    <w:p w:rsidR="0039584D" w:rsidRPr="007261C4" w:rsidRDefault="0039584D" w:rsidP="0039584D">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261C4">
        <w:rPr>
          <w:rFonts w:ascii="Times New Roman" w:hAnsi="Times New Roman" w:cs="Times New Roman"/>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9584D" w:rsidRPr="007261C4" w:rsidRDefault="0039584D" w:rsidP="0039584D">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7261C4">
        <w:rPr>
          <w:rFonts w:ascii="Times New Roman" w:hAnsi="Times New Roman" w:cs="Times New Roman"/>
          <w:sz w:val="28"/>
          <w:szCs w:val="28"/>
        </w:rPr>
        <w:softHyphen/>
        <w:t>ти</w:t>
      </w:r>
      <w:r w:rsidRPr="007261C4">
        <w:rPr>
          <w:rFonts w:ascii="Times New Roman" w:hAnsi="Times New Roman" w:cs="Times New Roman"/>
          <w:sz w:val="28"/>
          <w:szCs w:val="28"/>
        </w:rPr>
        <w:softHyphen/>
        <w:t>чес</w:t>
      </w:r>
      <w:r w:rsidRPr="007261C4">
        <w:rPr>
          <w:rFonts w:ascii="Times New Roman" w:hAnsi="Times New Roman" w:cs="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9584D" w:rsidRPr="007261C4" w:rsidRDefault="0039584D" w:rsidP="0039584D">
      <w:pPr>
        <w:pStyle w:val="ac"/>
        <w:widowControl w:val="0"/>
        <w:numPr>
          <w:ilvl w:val="0"/>
          <w:numId w:val="8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9584D" w:rsidRPr="007261C4" w:rsidRDefault="0039584D" w:rsidP="0039584D">
      <w:pPr>
        <w:pStyle w:val="ac"/>
        <w:widowControl w:val="0"/>
        <w:numPr>
          <w:ilvl w:val="0"/>
          <w:numId w:val="8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9584D" w:rsidRPr="007261C4" w:rsidRDefault="0039584D" w:rsidP="0039584D">
      <w:pPr>
        <w:pStyle w:val="ac"/>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69676D" w:rsidRPr="007261C4" w:rsidRDefault="0069676D" w:rsidP="00A94410">
      <w:pPr>
        <w:pStyle w:val="ac"/>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
    <w:p w:rsidR="0069676D" w:rsidRPr="007261C4" w:rsidRDefault="0069676D" w:rsidP="008A118F">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9676D" w:rsidRPr="007261C4" w:rsidRDefault="003A1F39" w:rsidP="003A1F39">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2.3.7.</w:t>
      </w:r>
      <w:r w:rsidR="0069676D" w:rsidRPr="007261C4">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физическому развитию, к спорту.</w:t>
      </w:r>
    </w:p>
    <w:p w:rsidR="0069676D" w:rsidRPr="007261C4" w:rsidRDefault="0069676D"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Формы и методы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формирования у обучающихся культуры здорового и безопасного образа жизни:</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предъявление примеров ведения здорового образа жизни;</w:t>
      </w:r>
    </w:p>
    <w:p w:rsidR="0069676D" w:rsidRPr="007261C4" w:rsidRDefault="002D730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ознакомление обучающихся </w:t>
      </w:r>
      <w:r w:rsidR="0069676D" w:rsidRPr="007261C4">
        <w:rPr>
          <w:rFonts w:ascii="Times New Roman" w:hAnsi="Times New Roman" w:cs="Times New Roman"/>
          <w:sz w:val="28"/>
          <w:szCs w:val="28"/>
        </w:rPr>
        <w:t>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включение младших школьников в санитарно</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просветительскую деятельность</w:t>
      </w:r>
      <w:r w:rsidR="002D730D" w:rsidRPr="007261C4">
        <w:rPr>
          <w:rFonts w:ascii="Times New Roman" w:hAnsi="Times New Roman" w:cs="Times New Roman"/>
          <w:sz w:val="28"/>
          <w:szCs w:val="28"/>
        </w:rPr>
        <w:t xml:space="preserve"> и </w:t>
      </w:r>
      <w:r w:rsidRPr="007261C4">
        <w:rPr>
          <w:rFonts w:ascii="Times New Roman" w:hAnsi="Times New Roman" w:cs="Times New Roman"/>
          <w:sz w:val="28"/>
          <w:szCs w:val="28"/>
        </w:rPr>
        <w:t xml:space="preserve"> пропаганда занятий физической культурой в процессе детско-родительских и семейных соревнований;</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коллективные прогулки, туристические походы ученического класса;</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w:t>
      </w:r>
      <w:r w:rsidR="00782196" w:rsidRPr="007261C4">
        <w:rPr>
          <w:rFonts w:ascii="Times New Roman" w:hAnsi="Times New Roman" w:cs="Times New Roman"/>
          <w:sz w:val="28"/>
          <w:szCs w:val="28"/>
        </w:rPr>
        <w:t>т. п.</w:t>
      </w:r>
      <w:r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совместные праздники, турпоходы, спортивные соревнования для детей и родителей;</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ведение «Индивидуальных дневников здоровья» (мониторинг </w:t>
      </w:r>
      <w:r w:rsidR="00F12523" w:rsidRPr="007261C4">
        <w:rPr>
          <w:rFonts w:ascii="Times New Roman" w:hAnsi="Times New Roman" w:cs="Times New Roman"/>
          <w:sz w:val="28"/>
          <w:szCs w:val="28"/>
        </w:rPr>
        <w:t>–</w:t>
      </w:r>
      <w:r w:rsidRPr="007261C4">
        <w:rPr>
          <w:rFonts w:ascii="Times New Roman" w:hAnsi="Times New Roman" w:cs="Times New Roman"/>
          <w:sz w:val="28"/>
          <w:szCs w:val="28"/>
        </w:rPr>
        <w:t xml:space="preserve"> самодиагностика состояния собственного здоровья).</w:t>
      </w:r>
    </w:p>
    <w:p w:rsidR="0069676D" w:rsidRPr="007261C4" w:rsidRDefault="0069676D" w:rsidP="008A118F">
      <w:pPr>
        <w:pStyle w:val="222"/>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 xml:space="preserve">Развитие содержания экологического воспитания на </w:t>
      </w:r>
      <w:r w:rsidR="00AD23BC" w:rsidRPr="007261C4">
        <w:rPr>
          <w:sz w:val="28"/>
          <w:szCs w:val="28"/>
        </w:rPr>
        <w:t xml:space="preserve">уровне </w:t>
      </w:r>
      <w:r w:rsidRPr="007261C4">
        <w:rPr>
          <w:sz w:val="28"/>
          <w:szCs w:val="28"/>
        </w:rPr>
        <w:t>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9676D" w:rsidRPr="007261C4" w:rsidRDefault="0069676D"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 xml:space="preserve">Формы и методы </w:t>
      </w:r>
      <w:r w:rsidRPr="007261C4">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Cs/>
          <w:sz w:val="28"/>
          <w:szCs w:val="28"/>
        </w:rPr>
        <w:t xml:space="preserve">исследование </w:t>
      </w:r>
      <w:r w:rsidRPr="007261C4">
        <w:rPr>
          <w:rFonts w:ascii="Times New Roman" w:hAnsi="Times New Roman" w:cs="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pacing w:val="-6"/>
          <w:sz w:val="28"/>
          <w:szCs w:val="28"/>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w:t>
      </w:r>
      <w:r w:rsidR="00782196" w:rsidRPr="007261C4">
        <w:rPr>
          <w:rFonts w:ascii="Times New Roman" w:hAnsi="Times New Roman" w:cs="Times New Roman"/>
          <w:spacing w:val="-6"/>
          <w:sz w:val="28"/>
          <w:szCs w:val="28"/>
        </w:rPr>
        <w:t>т. д.</w:t>
      </w:r>
      <w:r w:rsidRPr="007261C4">
        <w:rPr>
          <w:rFonts w:ascii="Times New Roman" w:hAnsi="Times New Roman" w:cs="Times New Roman"/>
          <w:spacing w:val="-6"/>
          <w:sz w:val="28"/>
          <w:szCs w:val="28"/>
        </w:rPr>
        <w:t>)</w:t>
      </w:r>
      <w:r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общение с домашними животными, в котором человек стремится усилить психологический комфорт повседневной жизни (рассказы–презентации </w:t>
      </w:r>
      <w:r w:rsidR="002D730D" w:rsidRPr="007261C4">
        <w:rPr>
          <w:rFonts w:ascii="Times New Roman" w:hAnsi="Times New Roman" w:cs="Times New Roman"/>
          <w:sz w:val="28"/>
          <w:szCs w:val="28"/>
        </w:rPr>
        <w:t xml:space="preserve">о </w:t>
      </w:r>
      <w:r w:rsidRPr="007261C4">
        <w:rPr>
          <w:rFonts w:ascii="Times New Roman" w:hAnsi="Times New Roman" w:cs="Times New Roman"/>
          <w:sz w:val="28"/>
          <w:szCs w:val="28"/>
        </w:rPr>
        <w:t>домашних животных);</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sz w:val="28"/>
          <w:szCs w:val="28"/>
        </w:rPr>
        <w:t>природоохранная деятель</w:t>
      </w:r>
      <w:r w:rsidRPr="007261C4">
        <w:rPr>
          <w:rFonts w:ascii="Times New Roman" w:hAnsi="Times New Roman" w:cs="Times New Roman"/>
          <w:bCs/>
          <w:sz w:val="28"/>
          <w:szCs w:val="28"/>
        </w:rPr>
        <w:t xml:space="preserve">ность (экологические акции, природоохранные флешмобы). </w:t>
      </w:r>
    </w:p>
    <w:p w:rsidR="0069676D" w:rsidRPr="007261C4" w:rsidRDefault="0069676D" w:rsidP="008A118F">
      <w:pPr>
        <w:shd w:val="clear" w:color="auto" w:fill="FFFFFF"/>
        <w:tabs>
          <w:tab w:val="left" w:pos="142"/>
        </w:tabs>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
          <w:i/>
          <w:sz w:val="28"/>
          <w:szCs w:val="28"/>
        </w:rPr>
        <w:t xml:space="preserve">Обучение правилам безопасного поведения на дорогах </w:t>
      </w:r>
      <w:r w:rsidRPr="007261C4">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w:t>
      </w:r>
      <w:r w:rsidR="00953F0C" w:rsidRPr="007261C4">
        <w:rPr>
          <w:rFonts w:ascii="Times New Roman" w:hAnsi="Times New Roman" w:cs="Times New Roman"/>
          <w:bCs/>
          <w:sz w:val="28"/>
          <w:szCs w:val="28"/>
        </w:rPr>
        <w:t xml:space="preserve"> </w:t>
      </w:r>
      <w:r w:rsidRPr="007261C4">
        <w:rPr>
          <w:rFonts w:ascii="Times New Roman" w:hAnsi="Times New Roman" w:cs="Times New Roman"/>
          <w:bCs/>
          <w:sz w:val="28"/>
          <w:szCs w:val="28"/>
        </w:rPr>
        <w:t>безопасного поведения на дорогах.</w:t>
      </w:r>
    </w:p>
    <w:p w:rsidR="0069676D" w:rsidRPr="007261C4" w:rsidRDefault="0069676D" w:rsidP="008A118F">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 xml:space="preserve">Мероприятия </w:t>
      </w:r>
      <w:r w:rsidRPr="007261C4">
        <w:rPr>
          <w:rFonts w:ascii="Times New Roman" w:hAnsi="Times New Roman" w:cs="Times New Roman"/>
          <w:sz w:val="28"/>
          <w:szCs w:val="28"/>
        </w:rPr>
        <w:t>по обучению младших школьников правилам безопасного поведения на дорогах:</w:t>
      </w:r>
    </w:p>
    <w:p w:rsidR="00F12523"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Cs/>
          <w:sz w:val="28"/>
          <w:szCs w:val="28"/>
        </w:rPr>
        <w:t xml:space="preserve">конкурс </w:t>
      </w:r>
      <w:r w:rsidRPr="007261C4">
        <w:rPr>
          <w:rFonts w:ascii="Times New Roman" w:hAnsi="Times New Roman" w:cs="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r w:rsidR="00F12523"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практические занятия на автогородке «ПДД в части велосипедистов», </w:t>
      </w:r>
    </w:p>
    <w:p w:rsidR="0069676D" w:rsidRPr="007261C4" w:rsidRDefault="002D730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мероприятия</w:t>
      </w:r>
      <w:r w:rsidR="0069676D" w:rsidRPr="007261C4">
        <w:rPr>
          <w:rFonts w:ascii="Times New Roman" w:hAnsi="Times New Roman" w:cs="Times New Roman"/>
          <w:sz w:val="28"/>
          <w:szCs w:val="28"/>
        </w:rPr>
        <w:t xml:space="preserve"> с участием представителей инспекторов полиции, ответственных за безопасность дорожного движения</w:t>
      </w:r>
      <w:r w:rsidR="00953F0C" w:rsidRPr="007261C4">
        <w:rPr>
          <w:rFonts w:ascii="Times New Roman" w:hAnsi="Times New Roman" w:cs="Times New Roman"/>
          <w:sz w:val="28"/>
          <w:szCs w:val="28"/>
        </w:rPr>
        <w:t xml:space="preserve"> </w:t>
      </w:r>
      <w:r w:rsidR="0069676D" w:rsidRPr="007261C4">
        <w:rPr>
          <w:rFonts w:ascii="Times New Roman" w:hAnsi="Times New Roman" w:cs="Times New Roman"/>
          <w:sz w:val="28"/>
          <w:szCs w:val="28"/>
        </w:rPr>
        <w:t>(проведение опроса, съемка видеосюжетов и др.)</w:t>
      </w:r>
      <w:r w:rsidR="00F12523"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конкурс памяток «Школьнику пешеходу (зима)», «Школьнику- пешеходу (весна)» и </w:t>
      </w:r>
      <w:r w:rsidR="00782196" w:rsidRPr="007261C4">
        <w:rPr>
          <w:rFonts w:ascii="Times New Roman" w:hAnsi="Times New Roman" w:cs="Times New Roman"/>
          <w:sz w:val="28"/>
          <w:szCs w:val="28"/>
        </w:rPr>
        <w:t>т. д.</w:t>
      </w:r>
      <w:r w:rsidR="00F12523"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sz w:val="28"/>
          <w:szCs w:val="28"/>
        </w:rPr>
        <w:t>компьютерное тестирование</w:t>
      </w:r>
      <w:r w:rsidRPr="007261C4">
        <w:rPr>
          <w:rFonts w:ascii="Times New Roman" w:hAnsi="Times New Roman" w:cs="Times New Roman"/>
          <w:bCs/>
          <w:sz w:val="28"/>
          <w:szCs w:val="28"/>
        </w:rPr>
        <w:t xml:space="preserve"> по правилам дорожного движения.</w:t>
      </w:r>
    </w:p>
    <w:p w:rsidR="0069676D" w:rsidRPr="007261C4" w:rsidRDefault="0069676D" w:rsidP="008A118F">
      <w:pPr>
        <w:shd w:val="clear" w:color="auto" w:fill="FFFFFF"/>
        <w:tabs>
          <w:tab w:val="left" w:pos="142"/>
        </w:tabs>
        <w:spacing w:after="0" w:line="360" w:lineRule="auto"/>
        <w:ind w:firstLine="709"/>
        <w:jc w:val="both"/>
        <w:rPr>
          <w:rFonts w:ascii="Times New Roman" w:hAnsi="Times New Roman" w:cs="Times New Roman"/>
          <w:bCs/>
          <w:sz w:val="28"/>
          <w:szCs w:val="28"/>
        </w:rPr>
      </w:pPr>
    </w:p>
    <w:p w:rsidR="0069676D" w:rsidRPr="007261C4" w:rsidRDefault="003A1F39" w:rsidP="00A94410">
      <w:pPr>
        <w:shd w:val="clear" w:color="auto" w:fill="FFFFFF"/>
        <w:tabs>
          <w:tab w:val="left" w:pos="142"/>
        </w:tabs>
        <w:spacing w:after="0" w:line="360" w:lineRule="auto"/>
        <w:ind w:firstLine="709"/>
        <w:jc w:val="center"/>
        <w:rPr>
          <w:rFonts w:ascii="Times New Roman" w:hAnsi="Times New Roman" w:cs="Times New Roman"/>
          <w:b/>
          <w:bCs/>
          <w:sz w:val="28"/>
          <w:szCs w:val="28"/>
        </w:rPr>
      </w:pPr>
      <w:r w:rsidRPr="007261C4">
        <w:rPr>
          <w:rFonts w:ascii="Times New Roman" w:hAnsi="Times New Roman" w:cs="Times New Roman"/>
          <w:b/>
          <w:sz w:val="28"/>
          <w:szCs w:val="28"/>
        </w:rPr>
        <w:t>2.3.8.</w:t>
      </w:r>
      <w:r w:rsidR="0069676D" w:rsidRPr="007261C4">
        <w:rPr>
          <w:rFonts w:ascii="Times New Roman" w:hAnsi="Times New Roman" w:cs="Times New Roman"/>
          <w:b/>
          <w:sz w:val="28"/>
          <w:szCs w:val="28"/>
        </w:rPr>
        <w:t>Описание форм и методов повышения педагогической культуры</w:t>
      </w:r>
      <w:r w:rsidR="0039584D" w:rsidRPr="007261C4">
        <w:rPr>
          <w:rFonts w:ascii="Times New Roman" w:hAnsi="Times New Roman" w:cs="Times New Roman"/>
          <w:b/>
          <w:sz w:val="28"/>
          <w:szCs w:val="28"/>
        </w:rPr>
        <w:t xml:space="preserve"> </w:t>
      </w:r>
      <w:r w:rsidR="0069676D" w:rsidRPr="007261C4">
        <w:rPr>
          <w:rFonts w:ascii="Times New Roman" w:hAnsi="Times New Roman" w:cs="Times New Roman"/>
          <w:b/>
          <w:sz w:val="28"/>
          <w:szCs w:val="28"/>
        </w:rPr>
        <w:t>родителей (законных представителей) обучающихся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Повышение педагогической культуры родителей (закон</w:t>
      </w:r>
      <w:r w:rsidRPr="007261C4">
        <w:rPr>
          <w:rFonts w:ascii="Times New Roman" w:hAnsi="Times New Roman" w:cs="Times New Roman"/>
          <w:color w:val="auto"/>
          <w:sz w:val="28"/>
          <w:szCs w:val="28"/>
        </w:rPr>
        <w:t xml:space="preserve">ных представителей) </w:t>
      </w:r>
      <w:r w:rsidR="00F12523"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одно из ключевых направлений реализации программы воспитания и социализации обучающихся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Система работы образовательной организации по повы</w:t>
      </w:r>
      <w:r w:rsidRPr="007261C4">
        <w:rPr>
          <w:rFonts w:ascii="Times New Roman" w:hAnsi="Times New Roman" w:cs="Times New Roman"/>
          <w:color w:val="auto"/>
          <w:sz w:val="28"/>
          <w:szCs w:val="28"/>
        </w:rPr>
        <w:t>шению педагогической культуры родителей (законных пред</w:t>
      </w:r>
      <w:r w:rsidRPr="007261C4">
        <w:rPr>
          <w:rFonts w:ascii="Times New Roman" w:hAnsi="Times New Roman" w:cs="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7261C4">
        <w:rPr>
          <w:rFonts w:ascii="Times New Roman" w:hAnsi="Times New Roman" w:cs="Times New Roman"/>
          <w:color w:val="auto"/>
          <w:sz w:val="28"/>
          <w:szCs w:val="28"/>
        </w:rPr>
        <w:t xml:space="preserve">должна быть основана на следующих </w:t>
      </w:r>
      <w:r w:rsidRPr="007261C4">
        <w:rPr>
          <w:rFonts w:ascii="Times New Roman" w:hAnsi="Times New Roman" w:cs="Times New Roman"/>
          <w:i/>
          <w:color w:val="auto"/>
          <w:sz w:val="28"/>
          <w:szCs w:val="28"/>
        </w:rPr>
        <w:t>принципах</w:t>
      </w:r>
      <w:r w:rsidRPr="007261C4">
        <w:rPr>
          <w:rFonts w:ascii="Times New Roman" w:hAnsi="Times New Roman" w:cs="Times New Roman"/>
          <w:color w:val="auto"/>
          <w:sz w:val="28"/>
          <w:szCs w:val="28"/>
        </w:rPr>
        <w:t>:</w:t>
      </w:r>
    </w:p>
    <w:p w:rsidR="0039584D" w:rsidRPr="007261C4" w:rsidRDefault="0039584D" w:rsidP="0039584D">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сочетание педагогического просвещения с педагогическим </w:t>
      </w:r>
      <w:r w:rsidRPr="007261C4">
        <w:rPr>
          <w:rFonts w:ascii="Times New Roman" w:hAnsi="Times New Roman" w:cs="Times New Roman"/>
          <w:color w:val="auto"/>
          <w:sz w:val="28"/>
          <w:szCs w:val="28"/>
        </w:rPr>
        <w:t>самообразованием родителей (законных представителей);</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педагогическое внимание, уважение и требовательность</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к родителям (законным представителям);</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поддержка и индивидуальное сопровождение становле</w:t>
      </w:r>
      <w:r w:rsidRPr="007261C4">
        <w:rPr>
          <w:rFonts w:ascii="Times New Roman" w:hAnsi="Times New Roman" w:cs="Times New Roman"/>
          <w:color w:val="auto"/>
          <w:sz w:val="28"/>
          <w:szCs w:val="28"/>
        </w:rPr>
        <w:t>ния и развития педагогической культуры каждого из родителей (законных представителей);</w:t>
      </w:r>
    </w:p>
    <w:p w:rsidR="006E7A18" w:rsidRPr="007261C4" w:rsidRDefault="006E7A18" w:rsidP="006E7A18">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9676D" w:rsidRPr="007261C4" w:rsidRDefault="006E7A18"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опора на положительный опыт семейного воспитания, традиционные семейные ценности народов России</w:t>
      </w:r>
      <w:r w:rsidR="0069676D" w:rsidRPr="007261C4">
        <w:rPr>
          <w:rFonts w:ascii="Times New Roman" w:hAnsi="Times New Roman" w:cs="Times New Roman"/>
          <w:color w:val="auto"/>
          <w:sz w:val="28"/>
          <w:szCs w:val="28"/>
        </w:rPr>
        <w:t>.</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Методы</w:t>
      </w:r>
      <w:r w:rsidRPr="007261C4">
        <w:rPr>
          <w:rFonts w:ascii="Times New Roman" w:hAnsi="Times New Roman" w:cs="Times New Roman"/>
          <w:sz w:val="28"/>
          <w:szCs w:val="28"/>
        </w:rPr>
        <w:t xml:space="preserve"> повышения педагогической культуры родителей: </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информирование родителей специалистами (педагогами, психологами, врачами и </w:t>
      </w:r>
      <w:r w:rsidR="00782196" w:rsidRPr="007261C4">
        <w:rPr>
          <w:rFonts w:ascii="Times New Roman" w:hAnsi="Times New Roman" w:cs="Times New Roman"/>
          <w:sz w:val="28"/>
          <w:szCs w:val="28"/>
        </w:rPr>
        <w:t>т. п.</w:t>
      </w:r>
      <w:r w:rsidRPr="007261C4">
        <w:rPr>
          <w:rFonts w:ascii="Times New Roman" w:hAnsi="Times New Roman" w:cs="Times New Roman"/>
          <w:sz w:val="28"/>
          <w:szCs w:val="28"/>
        </w:rPr>
        <w:t>);</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организация «переговорных площадок» </w:t>
      </w:r>
      <w:r w:rsidR="00351C89" w:rsidRPr="007261C4">
        <w:rPr>
          <w:rFonts w:ascii="Times New Roman" w:hAnsi="Times New Roman" w:cs="Times New Roman"/>
          <w:sz w:val="28"/>
          <w:szCs w:val="28"/>
        </w:rPr>
        <w:t>–</w:t>
      </w:r>
      <w:r w:rsidRPr="007261C4">
        <w:rPr>
          <w:rFonts w:ascii="Times New Roman" w:hAnsi="Times New Roman" w:cs="Times New Roman"/>
          <w:sz w:val="28"/>
          <w:szCs w:val="28"/>
        </w:rPr>
        <w:t xml:space="preserve">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совместного времяпрепровождения родителей одного ученического класса;</w:t>
      </w:r>
    </w:p>
    <w:p w:rsidR="0069676D" w:rsidRPr="007261C4" w:rsidRDefault="0069676D" w:rsidP="00A94410">
      <w:pPr>
        <w:pStyle w:val="ac"/>
        <w:numPr>
          <w:ilvl w:val="0"/>
          <w:numId w:val="8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преобразования стереотипов взаимодействия с родными близкими и партнерами в воспитании и социализации детей.</w:t>
      </w:r>
    </w:p>
    <w:p w:rsidR="0069676D" w:rsidRPr="007261C4" w:rsidRDefault="0069676D" w:rsidP="005C6383">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Ведущей</w:t>
      </w:r>
      <w:r w:rsidRPr="007261C4">
        <w:rPr>
          <w:rFonts w:ascii="Times New Roman" w:hAnsi="Times New Roman" w:cs="Times New Roman"/>
          <w:b/>
          <w:sz w:val="28"/>
          <w:szCs w:val="28"/>
        </w:rPr>
        <w:t xml:space="preserve"> </w:t>
      </w:r>
      <w:r w:rsidRPr="007261C4">
        <w:rPr>
          <w:rFonts w:ascii="Times New Roman" w:hAnsi="Times New Roman" w:cs="Times New Roman"/>
          <w:i/>
          <w:sz w:val="28"/>
          <w:szCs w:val="28"/>
        </w:rPr>
        <w:t>формой повышения</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69676D" w:rsidRPr="007261C4" w:rsidRDefault="0069676D" w:rsidP="008A118F">
      <w:pPr>
        <w:pStyle w:val="a7"/>
        <w:spacing w:line="360" w:lineRule="auto"/>
        <w:ind w:firstLine="709"/>
        <w:rPr>
          <w:rFonts w:ascii="Times New Roman" w:hAnsi="Times New Roman" w:cs="Times New Roman"/>
          <w:color w:val="auto"/>
          <w:sz w:val="28"/>
          <w:szCs w:val="28"/>
        </w:rPr>
      </w:pPr>
    </w:p>
    <w:p w:rsidR="0069676D" w:rsidRPr="007261C4" w:rsidRDefault="003A1F39" w:rsidP="00A94410">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2.3.9.</w:t>
      </w:r>
      <w:r w:rsidR="0069676D" w:rsidRPr="007261C4">
        <w:rPr>
          <w:rFonts w:ascii="Times New Roman" w:hAnsi="Times New Roman" w:cs="Times New Roman"/>
          <w:b/>
          <w:color w:val="auto"/>
          <w:sz w:val="28"/>
          <w:szCs w:val="28"/>
        </w:rPr>
        <w:t xml:space="preserve">Планируемые результаты </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Каждое из основных направлений духовно­нравственного </w:t>
      </w:r>
      <w:r w:rsidRPr="007261C4">
        <w:rPr>
          <w:rFonts w:ascii="Times New Roman" w:hAnsi="Times New Roman" w:cs="Times New Roman"/>
          <w:color w:val="auto"/>
          <w:spacing w:val="2"/>
          <w:sz w:val="28"/>
          <w:szCs w:val="28"/>
        </w:rPr>
        <w:t xml:space="preserve">развития, воспитания и социализации обучающихся должно обеспечивать </w:t>
      </w:r>
      <w:r w:rsidRPr="007261C4">
        <w:rPr>
          <w:rFonts w:ascii="Times New Roman" w:hAnsi="Times New Roman" w:cs="Times New Roman"/>
          <w:color w:val="auto"/>
          <w:sz w:val="28"/>
          <w:szCs w:val="28"/>
        </w:rPr>
        <w:t xml:space="preserve">присвоение ими соответствующих ценностей, формирование </w:t>
      </w:r>
      <w:r w:rsidRPr="007261C4">
        <w:rPr>
          <w:rFonts w:ascii="Times New Roman" w:hAnsi="Times New Roman" w:cs="Times New Roman"/>
          <w:color w:val="auto"/>
          <w:spacing w:val="-2"/>
          <w:sz w:val="28"/>
          <w:szCs w:val="28"/>
        </w:rPr>
        <w:t xml:space="preserve">знаний, начальных представлений, опыта эмоционально­ценностного постижения действительности и общественного действия </w:t>
      </w:r>
      <w:r w:rsidR="006E7A18" w:rsidRPr="007261C4">
        <w:rPr>
          <w:rFonts w:ascii="Times New Roman" w:hAnsi="Times New Roman" w:cs="Times New Roman"/>
          <w:color w:val="auto"/>
          <w:spacing w:val="-2"/>
          <w:sz w:val="28"/>
          <w:szCs w:val="28"/>
        </w:rPr>
        <w:t>в контексте становления российской культурной и гражданской идентичности, самосознания гражданина России</w:t>
      </w:r>
      <w:r w:rsidRPr="007261C4">
        <w:rPr>
          <w:rFonts w:ascii="Times New Roman" w:hAnsi="Times New Roman" w:cs="Times New Roman"/>
          <w:color w:val="auto"/>
          <w:spacing w:val="-2"/>
          <w:sz w:val="28"/>
          <w:szCs w:val="28"/>
        </w:rPr>
        <w:t>.</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 результате реализации программы воспитания и социализации обучающихся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 должно обеспечиваться достижение обучающимися:</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воспитательных результатов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тех духовно­нравственных </w:t>
      </w:r>
      <w:r w:rsidRPr="007261C4">
        <w:rPr>
          <w:rFonts w:ascii="Times New Roman" w:hAnsi="Times New Roman" w:cs="Times New Roman"/>
          <w:color w:val="auto"/>
          <w:spacing w:val="2"/>
          <w:sz w:val="28"/>
          <w:szCs w:val="28"/>
        </w:rPr>
        <w:t xml:space="preserve">приобретений, которые получил обучающийся вследствие </w:t>
      </w:r>
      <w:r w:rsidRPr="007261C4">
        <w:rPr>
          <w:rFonts w:ascii="Times New Roman" w:hAnsi="Times New Roman" w:cs="Times New Roman"/>
          <w:color w:val="auto"/>
          <w:sz w:val="28"/>
          <w:szCs w:val="28"/>
        </w:rPr>
        <w:t>участия в той или иной деятельности (например, приобр</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л, участвуя в каком­либо мероприятии, </w:t>
      </w:r>
      <w:r w:rsidRPr="007261C4">
        <w:rPr>
          <w:rFonts w:ascii="Times New Roman" w:hAnsi="Times New Roman" w:cs="Times New Roman"/>
          <w:color w:val="auto"/>
          <w:spacing w:val="2"/>
          <w:sz w:val="28"/>
          <w:szCs w:val="28"/>
        </w:rPr>
        <w:t>опыт самостоятельного действия</w:t>
      </w:r>
      <w:r w:rsidRPr="007261C4">
        <w:rPr>
          <w:rFonts w:ascii="Times New Roman" w:hAnsi="Times New Roman" w:cs="Times New Roman"/>
          <w:color w:val="auto"/>
          <w:sz w:val="28"/>
          <w:szCs w:val="28"/>
        </w:rPr>
        <w:t>);</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эффекта</w:t>
      </w:r>
      <w:r w:rsidR="00351C89"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последствий результата, того, к чему привело </w:t>
      </w:r>
      <w:r w:rsidRPr="007261C4">
        <w:rPr>
          <w:rFonts w:ascii="Times New Roman" w:hAnsi="Times New Roman" w:cs="Times New Roman"/>
          <w:color w:val="auto"/>
          <w:spacing w:val="-2"/>
          <w:sz w:val="28"/>
          <w:szCs w:val="28"/>
        </w:rPr>
        <w:t xml:space="preserve">достижение результата (развитие обучающегося как личности, </w:t>
      </w:r>
      <w:r w:rsidRPr="007261C4">
        <w:rPr>
          <w:rFonts w:ascii="Times New Roman" w:hAnsi="Times New Roman" w:cs="Times New Roman"/>
          <w:color w:val="auto"/>
          <w:sz w:val="28"/>
          <w:szCs w:val="28"/>
        </w:rPr>
        <w:t>формирование его компетентности, идентичности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w:t>
      </w:r>
    </w:p>
    <w:p w:rsidR="0069676D" w:rsidRPr="007261C4" w:rsidRDefault="0069676D" w:rsidP="008A118F">
      <w:pPr>
        <w:pStyle w:val="a7"/>
        <w:spacing w:line="360" w:lineRule="auto"/>
        <w:ind w:firstLine="709"/>
        <w:rPr>
          <w:rFonts w:ascii="Times New Roman" w:hAnsi="Times New Roman" w:cs="Times New Roman"/>
          <w:color w:val="auto"/>
          <w:spacing w:val="-3"/>
          <w:sz w:val="28"/>
          <w:szCs w:val="28"/>
        </w:rPr>
      </w:pPr>
      <w:r w:rsidRPr="007261C4">
        <w:rPr>
          <w:rFonts w:ascii="Times New Roman" w:hAnsi="Times New Roman" w:cs="Times New Roman"/>
          <w:color w:val="auto"/>
          <w:spacing w:val="-3"/>
          <w:sz w:val="28"/>
          <w:szCs w:val="28"/>
        </w:rPr>
        <w:t>При этом учитывается, что достижение эффекта</w:t>
      </w:r>
      <w:r w:rsidR="00351C89" w:rsidRPr="007261C4">
        <w:rPr>
          <w:rFonts w:ascii="Times New Roman" w:hAnsi="Times New Roman" w:cs="Times New Roman"/>
          <w:color w:val="auto"/>
          <w:spacing w:val="-3"/>
          <w:sz w:val="28"/>
          <w:szCs w:val="28"/>
        </w:rPr>
        <w:t xml:space="preserve"> </w:t>
      </w:r>
      <w:r w:rsidR="008A118F" w:rsidRPr="007261C4">
        <w:rPr>
          <w:rFonts w:ascii="Times New Roman" w:hAnsi="Times New Roman" w:cs="Times New Roman"/>
          <w:color w:val="auto"/>
          <w:spacing w:val="-3"/>
          <w:sz w:val="28"/>
          <w:szCs w:val="28"/>
        </w:rPr>
        <w:t>–</w:t>
      </w:r>
      <w:r w:rsidRPr="007261C4">
        <w:rPr>
          <w:rFonts w:ascii="Times New Roman" w:hAnsi="Times New Roman" w:cs="Times New Roman"/>
          <w:color w:val="auto"/>
          <w:spacing w:val="-3"/>
          <w:sz w:val="28"/>
          <w:szCs w:val="28"/>
        </w:rPr>
        <w:t xml:space="preserve"> развитие </w:t>
      </w:r>
      <w:r w:rsidRPr="007261C4">
        <w:rPr>
          <w:rFonts w:ascii="Times New Roman" w:hAnsi="Times New Roman" w:cs="Times New Roman"/>
          <w:color w:val="auto"/>
          <w:spacing w:val="-4"/>
          <w:sz w:val="28"/>
          <w:szCs w:val="28"/>
        </w:rPr>
        <w:t>личности обучающегося, формирование его социальных компе</w:t>
      </w:r>
      <w:r w:rsidRPr="007261C4">
        <w:rPr>
          <w:rFonts w:ascii="Times New Roman" w:hAnsi="Times New Roman" w:cs="Times New Roman"/>
          <w:color w:val="auto"/>
          <w:spacing w:val="-3"/>
          <w:sz w:val="28"/>
          <w:szCs w:val="28"/>
        </w:rPr>
        <w:t>тенций и</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т.</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д.</w:t>
      </w:r>
      <w:r w:rsidR="00351C89" w:rsidRPr="007261C4">
        <w:rPr>
          <w:rFonts w:ascii="Times New Roman" w:hAnsi="Times New Roman" w:cs="Times New Roman"/>
          <w:color w:val="auto"/>
          <w:spacing w:val="-3"/>
          <w:sz w:val="28"/>
          <w:szCs w:val="28"/>
        </w:rPr>
        <w:t xml:space="preserve"> </w:t>
      </w:r>
      <w:r w:rsidR="008A118F" w:rsidRPr="007261C4">
        <w:rPr>
          <w:rFonts w:ascii="Times New Roman" w:hAnsi="Times New Roman" w:cs="Times New Roman"/>
          <w:color w:val="auto"/>
          <w:spacing w:val="-3"/>
          <w:sz w:val="28"/>
          <w:szCs w:val="28"/>
        </w:rPr>
        <w:t>–</w:t>
      </w:r>
      <w:r w:rsidRPr="007261C4">
        <w:rPr>
          <w:rFonts w:ascii="Times New Roman" w:hAnsi="Times New Roman" w:cs="Times New Roman"/>
          <w:color w:val="auto"/>
          <w:spacing w:val="-3"/>
          <w:sz w:val="28"/>
          <w:szCs w:val="28"/>
        </w:rP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т.</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п.), а также собственным усилиям обучающегося.</w:t>
      </w:r>
    </w:p>
    <w:p w:rsidR="0069676D" w:rsidRPr="007261C4" w:rsidRDefault="0069676D" w:rsidP="008A118F">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 xml:space="preserve">Воспитательные результаты могут быть распределены по </w:t>
      </w:r>
      <w:r w:rsidRPr="007261C4">
        <w:rPr>
          <w:rFonts w:ascii="Times New Roman" w:hAnsi="Times New Roman" w:cs="Times New Roman"/>
          <w:color w:val="auto"/>
          <w:sz w:val="28"/>
          <w:szCs w:val="28"/>
        </w:rPr>
        <w:t>тр</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м уровням.</w:t>
      </w:r>
    </w:p>
    <w:p w:rsidR="0069676D" w:rsidRPr="007261C4" w:rsidRDefault="0069676D" w:rsidP="008A118F">
      <w:pPr>
        <w:pStyle w:val="a7"/>
        <w:spacing w:line="360" w:lineRule="auto"/>
        <w:ind w:firstLine="709"/>
        <w:rPr>
          <w:rFonts w:ascii="Times New Roman" w:hAnsi="Times New Roman" w:cs="Times New Roman"/>
          <w:b/>
          <w:bCs/>
          <w:color w:val="auto"/>
          <w:spacing w:val="-4"/>
          <w:sz w:val="28"/>
          <w:szCs w:val="28"/>
        </w:rPr>
      </w:pPr>
      <w:r w:rsidRPr="007261C4">
        <w:rPr>
          <w:rFonts w:ascii="Times New Roman" w:hAnsi="Times New Roman" w:cs="Times New Roman"/>
          <w:b/>
          <w:bCs/>
          <w:i/>
          <w:color w:val="auto"/>
          <w:spacing w:val="-2"/>
          <w:sz w:val="28"/>
          <w:szCs w:val="28"/>
        </w:rPr>
        <w:t>Первый уровень результатов</w:t>
      </w:r>
      <w:r w:rsidR="00351C89" w:rsidRPr="007261C4">
        <w:rPr>
          <w:rFonts w:ascii="Times New Roman" w:hAnsi="Times New Roman" w:cs="Times New Roman"/>
          <w:color w:val="auto"/>
          <w:spacing w:val="-2"/>
          <w:sz w:val="28"/>
          <w:szCs w:val="28"/>
        </w:rPr>
        <w:t xml:space="preserve"> </w:t>
      </w:r>
      <w:r w:rsidR="008A118F"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 приобретение обучающимися социальных знаний (об общественных нормах, устройстве общества, социально одобряемых и не одобряемых фор</w:t>
      </w:r>
      <w:r w:rsidRPr="007261C4">
        <w:rPr>
          <w:rFonts w:ascii="Times New Roman" w:hAnsi="Times New Roman" w:cs="Times New Roman"/>
          <w:color w:val="auto"/>
          <w:spacing w:val="2"/>
          <w:sz w:val="28"/>
          <w:szCs w:val="28"/>
        </w:rPr>
        <w:t>мах поведения в обществе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т.</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п.), первичного понимания </w:t>
      </w:r>
      <w:r w:rsidRPr="007261C4">
        <w:rPr>
          <w:rFonts w:ascii="Times New Roman" w:hAnsi="Times New Roman" w:cs="Times New Roman"/>
          <w:color w:val="auto"/>
          <w:spacing w:val="-3"/>
          <w:sz w:val="28"/>
          <w:szCs w:val="28"/>
        </w:rPr>
        <w:t>социальной реальности и повседневной жизни. Для достиже</w:t>
      </w:r>
      <w:r w:rsidRPr="007261C4">
        <w:rPr>
          <w:rFonts w:ascii="Times New Roman" w:hAnsi="Times New Roman" w:cs="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7261C4">
        <w:rPr>
          <w:rFonts w:ascii="Times New Roman" w:hAnsi="Times New Roman" w:cs="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69676D" w:rsidRPr="007261C4" w:rsidRDefault="0069676D" w:rsidP="008A118F">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i/>
          <w:color w:val="auto"/>
          <w:sz w:val="28"/>
          <w:szCs w:val="28"/>
        </w:rPr>
        <w:t>Второй уровень результатов</w:t>
      </w:r>
      <w:r w:rsidR="00351C89"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261C4">
        <w:rPr>
          <w:rFonts w:ascii="Times New Roman" w:hAnsi="Times New Roman" w:cs="Times New Roman"/>
          <w:color w:val="auto"/>
          <w:spacing w:val="2"/>
          <w:sz w:val="28"/>
          <w:szCs w:val="28"/>
        </w:rPr>
        <w:t xml:space="preserve">татов особое значение имеет взаимодействие обучающихся </w:t>
      </w:r>
      <w:r w:rsidRPr="007261C4">
        <w:rPr>
          <w:rFonts w:ascii="Times New Roman" w:hAnsi="Times New Roman" w:cs="Times New Roman"/>
          <w:color w:val="auto"/>
          <w:sz w:val="28"/>
          <w:szCs w:val="28"/>
        </w:rPr>
        <w:t xml:space="preserve">между собой на уровне класса, образовательной организации, </w:t>
      </w:r>
      <w:r w:rsidR="001D6929" w:rsidRPr="007261C4">
        <w:rPr>
          <w:rFonts w:ascii="Times New Roman" w:hAnsi="Times New Roman" w:cs="Times New Roman"/>
          <w:color w:val="auto"/>
          <w:spacing w:val="2"/>
          <w:sz w:val="28"/>
          <w:szCs w:val="28"/>
        </w:rPr>
        <w:t>т</w:t>
      </w:r>
      <w:r w:rsidR="00351C89" w:rsidRPr="007261C4">
        <w:rPr>
          <w:rFonts w:ascii="Times New Roman" w:hAnsi="Times New Roman" w:cs="Times New Roman"/>
          <w:color w:val="auto"/>
          <w:spacing w:val="2"/>
          <w:sz w:val="28"/>
          <w:szCs w:val="28"/>
        </w:rPr>
        <w:t>. </w:t>
      </w:r>
      <w:r w:rsidR="001D6929"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 в защищ</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нной среде, </w:t>
      </w:r>
      <w:r w:rsidRPr="007261C4">
        <w:rPr>
          <w:rFonts w:ascii="Times New Roman" w:hAnsi="Times New Roman" w:cs="Times New Roman"/>
          <w:color w:val="auto"/>
          <w:sz w:val="28"/>
          <w:szCs w:val="28"/>
        </w:rPr>
        <w:t>в которой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нок получает (или не получает) первое практическое подтверждение приобрет</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нных социальных знаний, начинает их ценить (или отвергает).</w:t>
      </w:r>
    </w:p>
    <w:p w:rsidR="0069676D" w:rsidRPr="007261C4" w:rsidRDefault="0069676D" w:rsidP="008A118F">
      <w:pPr>
        <w:pStyle w:val="a7"/>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b/>
          <w:bCs/>
          <w:i/>
          <w:color w:val="auto"/>
          <w:sz w:val="28"/>
          <w:szCs w:val="28"/>
        </w:rPr>
        <w:t>Третий уровень результатов</w:t>
      </w:r>
      <w:r w:rsidR="00351C89" w:rsidRPr="007261C4">
        <w:rPr>
          <w:rFonts w:ascii="Times New Roman" w:hAnsi="Times New Roman" w:cs="Times New Roman"/>
          <w:color w:val="auto"/>
          <w:sz w:val="28"/>
          <w:szCs w:val="28"/>
        </w:rPr>
        <w:t xml:space="preserve">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получение обучающимся </w:t>
      </w:r>
      <w:r w:rsidRPr="007261C4">
        <w:rPr>
          <w:rFonts w:ascii="Times New Roman" w:hAnsi="Times New Roman" w:cs="Times New Roman"/>
          <w:color w:val="auto"/>
          <w:spacing w:val="-2"/>
          <w:sz w:val="28"/>
          <w:szCs w:val="28"/>
        </w:rPr>
        <w:t xml:space="preserve">начального опыта самостоятельного общественного действия, </w:t>
      </w:r>
      <w:r w:rsidRPr="007261C4">
        <w:rPr>
          <w:rFonts w:ascii="Times New Roman" w:hAnsi="Times New Roman" w:cs="Times New Roman"/>
          <w:color w:val="auto"/>
          <w:spacing w:val="-4"/>
          <w:sz w:val="28"/>
          <w:szCs w:val="28"/>
        </w:rPr>
        <w:t xml:space="preserve">формирование у младшего школьника социально приемлемых </w:t>
      </w:r>
      <w:r w:rsidRPr="007261C4">
        <w:rPr>
          <w:rFonts w:ascii="Times New Roman" w:hAnsi="Times New Roman" w:cs="Times New Roman"/>
          <w:color w:val="auto"/>
          <w:spacing w:val="-2"/>
          <w:sz w:val="28"/>
          <w:szCs w:val="28"/>
        </w:rPr>
        <w:t xml:space="preserve">моделей поведения. Только в самостоятельном общественном </w:t>
      </w:r>
      <w:r w:rsidRPr="007261C4">
        <w:rPr>
          <w:rFonts w:ascii="Times New Roman" w:hAnsi="Times New Roman" w:cs="Times New Roman"/>
          <w:color w:val="auto"/>
          <w:spacing w:val="-4"/>
          <w:sz w:val="28"/>
          <w:szCs w:val="28"/>
        </w:rPr>
        <w:t>действии человек действительно становится (а не просто узна</w:t>
      </w:r>
      <w:r w:rsidR="00782196" w:rsidRPr="007261C4">
        <w:rPr>
          <w:rFonts w:ascii="Times New Roman" w:hAnsi="Times New Roman" w:cs="Times New Roman"/>
          <w:color w:val="auto"/>
          <w:spacing w:val="-4"/>
          <w:sz w:val="28"/>
          <w:szCs w:val="28"/>
        </w:rPr>
        <w:t>е</w:t>
      </w:r>
      <w:r w:rsidRPr="007261C4">
        <w:rPr>
          <w:rFonts w:ascii="Times New Roman" w:hAnsi="Times New Roman" w:cs="Times New Roman"/>
          <w:color w:val="auto"/>
          <w:spacing w:val="-4"/>
          <w:sz w:val="28"/>
          <w:szCs w:val="28"/>
        </w:rPr>
        <w:t>т о том, как стать) гражданином, социальным деятелем, свобод</w:t>
      </w:r>
      <w:r w:rsidRPr="007261C4">
        <w:rPr>
          <w:rFonts w:ascii="Times New Roman" w:hAnsi="Times New Roman" w:cs="Times New Roman"/>
          <w:color w:val="auto"/>
          <w:spacing w:val="-2"/>
          <w:sz w:val="28"/>
          <w:szCs w:val="28"/>
        </w:rPr>
        <w:t xml:space="preserve">ным человеком. Для достижения данного уровня результатов </w:t>
      </w:r>
      <w:r w:rsidRPr="007261C4">
        <w:rPr>
          <w:rFonts w:ascii="Times New Roman" w:hAnsi="Times New Roman" w:cs="Times New Roman"/>
          <w:color w:val="auto"/>
          <w:spacing w:val="-4"/>
          <w:sz w:val="28"/>
          <w:szCs w:val="28"/>
        </w:rPr>
        <w:t>особое значение имеет взаимодействие обучающегося с пред</w:t>
      </w:r>
      <w:r w:rsidRPr="007261C4">
        <w:rPr>
          <w:rFonts w:ascii="Times New Roman" w:hAnsi="Times New Roman" w:cs="Times New Roman"/>
          <w:color w:val="auto"/>
          <w:sz w:val="28"/>
          <w:szCs w:val="28"/>
        </w:rPr>
        <w:t xml:space="preserve">ставителями различных социальных субъектов за пределами </w:t>
      </w:r>
      <w:r w:rsidRPr="007261C4">
        <w:rPr>
          <w:rFonts w:ascii="Times New Roman" w:hAnsi="Times New Roman" w:cs="Times New Roman"/>
          <w:color w:val="auto"/>
          <w:spacing w:val="-4"/>
          <w:sz w:val="28"/>
          <w:szCs w:val="28"/>
        </w:rPr>
        <w:t>образовательной организации, в открытой общественной среде.</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 переходом от одного уровня результатов к другому существенно возрастают воспитательные эффекты:</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на первом уровне воспитание приближено к обучению, </w:t>
      </w:r>
      <w:r w:rsidRPr="007261C4">
        <w:rPr>
          <w:rFonts w:ascii="Times New Roman" w:hAnsi="Times New Roman" w:cs="Times New Roman"/>
          <w:color w:val="auto"/>
          <w:spacing w:val="2"/>
          <w:sz w:val="28"/>
          <w:szCs w:val="28"/>
        </w:rPr>
        <w:t xml:space="preserve">при этом предметом воспитания как учения являются не </w:t>
      </w:r>
      <w:r w:rsidRPr="007261C4">
        <w:rPr>
          <w:rFonts w:ascii="Times New Roman" w:hAnsi="Times New Roman" w:cs="Times New Roman"/>
          <w:color w:val="auto"/>
          <w:sz w:val="28"/>
          <w:szCs w:val="28"/>
        </w:rPr>
        <w:t>столько научные знания, сколько знания о ценностях;</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7261C4">
        <w:rPr>
          <w:rFonts w:ascii="Times New Roman" w:hAnsi="Times New Roman" w:cs="Times New Roman"/>
          <w:color w:val="auto"/>
          <w:spacing w:val="2"/>
          <w:sz w:val="28"/>
          <w:szCs w:val="28"/>
        </w:rPr>
        <w:t xml:space="preserve">ся ими в форме отдельных нравственно ориентированных </w:t>
      </w:r>
      <w:r w:rsidRPr="007261C4">
        <w:rPr>
          <w:rFonts w:ascii="Times New Roman" w:hAnsi="Times New Roman" w:cs="Times New Roman"/>
          <w:color w:val="auto"/>
          <w:sz w:val="28"/>
          <w:szCs w:val="28"/>
        </w:rPr>
        <w:t>поступков;</w:t>
      </w:r>
    </w:p>
    <w:p w:rsidR="0069676D" w:rsidRPr="007261C4" w:rsidRDefault="0069676D"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261C4">
        <w:rPr>
          <w:rFonts w:ascii="Times New Roman" w:hAnsi="Times New Roman" w:cs="Times New Roman"/>
          <w:color w:val="auto"/>
          <w:sz w:val="28"/>
          <w:szCs w:val="28"/>
        </w:rPr>
        <w:t>.</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Таким образом, знания о ценностях переводятся в реаль</w:t>
      </w:r>
      <w:r w:rsidRPr="007261C4">
        <w:rPr>
          <w:rFonts w:ascii="Times New Roman" w:hAnsi="Times New Roman" w:cs="Times New Roman"/>
          <w:color w:val="auto"/>
          <w:spacing w:val="-2"/>
          <w:sz w:val="28"/>
          <w:szCs w:val="28"/>
        </w:rPr>
        <w:t>но действующие, осознанные мотивы поведения, значения цен</w:t>
      </w:r>
      <w:r w:rsidRPr="007261C4">
        <w:rPr>
          <w:rFonts w:ascii="Times New Roman" w:hAnsi="Times New Roman" w:cs="Times New Roman"/>
          <w:color w:val="auto"/>
          <w:sz w:val="28"/>
          <w:szCs w:val="28"/>
        </w:rPr>
        <w:t xml:space="preserve">ностей присваиваются обучающимися и становятся их личностными смыслами, </w:t>
      </w:r>
      <w:r w:rsidR="008D650D" w:rsidRPr="007261C4">
        <w:rPr>
          <w:rFonts w:ascii="Times New Roman" w:hAnsi="Times New Roman" w:cs="Times New Roman"/>
          <w:color w:val="auto"/>
          <w:sz w:val="28"/>
          <w:szCs w:val="28"/>
        </w:rPr>
        <w:t>духовно-нравственное</w:t>
      </w:r>
      <w:r w:rsidRPr="007261C4">
        <w:rPr>
          <w:rFonts w:ascii="Times New Roman" w:hAnsi="Times New Roman" w:cs="Times New Roman"/>
          <w:color w:val="auto"/>
          <w:sz w:val="28"/>
          <w:szCs w:val="28"/>
        </w:rPr>
        <w:t xml:space="preserve"> развитие обучающихся достигает относительной полноты.</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w:t>
      </w:r>
      <w:r w:rsidR="00953F0C"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69676D" w:rsidRPr="007261C4" w:rsidRDefault="0069676D"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w:t>
      </w:r>
      <w:r w:rsidR="00953F0C"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Переход от одного уровня воспитательных результатов</w:t>
      </w:r>
      <w:r w:rsidR="008D650D" w:rsidRPr="007261C4">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к другому должен быть последовательным, постепенным.</w:t>
      </w:r>
    </w:p>
    <w:p w:rsidR="0069676D" w:rsidRPr="007261C4" w:rsidRDefault="0069676D"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Достижение тр</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 xml:space="preserve">х уровней воспитательных результатов </w:t>
      </w:r>
      <w:r w:rsidRPr="007261C4">
        <w:rPr>
          <w:rFonts w:ascii="Times New Roman" w:hAnsi="Times New Roman" w:cs="Times New Roman"/>
          <w:color w:val="auto"/>
          <w:sz w:val="28"/>
          <w:szCs w:val="28"/>
        </w:rPr>
        <w:t>обе</w:t>
      </w:r>
      <w:r w:rsidRPr="007261C4">
        <w:rPr>
          <w:rFonts w:ascii="Times New Roman" w:hAnsi="Times New Roman" w:cs="Times New Roman"/>
          <w:color w:val="auto"/>
          <w:spacing w:val="2"/>
          <w:sz w:val="28"/>
          <w:szCs w:val="28"/>
        </w:rPr>
        <w:t xml:space="preserve">спечивает появление значимых </w:t>
      </w:r>
      <w:r w:rsidRPr="007261C4">
        <w:rPr>
          <w:rFonts w:ascii="Times New Roman" w:hAnsi="Times New Roman" w:cs="Times New Roman"/>
          <w:i/>
          <w:iCs/>
          <w:color w:val="auto"/>
          <w:spacing w:val="2"/>
          <w:sz w:val="28"/>
          <w:szCs w:val="28"/>
        </w:rPr>
        <w:t>эффектов</w:t>
      </w:r>
      <w:r w:rsidRPr="007261C4">
        <w:rPr>
          <w:rFonts w:ascii="Times New Roman" w:hAnsi="Times New Roman" w:cs="Times New Roman"/>
          <w:color w:val="auto"/>
          <w:spacing w:val="2"/>
          <w:sz w:val="28"/>
          <w:szCs w:val="28"/>
        </w:rPr>
        <w:t xml:space="preserve"> духовно­нрав</w:t>
      </w:r>
      <w:r w:rsidRPr="007261C4">
        <w:rPr>
          <w:rFonts w:ascii="Times New Roman" w:hAnsi="Times New Roman" w:cs="Times New Roman"/>
          <w:color w:val="auto"/>
          <w:sz w:val="28"/>
          <w:szCs w:val="28"/>
        </w:rPr>
        <w:t>ственного развития, воспитания и социализации обучающихся </w:t>
      </w:r>
      <w:r w:rsidR="008A118F"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 формирование основ российской идентичности, присвоение базовых </w:t>
      </w:r>
      <w:r w:rsidRPr="007261C4">
        <w:rPr>
          <w:rFonts w:ascii="Times New Roman" w:hAnsi="Times New Roman" w:cs="Times New Roman"/>
          <w:color w:val="auto"/>
          <w:spacing w:val="2"/>
          <w:sz w:val="28"/>
          <w:szCs w:val="28"/>
        </w:rPr>
        <w:t>национальных ценностей, развитие нравственного самосо</w:t>
      </w:r>
      <w:r w:rsidRPr="007261C4">
        <w:rPr>
          <w:rFonts w:ascii="Times New Roman" w:hAnsi="Times New Roman" w:cs="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По каждому из направлений духовно-нравственного развития, воспитания и социализации обучающихся на </w:t>
      </w:r>
      <w:r w:rsidR="00AD23BC" w:rsidRPr="007261C4">
        <w:rPr>
          <w:rFonts w:ascii="Times New Roman" w:hAnsi="Times New Roman" w:cs="Times New Roman"/>
          <w:sz w:val="28"/>
          <w:szCs w:val="28"/>
        </w:rPr>
        <w:t xml:space="preserve">уровне </w:t>
      </w:r>
      <w:r w:rsidRPr="007261C4">
        <w:rPr>
          <w:rFonts w:ascii="Times New Roman" w:hAnsi="Times New Roman" w:cs="Times New Roman"/>
          <w:sz w:val="28"/>
          <w:szCs w:val="28"/>
        </w:rPr>
        <w:t>начального общего образования должны быть предусмотрены и могут быть достигнуты обучающимися следующие воспитательные результаты.</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первоначальный опыт межкультурной ком</w:t>
      </w:r>
      <w:r w:rsidRPr="007261C4">
        <w:rPr>
          <w:rFonts w:ascii="Times New Roman" w:hAnsi="Times New Roman" w:cs="Times New Roman"/>
          <w:sz w:val="28"/>
          <w:szCs w:val="28"/>
        </w:rPr>
        <w:t>муникации с детьми и взрослыми </w:t>
      </w:r>
      <w:r w:rsidR="008A118F" w:rsidRPr="007261C4">
        <w:rPr>
          <w:rFonts w:ascii="Times New Roman" w:hAnsi="Times New Roman" w:cs="Times New Roman"/>
          <w:sz w:val="28"/>
          <w:szCs w:val="28"/>
        </w:rPr>
        <w:t>–</w:t>
      </w:r>
      <w:r w:rsidRPr="007261C4">
        <w:rPr>
          <w:rFonts w:ascii="Times New Roman" w:hAnsi="Times New Roman" w:cs="Times New Roman"/>
          <w:sz w:val="28"/>
          <w:szCs w:val="28"/>
        </w:rPr>
        <w:t xml:space="preserve"> представителями разных народов России;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уважительное отношение к воинскому прошлому </w:t>
      </w:r>
      <w:r w:rsidR="002D730D" w:rsidRPr="007261C4">
        <w:rPr>
          <w:rFonts w:ascii="Times New Roman" w:hAnsi="Times New Roman" w:cs="Times New Roman"/>
          <w:sz w:val="28"/>
          <w:szCs w:val="28"/>
        </w:rPr>
        <w:t xml:space="preserve">и настоящему нашей </w:t>
      </w:r>
      <w:r w:rsidRPr="007261C4">
        <w:rPr>
          <w:rFonts w:ascii="Times New Roman" w:hAnsi="Times New Roman" w:cs="Times New Roman"/>
          <w:sz w:val="28"/>
          <w:szCs w:val="28"/>
        </w:rPr>
        <w:t>страны, уважение к защитникам Родины.</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начальные представления о </w:t>
      </w:r>
      <w:r w:rsidR="006E7A18" w:rsidRPr="007261C4">
        <w:rPr>
          <w:rFonts w:ascii="Times New Roman" w:hAnsi="Times New Roman" w:cs="Times New Roman"/>
          <w:sz w:val="28"/>
          <w:szCs w:val="28"/>
        </w:rPr>
        <w:t xml:space="preserve">традиционных для российского общества </w:t>
      </w:r>
      <w:r w:rsidRPr="007261C4">
        <w:rPr>
          <w:rFonts w:ascii="Times New Roman" w:hAnsi="Times New Roman" w:cs="Times New Roman"/>
          <w:sz w:val="28"/>
          <w:szCs w:val="28"/>
        </w:rPr>
        <w:t>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w:t>
      </w:r>
      <w:r w:rsidR="008D650D" w:rsidRPr="007261C4">
        <w:rPr>
          <w:rFonts w:ascii="Times New Roman" w:hAnsi="Times New Roman" w:cs="Times New Roman"/>
          <w:sz w:val="28"/>
          <w:szCs w:val="28"/>
        </w:rPr>
        <w:t>н</w:t>
      </w:r>
      <w:r w:rsidRPr="007261C4">
        <w:rPr>
          <w:rFonts w:ascii="Times New Roman" w:hAnsi="Times New Roman" w:cs="Times New Roman"/>
          <w:sz w:val="28"/>
          <w:szCs w:val="28"/>
        </w:rPr>
        <w:t>ыми нравственными нормами;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уважительное отношение к традиционным религиям</w:t>
      </w:r>
      <w:r w:rsidR="006E7A18" w:rsidRPr="007261C4">
        <w:rPr>
          <w:rFonts w:ascii="Times New Roman" w:hAnsi="Times New Roman" w:cs="Times New Roman"/>
          <w:sz w:val="28"/>
          <w:szCs w:val="28"/>
        </w:rPr>
        <w:t xml:space="preserve"> народов России</w:t>
      </w:r>
      <w:r w:rsidRPr="007261C4">
        <w:rPr>
          <w:rFonts w:ascii="Times New Roman" w:hAnsi="Times New Roman" w:cs="Times New Roman"/>
          <w:sz w:val="28"/>
          <w:szCs w:val="28"/>
        </w:rPr>
        <w:t>;</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 различных профессиях;</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осознание приоритета нравственных основ труда, творчества, создания нового;</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w:t>
      </w:r>
      <w:r w:rsidR="00782196" w:rsidRPr="007261C4">
        <w:rPr>
          <w:rFonts w:ascii="Times New Roman" w:hAnsi="Times New Roman" w:cs="Times New Roman"/>
          <w:sz w:val="28"/>
          <w:szCs w:val="28"/>
        </w:rPr>
        <w:t>е</w:t>
      </w:r>
      <w:r w:rsidRPr="007261C4">
        <w:rPr>
          <w:rFonts w:ascii="Times New Roman" w:hAnsi="Times New Roman" w:cs="Times New Roman"/>
          <w:sz w:val="28"/>
          <w:szCs w:val="28"/>
        </w:rPr>
        <w:t>нка видах творческой деятельности;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умения</w:t>
      </w:r>
      <w:r w:rsidRPr="007261C4">
        <w:rPr>
          <w:rFonts w:ascii="Times New Roman" w:hAnsi="Times New Roman" w:cs="Times New Roman"/>
          <w:spacing w:val="-4"/>
          <w:sz w:val="28"/>
          <w:szCs w:val="28"/>
        </w:rPr>
        <w:t xml:space="preserve"> и навыки самообслуживания в шко</w:t>
      </w:r>
      <w:r w:rsidRPr="007261C4">
        <w:rPr>
          <w:rFonts w:ascii="Times New Roman" w:hAnsi="Times New Roman" w:cs="Times New Roman"/>
          <w:sz w:val="28"/>
          <w:szCs w:val="28"/>
        </w:rPr>
        <w:t>ле и дома.</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роли знаний, интеллектуального труда</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и творчества в жизни человека и общества, возможностях интеллектуальной деятельности и направлениях развития личности;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навыки учебно-исследовательской работы;</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элементарные представления об этике интеллектуальной деятельности.</w:t>
      </w:r>
      <w:r w:rsidR="00953F0C" w:rsidRPr="007261C4">
        <w:rPr>
          <w:rFonts w:ascii="Times New Roman" w:hAnsi="Times New Roman" w:cs="Times New Roman"/>
          <w:sz w:val="28"/>
          <w:szCs w:val="28"/>
        </w:rPr>
        <w:t xml:space="preserve"> </w:t>
      </w:r>
    </w:p>
    <w:p w:rsidR="0069676D" w:rsidRPr="007261C4" w:rsidRDefault="0069676D"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color w:val="auto"/>
          <w:spacing w:val="2"/>
          <w:sz w:val="28"/>
          <w:szCs w:val="28"/>
        </w:rPr>
        <w:t>Здоровьесберегающее воспитание</w:t>
      </w:r>
      <w:r w:rsidRPr="007261C4">
        <w:rPr>
          <w:rFonts w:ascii="Times New Roman" w:hAnsi="Times New Roman" w:cs="Times New Roman"/>
          <w:color w:val="auto"/>
          <w:spacing w:val="2"/>
          <w:sz w:val="28"/>
          <w:szCs w:val="28"/>
        </w:rPr>
        <w:t>:</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о неразрывной связи здоровья человека с его образом жизни;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пропаганды</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здорового образа жизни;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элементарный опыт организации здорового образа жизни;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представление о</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негативном </w:t>
      </w:r>
      <w:r w:rsidR="008D650D" w:rsidRPr="007261C4">
        <w:rPr>
          <w:rFonts w:ascii="Times New Roman" w:hAnsi="Times New Roman" w:cs="Times New Roman"/>
          <w:sz w:val="28"/>
          <w:szCs w:val="28"/>
        </w:rPr>
        <w:t xml:space="preserve">влиянии </w:t>
      </w:r>
      <w:r w:rsidRPr="007261C4">
        <w:rPr>
          <w:rFonts w:ascii="Times New Roman" w:hAnsi="Times New Roman" w:cs="Times New Roman"/>
          <w:sz w:val="28"/>
          <w:szCs w:val="28"/>
        </w:rPr>
        <w:t>психоактивных веществ, алкоголя, табакокурения на здоровье человека;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z w:val="28"/>
          <w:szCs w:val="28"/>
        </w:rPr>
        <w:t>регулярные</w:t>
      </w:r>
      <w:r w:rsidRPr="007261C4">
        <w:rPr>
          <w:rFonts w:ascii="Times New Roman" w:hAnsi="Times New Roman" w:cs="Times New Roman"/>
          <w:spacing w:val="2"/>
          <w:sz w:val="28"/>
          <w:szCs w:val="28"/>
        </w:rPr>
        <w:t xml:space="preserve"> занятия</w:t>
      </w:r>
      <w:r w:rsidRPr="007261C4">
        <w:rPr>
          <w:rFonts w:ascii="Times New Roman" w:hAnsi="Times New Roman" w:cs="Times New Roman"/>
          <w:sz w:val="28"/>
          <w:szCs w:val="28"/>
        </w:rPr>
        <w:t xml:space="preserve"> физической культурой и спортом и осознанное к ним отношение.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Социокультурное и медиакультурное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 xml:space="preserve"> первичный опыт социального партнерства</w:t>
      </w:r>
      <w:r w:rsidR="006E7A18" w:rsidRPr="007261C4">
        <w:rPr>
          <w:rFonts w:ascii="Times New Roman" w:hAnsi="Times New Roman" w:cs="Times New Roman"/>
          <w:spacing w:val="2"/>
          <w:sz w:val="28"/>
          <w:szCs w:val="28"/>
        </w:rPr>
        <w:t xml:space="preserve"> и диалога поколений</w:t>
      </w:r>
      <w:r w:rsidRPr="007261C4">
        <w:rPr>
          <w:rFonts w:ascii="Times New Roman" w:hAnsi="Times New Roman" w:cs="Times New Roman"/>
          <w:spacing w:val="2"/>
          <w:sz w:val="28"/>
          <w:szCs w:val="28"/>
        </w:rPr>
        <w:t>;</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w:t>
      </w:r>
      <w:r w:rsidR="00953F0C" w:rsidRPr="007261C4">
        <w:rPr>
          <w:rFonts w:ascii="Times New Roman" w:hAnsi="Times New Roman" w:cs="Times New Roman"/>
          <w:spacing w:val="2"/>
          <w:sz w:val="28"/>
          <w:szCs w:val="28"/>
        </w:rPr>
        <w:t xml:space="preserve"> </w:t>
      </w:r>
    </w:p>
    <w:p w:rsidR="0069676D" w:rsidRPr="007261C4" w:rsidRDefault="008D650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К</w:t>
      </w:r>
      <w:r w:rsidR="0069676D" w:rsidRPr="007261C4">
        <w:rPr>
          <w:rFonts w:ascii="Times New Roman" w:hAnsi="Times New Roman" w:cs="Times New Roman"/>
          <w:b/>
          <w:color w:val="auto"/>
          <w:spacing w:val="2"/>
          <w:sz w:val="28"/>
          <w:szCs w:val="28"/>
        </w:rPr>
        <w:t>ультуротворческое и эстетическое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z w:val="28"/>
          <w:szCs w:val="28"/>
        </w:rPr>
        <w:t xml:space="preserve"> умения видеть </w:t>
      </w:r>
      <w:r w:rsidRPr="007261C4">
        <w:rPr>
          <w:rFonts w:ascii="Times New Roman" w:hAnsi="Times New Roman" w:cs="Times New Roman"/>
          <w:spacing w:val="2"/>
          <w:sz w:val="28"/>
          <w:szCs w:val="28"/>
        </w:rPr>
        <w:t>красоту в окружающем мире;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первоначальные умения видеть красоту в поведении, поступках людей;</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pacing w:val="2"/>
          <w:sz w:val="28"/>
          <w:szCs w:val="28"/>
        </w:rPr>
        <w:t>понимание важности</w:t>
      </w:r>
      <w:r w:rsidRPr="007261C4">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правах, свободах и обязанностях человека;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общественного школьного самоуправления;</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
          <w:spacing w:val="2"/>
          <w:sz w:val="28"/>
          <w:szCs w:val="28"/>
        </w:rPr>
        <w:t xml:space="preserve"> </w:t>
      </w:r>
      <w:r w:rsidRPr="007261C4">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значении общения для жизни человека, развития личности,</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успешной учебы;</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основы риторической компетентности;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участия в развитии школьных средств массовой информации;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элементарные навыки межкультурной коммуникации.</w:t>
      </w:r>
      <w:r w:rsidRPr="007261C4">
        <w:rPr>
          <w:rFonts w:ascii="Times New Roman" w:hAnsi="Times New Roman" w:cs="Times New Roman"/>
          <w:spacing w:val="2"/>
          <w:sz w:val="28"/>
          <w:szCs w:val="28"/>
        </w:rPr>
        <w:t xml:space="preserve"> </w:t>
      </w:r>
    </w:p>
    <w:p w:rsidR="0069676D" w:rsidRPr="007261C4" w:rsidRDefault="0069676D" w:rsidP="008A118F">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отношение к природе;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69676D" w:rsidRPr="007261C4" w:rsidRDefault="0069676D" w:rsidP="00A94410">
      <w:pPr>
        <w:numPr>
          <w:ilvl w:val="0"/>
          <w:numId w:val="88"/>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r w:rsidR="008D650D" w:rsidRPr="007261C4">
        <w:rPr>
          <w:rFonts w:ascii="Times New Roman" w:hAnsi="Times New Roman" w:cs="Times New Roman"/>
          <w:sz w:val="28"/>
          <w:szCs w:val="28"/>
        </w:rPr>
        <w:t>.</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Примерные результаты духовно-нравственного развития и воспитания обучающихся на </w:t>
      </w:r>
      <w:r w:rsidR="00AD23BC" w:rsidRPr="007261C4">
        <w:rPr>
          <w:rFonts w:ascii="Times New Roman" w:hAnsi="Times New Roman" w:cs="Times New Roman"/>
          <w:sz w:val="28"/>
          <w:szCs w:val="28"/>
        </w:rPr>
        <w:t xml:space="preserve">уровне </w:t>
      </w:r>
      <w:r w:rsidRPr="007261C4">
        <w:rPr>
          <w:rFonts w:ascii="Times New Roman" w:hAnsi="Times New Roman" w:cs="Times New Roman"/>
          <w:sz w:val="28"/>
          <w:szCs w:val="28"/>
        </w:rPr>
        <w:t>начального общего образования: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69676D" w:rsidRPr="007261C4" w:rsidRDefault="0069676D" w:rsidP="008A118F">
      <w:pPr>
        <w:spacing w:after="0" w:line="360" w:lineRule="auto"/>
        <w:ind w:firstLine="709"/>
        <w:jc w:val="both"/>
        <w:rPr>
          <w:rFonts w:ascii="Times New Roman" w:hAnsi="Times New Roman" w:cs="Times New Roman"/>
          <w:sz w:val="28"/>
          <w:szCs w:val="28"/>
        </w:rPr>
      </w:pPr>
    </w:p>
    <w:p w:rsidR="0069676D" w:rsidRPr="007261C4" w:rsidRDefault="003A1F39" w:rsidP="003A1F39">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2.3.10.</w:t>
      </w:r>
      <w:r w:rsidR="0069676D" w:rsidRPr="007261C4">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w:t>
      </w:r>
      <w:r w:rsidR="00AD23BC" w:rsidRPr="007261C4">
        <w:rPr>
          <w:rFonts w:ascii="Times New Roman" w:hAnsi="Times New Roman" w:cs="Times New Roman"/>
          <w:sz w:val="28"/>
          <w:szCs w:val="28"/>
        </w:rPr>
        <w:t>уровне</w:t>
      </w:r>
      <w:r w:rsidRPr="007261C4">
        <w:rPr>
          <w:rFonts w:ascii="Times New Roman" w:hAnsi="Times New Roman" w:cs="Times New Roman"/>
          <w:sz w:val="28"/>
          <w:szCs w:val="28"/>
        </w:rPr>
        <w:t xml:space="preserve"> начального общего образования.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w:t>
      </w:r>
      <w:r w:rsidR="003E671A" w:rsidRPr="007261C4">
        <w:rPr>
          <w:rFonts w:ascii="Times New Roman" w:hAnsi="Times New Roman" w:cs="Times New Roman"/>
          <w:sz w:val="28"/>
          <w:szCs w:val="28"/>
        </w:rPr>
        <w:t>е</w:t>
      </w:r>
      <w:r w:rsidRPr="007261C4">
        <w:rPr>
          <w:rFonts w:ascii="Times New Roman" w:hAnsi="Times New Roman" w:cs="Times New Roman"/>
          <w:sz w:val="28"/>
          <w:szCs w:val="28"/>
        </w:rPr>
        <w:t xml:space="preserve"> учебного года. </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69676D" w:rsidRPr="007261C4" w:rsidRDefault="0069676D" w:rsidP="008A118F">
      <w:pPr>
        <w:spacing w:after="0"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7261C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7261C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Блок 2.</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Исследование</w:t>
      </w:r>
      <w:r w:rsidRPr="007261C4">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w:t>
      </w:r>
      <w:r w:rsidR="008D650D" w:rsidRPr="007261C4">
        <w:rPr>
          <w:rFonts w:ascii="Times New Roman" w:hAnsi="Times New Roman" w:cs="Times New Roman"/>
          <w:kern w:val="2"/>
          <w:sz w:val="28"/>
          <w:szCs w:val="28"/>
        </w:rPr>
        <w:t>,</w:t>
      </w:r>
      <w:r w:rsidRPr="007261C4">
        <w:rPr>
          <w:rFonts w:ascii="Times New Roman" w:hAnsi="Times New Roman" w:cs="Times New Roman"/>
          <w:kern w:val="2"/>
          <w:sz w:val="28"/>
          <w:szCs w:val="28"/>
        </w:rPr>
        <w:t xml:space="preserve"> направленных на нравственное развитие учащихся).</w:t>
      </w:r>
    </w:p>
    <w:p w:rsidR="0069676D" w:rsidRPr="007261C4" w:rsidRDefault="0069676D" w:rsidP="008A118F">
      <w:pPr>
        <w:spacing w:after="0" w:line="360" w:lineRule="auto"/>
        <w:ind w:firstLine="709"/>
        <w:jc w:val="both"/>
        <w:rPr>
          <w:rFonts w:ascii="Times New Roman" w:eastAsia="@Arial Unicode MS" w:hAnsi="Times New Roman" w:cs="Times New Roman"/>
          <w:sz w:val="28"/>
          <w:szCs w:val="28"/>
        </w:rPr>
      </w:pPr>
      <w:r w:rsidRPr="007261C4">
        <w:rPr>
          <w:rFonts w:ascii="Times New Roman" w:hAnsi="Times New Roman" w:cs="Times New Roman"/>
          <w:b/>
          <w:sz w:val="28"/>
          <w:szCs w:val="28"/>
        </w:rPr>
        <w:t>Блок 3.</w:t>
      </w:r>
      <w:r w:rsidRPr="007261C4">
        <w:rPr>
          <w:rFonts w:ascii="Times New Roman" w:hAnsi="Times New Roman" w:cs="Times New Roman"/>
          <w:sz w:val="28"/>
          <w:szCs w:val="28"/>
        </w:rPr>
        <w:t xml:space="preserve"> Исследование</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261C4">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Данные, полученные по каждому из трех направлений мониторинга, могут рассматриваться в качестве</w:t>
      </w:r>
      <w:r w:rsidRPr="007261C4">
        <w:rPr>
          <w:rFonts w:ascii="Times New Roman" w:hAnsi="Times New Roman" w:cs="Times New Roman"/>
          <w:b/>
          <w:sz w:val="28"/>
          <w:szCs w:val="28"/>
        </w:rPr>
        <w:t xml:space="preserve"> основных показателей </w:t>
      </w:r>
      <w:r w:rsidRPr="007261C4">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69676D" w:rsidRPr="007261C4" w:rsidRDefault="0069676D" w:rsidP="008A118F">
      <w:pPr>
        <w:pStyle w:val="-12"/>
        <w:spacing w:after="0" w:line="360" w:lineRule="auto"/>
        <w:ind w:left="0" w:firstLine="709"/>
        <w:jc w:val="both"/>
        <w:rPr>
          <w:rFonts w:ascii="Times New Roman" w:hAnsi="Times New Roman"/>
          <w:i/>
          <w:sz w:val="28"/>
          <w:szCs w:val="28"/>
        </w:rPr>
      </w:pPr>
      <w:r w:rsidRPr="007261C4">
        <w:rPr>
          <w:rFonts w:ascii="Times New Roman" w:hAnsi="Times New Roman"/>
          <w:b/>
          <w:sz w:val="28"/>
          <w:szCs w:val="28"/>
        </w:rPr>
        <w:t>Методологический инструментарий</w:t>
      </w:r>
      <w:r w:rsidRPr="007261C4">
        <w:rPr>
          <w:rFonts w:ascii="Times New Roman" w:hAnsi="Times New Roman"/>
          <w:sz w:val="28"/>
          <w:szCs w:val="28"/>
        </w:rPr>
        <w:t xml:space="preserve"> исследования предусматривает использование следующих методов: </w:t>
      </w:r>
      <w:r w:rsidRPr="007261C4">
        <w:rPr>
          <w:rFonts w:ascii="Times New Roman" w:hAnsi="Times New Roman"/>
          <w:i/>
          <w:sz w:val="28"/>
          <w:szCs w:val="28"/>
        </w:rPr>
        <w:t xml:space="preserve">тестирование (метод тестов), проективные методы, </w:t>
      </w:r>
      <w:r w:rsidRPr="007261C4">
        <w:rPr>
          <w:rFonts w:ascii="Times New Roman" w:hAnsi="Times New Roman"/>
          <w:bCs/>
          <w:i/>
          <w:sz w:val="28"/>
          <w:szCs w:val="28"/>
        </w:rPr>
        <w:t xml:space="preserve">опрос (анкетирование, интервью, беседа), </w:t>
      </w:r>
      <w:r w:rsidRPr="007261C4">
        <w:rPr>
          <w:rFonts w:ascii="Times New Roman" w:hAnsi="Times New Roman"/>
          <w:i/>
          <w:sz w:val="28"/>
          <w:szCs w:val="28"/>
        </w:rPr>
        <w:t>психолого-педагогическое наблюдение (включ</w:t>
      </w:r>
      <w:r w:rsidR="00782196" w:rsidRPr="007261C4">
        <w:rPr>
          <w:rFonts w:ascii="Times New Roman" w:hAnsi="Times New Roman"/>
          <w:i/>
          <w:sz w:val="28"/>
          <w:szCs w:val="28"/>
        </w:rPr>
        <w:t>е</w:t>
      </w:r>
      <w:r w:rsidRPr="007261C4">
        <w:rPr>
          <w:rFonts w:ascii="Times New Roman" w:hAnsi="Times New Roman"/>
          <w:i/>
          <w:sz w:val="28"/>
          <w:szCs w:val="28"/>
        </w:rPr>
        <w:t xml:space="preserve">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Основной</w:t>
      </w:r>
      <w:r w:rsidRPr="007261C4">
        <w:rPr>
          <w:rFonts w:ascii="Times New Roman" w:hAnsi="Times New Roman" w:cs="Times New Roman"/>
          <w:b/>
          <w:sz w:val="28"/>
          <w:szCs w:val="28"/>
        </w:rPr>
        <w:t xml:space="preserve"> целью исследования</w:t>
      </w:r>
      <w:r w:rsidRPr="007261C4">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9676D" w:rsidRPr="007261C4" w:rsidRDefault="0069676D"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Этап 1.</w:t>
      </w:r>
      <w:r w:rsidRPr="007261C4">
        <w:rPr>
          <w:rFonts w:ascii="Times New Roman" w:hAnsi="Times New Roman" w:cs="Times New Roman"/>
          <w:i/>
          <w:sz w:val="28"/>
          <w:szCs w:val="28"/>
        </w:rPr>
        <w:t xml:space="preserve"> Контрольный этап исследования (начало учебного года) </w:t>
      </w:r>
      <w:r w:rsidRPr="007261C4">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воспитания и социализации обучающихся; составление</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годового плана воспитательной работы.</w:t>
      </w:r>
    </w:p>
    <w:p w:rsidR="0069676D" w:rsidRPr="007261C4" w:rsidRDefault="0069676D"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Этап 2.</w:t>
      </w:r>
      <w:r w:rsidRPr="007261C4">
        <w:rPr>
          <w:rFonts w:ascii="Times New Roman" w:hAnsi="Times New Roman" w:cs="Times New Roman"/>
          <w:i/>
          <w:sz w:val="28"/>
          <w:szCs w:val="28"/>
        </w:rPr>
        <w:t xml:space="preserve"> Формирующий этап исследования (в течении всего учебного года) </w:t>
      </w:r>
      <w:r w:rsidRPr="007261C4">
        <w:rPr>
          <w:rFonts w:ascii="Times New Roman" w:hAnsi="Times New Roman" w:cs="Times New Roman"/>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Этап 3.</w:t>
      </w:r>
      <w:r w:rsidRPr="007261C4">
        <w:rPr>
          <w:rFonts w:ascii="Times New Roman" w:hAnsi="Times New Roman" w:cs="Times New Roman"/>
          <w:i/>
          <w:sz w:val="28"/>
          <w:szCs w:val="28"/>
        </w:rPr>
        <w:t xml:space="preserve"> Интерпретационный этап исследования (окончание учебного года) </w:t>
      </w:r>
      <w:r w:rsidRPr="007261C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261C4">
        <w:rPr>
          <w:rFonts w:ascii="Times New Roman" w:hAnsi="Times New Roman" w:cs="Times New Roman"/>
          <w:b/>
          <w:sz w:val="28"/>
          <w:szCs w:val="28"/>
        </w:rPr>
        <w:t>исследование динамики</w:t>
      </w:r>
      <w:r w:rsidRPr="007261C4">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69676D" w:rsidRPr="007261C4" w:rsidRDefault="0069676D"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осуществляется в соответствии с динамикой</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основных показателей целостного процесса духовно-нравственного развития, воспитания и социализации младших школьников</w:t>
      </w:r>
      <w:r w:rsidRPr="007261C4">
        <w:rPr>
          <w:rFonts w:ascii="Times New Roman" w:hAnsi="Times New Roman" w:cs="Times New Roman"/>
          <w:sz w:val="28"/>
          <w:szCs w:val="28"/>
        </w:rPr>
        <w:t>:</w:t>
      </w:r>
    </w:p>
    <w:p w:rsidR="0069676D" w:rsidRPr="007261C4" w:rsidRDefault="0069676D" w:rsidP="008A118F">
      <w:pPr>
        <w:pStyle w:val="dash041e005f0431005f044b005f0447005f043d005f044b005f0439"/>
        <w:spacing w:line="360" w:lineRule="auto"/>
        <w:ind w:firstLine="709"/>
        <w:jc w:val="both"/>
        <w:rPr>
          <w:sz w:val="28"/>
          <w:szCs w:val="28"/>
        </w:rPr>
      </w:pPr>
      <w:r w:rsidRPr="007261C4">
        <w:rPr>
          <w:b/>
          <w:sz w:val="28"/>
          <w:szCs w:val="28"/>
        </w:rPr>
        <w:t>Блок 1.</w:t>
      </w:r>
      <w:r w:rsidRPr="007261C4">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9676D" w:rsidRPr="007261C4" w:rsidRDefault="0069676D" w:rsidP="008A118F">
      <w:pPr>
        <w:spacing w:after="0" w:line="360" w:lineRule="auto"/>
        <w:ind w:firstLine="709"/>
        <w:contextualSpacing/>
        <w:jc w:val="both"/>
        <w:rPr>
          <w:rFonts w:ascii="Times New Roman" w:hAnsi="Times New Roman" w:cs="Times New Roman"/>
          <w:kern w:val="2"/>
          <w:sz w:val="28"/>
          <w:szCs w:val="28"/>
        </w:rPr>
      </w:pPr>
      <w:r w:rsidRPr="007261C4">
        <w:rPr>
          <w:rFonts w:ascii="Times New Roman" w:hAnsi="Times New Roman" w:cs="Times New Roman"/>
          <w:b/>
          <w:sz w:val="28"/>
          <w:szCs w:val="28"/>
        </w:rPr>
        <w:t>Блок 2.</w:t>
      </w:r>
      <w:r w:rsidRPr="007261C4">
        <w:rPr>
          <w:rFonts w:ascii="Times New Roman" w:hAnsi="Times New Roman" w:cs="Times New Roman"/>
          <w:sz w:val="28"/>
          <w:szCs w:val="28"/>
        </w:rPr>
        <w:t xml:space="preserve"> Анализ изменений (динамика показателей)</w:t>
      </w:r>
      <w:r w:rsidRPr="007261C4">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69676D" w:rsidRPr="007261C4" w:rsidRDefault="0069676D" w:rsidP="008D650D">
      <w:pPr>
        <w:numPr>
          <w:ilvl w:val="0"/>
          <w:numId w:val="17"/>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69676D" w:rsidRPr="007261C4" w:rsidRDefault="0069676D" w:rsidP="008D650D">
      <w:pPr>
        <w:numPr>
          <w:ilvl w:val="0"/>
          <w:numId w:val="17"/>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69676D" w:rsidRPr="007261C4" w:rsidRDefault="0069676D" w:rsidP="008D650D">
      <w:pPr>
        <w:numPr>
          <w:ilvl w:val="0"/>
          <w:numId w:val="17"/>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9676D" w:rsidRPr="007261C4" w:rsidRDefault="0069676D" w:rsidP="008D650D">
      <w:pPr>
        <w:numPr>
          <w:ilvl w:val="0"/>
          <w:numId w:val="17"/>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9676D" w:rsidRPr="007261C4" w:rsidRDefault="0069676D" w:rsidP="008D650D">
      <w:pPr>
        <w:numPr>
          <w:ilvl w:val="0"/>
          <w:numId w:val="17"/>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9676D" w:rsidRPr="007261C4" w:rsidRDefault="0069676D" w:rsidP="008A118F">
      <w:pPr>
        <w:spacing w:after="0" w:line="360" w:lineRule="auto"/>
        <w:ind w:firstLine="709"/>
        <w:contextualSpacing/>
        <w:jc w:val="both"/>
        <w:rPr>
          <w:rFonts w:ascii="Times New Roman" w:hAnsi="Times New Roman" w:cs="Times New Roman"/>
          <w:kern w:val="2"/>
          <w:sz w:val="28"/>
          <w:szCs w:val="28"/>
        </w:rPr>
      </w:pPr>
      <w:r w:rsidRPr="007261C4">
        <w:rPr>
          <w:rFonts w:ascii="Times New Roman" w:hAnsi="Times New Roman" w:cs="Times New Roman"/>
          <w:b/>
          <w:sz w:val="28"/>
          <w:szCs w:val="28"/>
        </w:rPr>
        <w:t>Блок 3.</w:t>
      </w:r>
      <w:r w:rsidRPr="007261C4">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261C4">
        <w:rPr>
          <w:rFonts w:ascii="Times New Roman" w:hAnsi="Times New Roman" w:cs="Times New Roman"/>
          <w:kern w:val="2"/>
          <w:sz w:val="28"/>
          <w:szCs w:val="28"/>
        </w:rPr>
        <w:t xml:space="preserve"> исследуется по следующим направлениям:</w:t>
      </w:r>
    </w:p>
    <w:p w:rsidR="0069676D" w:rsidRPr="007261C4" w:rsidRDefault="0069676D" w:rsidP="00A94410">
      <w:pPr>
        <w:numPr>
          <w:ilvl w:val="0"/>
          <w:numId w:val="17"/>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9676D" w:rsidRPr="007261C4" w:rsidRDefault="0069676D" w:rsidP="00A94410">
      <w:pPr>
        <w:numPr>
          <w:ilvl w:val="0"/>
          <w:numId w:val="17"/>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9676D" w:rsidRPr="007261C4" w:rsidRDefault="0069676D" w:rsidP="00A94410">
      <w:pPr>
        <w:numPr>
          <w:ilvl w:val="0"/>
          <w:numId w:val="17"/>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9676D" w:rsidRPr="007261C4" w:rsidRDefault="0069676D" w:rsidP="00A94410">
      <w:pPr>
        <w:widowControl w:val="0"/>
        <w:numPr>
          <w:ilvl w:val="0"/>
          <w:numId w:val="17"/>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9676D" w:rsidRPr="007261C4" w:rsidRDefault="0069676D" w:rsidP="00A94410">
      <w:pPr>
        <w:pStyle w:val="dash041e005f0431005f044b005f0447005f043d005f044b005f0439"/>
        <w:widowControl w:val="0"/>
        <w:numPr>
          <w:ilvl w:val="0"/>
          <w:numId w:val="18"/>
        </w:numPr>
        <w:spacing w:line="360" w:lineRule="auto"/>
        <w:ind w:left="0" w:firstLine="709"/>
        <w:jc w:val="both"/>
        <w:rPr>
          <w:sz w:val="28"/>
          <w:szCs w:val="28"/>
        </w:rPr>
      </w:pPr>
      <w:r w:rsidRPr="007261C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69676D" w:rsidRPr="007261C4" w:rsidRDefault="0069676D" w:rsidP="008A118F">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качестве </w:t>
      </w:r>
      <w:r w:rsidRPr="007261C4">
        <w:rPr>
          <w:rFonts w:ascii="Times New Roman" w:hAnsi="Times New Roman" w:cs="Times New Roman"/>
          <w:b/>
          <w:sz w:val="28"/>
          <w:szCs w:val="28"/>
        </w:rPr>
        <w:t>критериев, по которым изучается динамика</w:t>
      </w:r>
      <w:r w:rsidRPr="007261C4">
        <w:rPr>
          <w:rFonts w:ascii="Times New Roman" w:hAnsi="Times New Roman" w:cs="Times New Roman"/>
          <w:sz w:val="28"/>
          <w:szCs w:val="28"/>
        </w:rPr>
        <w:t xml:space="preserve"> процесса воспитания и социализации обучающихся, выделены:</w:t>
      </w:r>
    </w:p>
    <w:p w:rsidR="0069676D" w:rsidRPr="007261C4" w:rsidRDefault="0069676D" w:rsidP="008D650D">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Положительная динамика </w:t>
      </w:r>
      <w:r w:rsidR="008A118F"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увеличение положительных значений выделенных показателей </w:t>
      </w:r>
      <w:r w:rsidRPr="007261C4">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9676D" w:rsidRPr="007261C4" w:rsidRDefault="0069676D" w:rsidP="008D650D">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Инертность положительной динамики </w:t>
      </w:r>
      <w:r w:rsidRPr="007261C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7261C4">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69676D" w:rsidRPr="007261C4" w:rsidRDefault="0069676D" w:rsidP="008D650D">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7261C4">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r w:rsidRPr="007261C4">
        <w:rPr>
          <w:rFonts w:ascii="Times New Roman" w:hAnsi="Times New Roman" w:cs="Times New Roman"/>
          <w:sz w:val="28"/>
          <w:szCs w:val="28"/>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w:t>
      </w:r>
      <w:r w:rsidRPr="007261C4">
        <w:rPr>
          <w:rFonts w:ascii="Times New Roman" w:hAnsi="Times New Roman" w:cs="Times New Roman"/>
          <w:i/>
          <w:sz w:val="28"/>
          <w:szCs w:val="28"/>
        </w:rPr>
        <w:t>устойчивость показателей может являться одной из характеристик положительной динамики</w:t>
      </w:r>
      <w:r w:rsidRPr="007261C4">
        <w:rPr>
          <w:rFonts w:ascii="Times New Roman" w:hAnsi="Times New Roman" w:cs="Times New Roman"/>
          <w:sz w:val="28"/>
          <w:szCs w:val="28"/>
        </w:rPr>
        <w:t xml:space="preserve"> развития младших школьников и показателем эффективности реализации образовательной организацией программы</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воспитания и социализации обучающихся.</w:t>
      </w:r>
    </w:p>
    <w:p w:rsidR="0069676D" w:rsidRPr="007261C4" w:rsidRDefault="0069676D" w:rsidP="008A118F">
      <w:pPr>
        <w:pStyle w:val="-12"/>
        <w:spacing w:after="0" w:line="360" w:lineRule="auto"/>
        <w:ind w:left="0" w:firstLine="709"/>
        <w:jc w:val="both"/>
        <w:rPr>
          <w:rFonts w:ascii="Times New Roman" w:eastAsia="Calibri" w:hAnsi="Times New Roman"/>
          <w:sz w:val="28"/>
          <w:szCs w:val="28"/>
          <w:lang w:eastAsia="ru-RU"/>
        </w:rPr>
      </w:pPr>
      <w:r w:rsidRPr="007261C4">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Оценка эффективности реализации образовательной организацией</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программы воспитания и социализации должна </w:t>
      </w:r>
      <w:r w:rsidRPr="007261C4">
        <w:rPr>
          <w:rFonts w:ascii="Times New Roman" w:hAnsi="Times New Roman" w:cs="Times New Roman"/>
          <w:i/>
          <w:sz w:val="28"/>
          <w:szCs w:val="28"/>
        </w:rPr>
        <w:t>сопровождаться отчетными материалами исследования</w:t>
      </w:r>
      <w:r w:rsidRPr="007261C4">
        <w:rPr>
          <w:rFonts w:ascii="Times New Roman" w:hAnsi="Times New Roman" w:cs="Times New Roman"/>
          <w:sz w:val="28"/>
          <w:szCs w:val="28"/>
        </w:rPr>
        <w:t xml:space="preserve">: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w:t>
      </w:r>
      <w:r w:rsidR="00782196" w:rsidRPr="007261C4">
        <w:rPr>
          <w:rFonts w:ascii="Times New Roman" w:hAnsi="Times New Roman" w:cs="Times New Roman"/>
          <w:sz w:val="28"/>
          <w:szCs w:val="28"/>
        </w:rPr>
        <w:t>т. д.</w:t>
      </w:r>
      <w:r w:rsidRPr="007261C4">
        <w:rPr>
          <w:rFonts w:ascii="Times New Roman" w:hAnsi="Times New Roman" w:cs="Times New Roman"/>
          <w:sz w:val="28"/>
          <w:szCs w:val="28"/>
        </w:rPr>
        <w:t xml:space="preserve"> Материалы должны отражать степень достижения планируемых результатов</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духовно-нравственного развития, воспитания и социализации обучающихся. </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На основе результатов исследования может быть составлена</w:t>
      </w:r>
      <w:r w:rsidRPr="007261C4">
        <w:rPr>
          <w:rFonts w:ascii="Times New Roman" w:hAnsi="Times New Roman" w:cs="Times New Roman"/>
          <w:b/>
          <w:sz w:val="28"/>
          <w:szCs w:val="28"/>
        </w:rPr>
        <w:t xml:space="preserve"> </w:t>
      </w:r>
      <w:r w:rsidRPr="007261C4">
        <w:rPr>
          <w:rFonts w:ascii="Times New Roman" w:hAnsi="Times New Roman" w:cs="Times New Roman"/>
          <w:i/>
          <w:sz w:val="28"/>
          <w:szCs w:val="28"/>
        </w:rPr>
        <w:t>характеристика класса и индивидуальная характеристика учащегося</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включающая три основных компонента: </w:t>
      </w:r>
    </w:p>
    <w:p w:rsidR="0069676D" w:rsidRPr="007261C4" w:rsidRDefault="0069676D" w:rsidP="00A94410">
      <w:pPr>
        <w:numPr>
          <w:ilvl w:val="0"/>
          <w:numId w:val="89"/>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характеристику достижений и положительных качеств обучающегося; </w:t>
      </w:r>
    </w:p>
    <w:p w:rsidR="0069676D" w:rsidRPr="007261C4" w:rsidRDefault="0069676D" w:rsidP="00A94410">
      <w:pPr>
        <w:numPr>
          <w:ilvl w:val="0"/>
          <w:numId w:val="89"/>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определение приоритетных задач и направлений индивидуального развития; </w:t>
      </w:r>
    </w:p>
    <w:p w:rsidR="0069676D" w:rsidRPr="007261C4" w:rsidRDefault="0069676D" w:rsidP="00A94410">
      <w:pPr>
        <w:numPr>
          <w:ilvl w:val="0"/>
          <w:numId w:val="89"/>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Полученные и зафиксированные результаты исследования могут быть включены в </w:t>
      </w:r>
      <w:r w:rsidRPr="007261C4">
        <w:rPr>
          <w:rFonts w:ascii="Times New Roman" w:hAnsi="Times New Roman" w:cs="Times New Roman"/>
          <w:i/>
          <w:sz w:val="28"/>
          <w:szCs w:val="28"/>
        </w:rPr>
        <w:t>портфель достижений младших школьников</w:t>
      </w:r>
      <w:r w:rsidRPr="007261C4">
        <w:rPr>
          <w:rFonts w:ascii="Times New Roman" w:hAnsi="Times New Roman" w:cs="Times New Roman"/>
          <w:sz w:val="28"/>
          <w:szCs w:val="28"/>
        </w:rPr>
        <w:t>.</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Необходимо отметить, что </w:t>
      </w:r>
      <w:r w:rsidRPr="007261C4">
        <w:rPr>
          <w:rFonts w:ascii="Times New Roman" w:hAnsi="Times New Roman" w:cs="Times New Roman"/>
          <w:i/>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7261C4">
        <w:rPr>
          <w:rFonts w:ascii="Times New Roman" w:hAnsi="Times New Roman" w:cs="Times New Roman"/>
          <w:sz w:val="28"/>
          <w:szCs w:val="28"/>
        </w:rPr>
        <w:t xml:space="preserve">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69676D" w:rsidRPr="007261C4" w:rsidRDefault="0069676D" w:rsidP="008A118F">
      <w:pPr>
        <w:tabs>
          <w:tab w:val="left" w:pos="284"/>
        </w:tabs>
        <w:spacing w:after="0" w:line="360" w:lineRule="auto"/>
        <w:ind w:firstLine="709"/>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7261C4">
        <w:rPr>
          <w:rStyle w:val="Zag11"/>
          <w:rFonts w:ascii="Times New Roman" w:eastAsia="@Arial Unicode MS" w:hAnsi="Times New Roman" w:cs="Times New Roman"/>
          <w:sz w:val="28"/>
          <w:szCs w:val="28"/>
        </w:rPr>
        <w:t>привлечены квалифицированные специалисты</w:t>
      </w:r>
      <w:r w:rsidR="008D650D"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sz w:val="28"/>
          <w:szCs w:val="28"/>
        </w:rPr>
        <w:t xml:space="preserve"> обладающие необходимой компетентностью в сфере психологической диагностики и развития личности в детском и подростковом возрасте.</w:t>
      </w:r>
    </w:p>
    <w:p w:rsidR="0069676D" w:rsidRPr="007261C4" w:rsidRDefault="0069676D"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w:t>
      </w:r>
      <w:r w:rsidR="00782196" w:rsidRPr="007261C4">
        <w:rPr>
          <w:rFonts w:ascii="Times New Roman" w:hAnsi="Times New Roman" w:cs="Times New Roman"/>
          <w:sz w:val="28"/>
          <w:szCs w:val="28"/>
        </w:rPr>
        <w:t>т. п.</w:t>
      </w:r>
      <w:r w:rsidRPr="007261C4">
        <w:rPr>
          <w:rFonts w:ascii="Times New Roman" w:hAnsi="Times New Roman" w:cs="Times New Roman"/>
          <w:sz w:val="28"/>
          <w:szCs w:val="28"/>
        </w:rPr>
        <w:t>);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7261C4">
        <w:rPr>
          <w:rFonts w:ascii="Times New Roman" w:hAnsi="Times New Roman" w:cs="Times New Roman"/>
          <w:sz w:val="28"/>
          <w:szCs w:val="28"/>
        </w:rPr>
        <w:softHyphen/>
        <w:t>чес</w:t>
      </w:r>
      <w:r w:rsidRPr="007261C4">
        <w:rPr>
          <w:rFonts w:ascii="Times New Roman" w:hAnsi="Times New Roman" w:cs="Times New Roman"/>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7261C4">
        <w:rPr>
          <w:rFonts w:ascii="Times New Roman" w:hAnsi="Times New Roman" w:cs="Times New Roman"/>
          <w:sz w:val="28"/>
          <w:szCs w:val="28"/>
        </w:rPr>
        <w:softHyphen/>
        <w:t>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w:t>
      </w:r>
      <w:r w:rsidR="003E671A" w:rsidRPr="007261C4">
        <w:rPr>
          <w:rFonts w:ascii="Times New Roman" w:hAnsi="Times New Roman" w:cs="Times New Roman"/>
          <w:sz w:val="28"/>
          <w:szCs w:val="28"/>
        </w:rPr>
        <w:t>духовно-</w:t>
      </w:r>
      <w:r w:rsidRPr="007261C4">
        <w:rPr>
          <w:rFonts w:ascii="Times New Roman" w:hAnsi="Times New Roman" w:cs="Times New Roman"/>
          <w:sz w:val="28"/>
          <w:szCs w:val="28"/>
        </w:rPr>
        <w:t>нравственн</w:t>
      </w:r>
      <w:r w:rsidR="003E671A" w:rsidRPr="007261C4">
        <w:rPr>
          <w:rFonts w:ascii="Times New Roman" w:hAnsi="Times New Roman" w:cs="Times New Roman"/>
          <w:sz w:val="28"/>
          <w:szCs w:val="28"/>
        </w:rPr>
        <w:t>о</w:t>
      </w:r>
      <w:r w:rsidRPr="007261C4">
        <w:rPr>
          <w:rFonts w:ascii="Times New Roman" w:hAnsi="Times New Roman" w:cs="Times New Roman"/>
          <w:sz w:val="28"/>
          <w:szCs w:val="28"/>
        </w:rPr>
        <w:t>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w:t>
      </w:r>
      <w:r w:rsidR="008D650D" w:rsidRPr="007261C4">
        <w:rPr>
          <w:rFonts w:ascii="Times New Roman" w:hAnsi="Times New Roman" w:cs="Times New Roman"/>
          <w:sz w:val="28"/>
          <w:szCs w:val="28"/>
        </w:rPr>
        <w:t>–</w:t>
      </w:r>
      <w:r w:rsidRPr="007261C4">
        <w:rPr>
          <w:rFonts w:ascii="Times New Roman" w:hAnsi="Times New Roman" w:cs="Times New Roman"/>
          <w:sz w:val="28"/>
          <w:szCs w:val="28"/>
        </w:rPr>
        <w:t xml:space="preserve">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w:t>
      </w:r>
      <w:r w:rsidR="008D650D" w:rsidRPr="007261C4">
        <w:rPr>
          <w:rFonts w:ascii="Times New Roman" w:hAnsi="Times New Roman" w:cs="Times New Roman"/>
          <w:sz w:val="28"/>
          <w:szCs w:val="28"/>
        </w:rPr>
        <w:t>–</w:t>
      </w:r>
      <w:r w:rsidRPr="007261C4">
        <w:rPr>
          <w:rFonts w:ascii="Times New Roman" w:hAnsi="Times New Roman" w:cs="Times New Roman"/>
          <w:sz w:val="28"/>
          <w:szCs w:val="28"/>
        </w:rPr>
        <w:t xml:space="preserve"> как результат уважения личности ребенка в данном педколлективе).</w:t>
      </w:r>
    </w:p>
    <w:p w:rsidR="0069676D" w:rsidRPr="007261C4" w:rsidRDefault="0069676D"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8. Соответствие педагогической организации совместной деятельности обучающихся на </w:t>
      </w:r>
      <w:r w:rsidR="00AD23BC" w:rsidRPr="007261C4">
        <w:rPr>
          <w:rFonts w:ascii="Times New Roman" w:hAnsi="Times New Roman" w:cs="Times New Roman"/>
          <w:sz w:val="28"/>
          <w:szCs w:val="28"/>
        </w:rPr>
        <w:t xml:space="preserve">уровне </w:t>
      </w:r>
      <w:r w:rsidRPr="007261C4">
        <w:rPr>
          <w:rFonts w:ascii="Times New Roman" w:hAnsi="Times New Roman" w:cs="Times New Roman"/>
          <w:sz w:val="28"/>
          <w:szCs w:val="28"/>
        </w:rPr>
        <w:t xml:space="preserve">начального общего образования психолого-педагогическим требованиям к воспитывающим взаимоотношениям 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обеспечение освоения учащимися </w:t>
      </w:r>
      <w:r w:rsidR="003E671A" w:rsidRPr="007261C4">
        <w:rPr>
          <w:rFonts w:ascii="Times New Roman" w:hAnsi="Times New Roman" w:cs="Times New Roman"/>
          <w:sz w:val="28"/>
          <w:szCs w:val="28"/>
        </w:rPr>
        <w:t xml:space="preserve">нравственных </w:t>
      </w:r>
      <w:r w:rsidRPr="007261C4">
        <w:rPr>
          <w:rFonts w:ascii="Times New Roman" w:hAnsi="Times New Roman" w:cs="Times New Roman"/>
          <w:sz w:val="28"/>
          <w:szCs w:val="28"/>
        </w:rPr>
        <w:t xml:space="preserve">норм отношений на основе </w:t>
      </w:r>
      <w:r w:rsidR="003E671A" w:rsidRPr="007261C4">
        <w:rPr>
          <w:rFonts w:ascii="Times New Roman" w:hAnsi="Times New Roman" w:cs="Times New Roman"/>
          <w:sz w:val="28"/>
          <w:szCs w:val="28"/>
        </w:rPr>
        <w:t xml:space="preserve">человеколюбия, </w:t>
      </w:r>
      <w:r w:rsidRPr="007261C4">
        <w:rPr>
          <w:rFonts w:ascii="Times New Roman" w:hAnsi="Times New Roman" w:cs="Times New Roman"/>
          <w:sz w:val="28"/>
          <w:szCs w:val="28"/>
        </w:rPr>
        <w:t xml:space="preserve">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w:t>
      </w:r>
      <w:r w:rsidR="008D650D" w:rsidRPr="007261C4">
        <w:rPr>
          <w:rFonts w:ascii="Times New Roman" w:hAnsi="Times New Roman" w:cs="Times New Roman"/>
          <w:sz w:val="28"/>
          <w:szCs w:val="28"/>
        </w:rPr>
        <w:t>настроения</w:t>
      </w:r>
      <w:r w:rsidRPr="007261C4">
        <w:rPr>
          <w:rFonts w:ascii="Times New Roman" w:hAnsi="Times New Roman" w:cs="Times New Roman"/>
          <w:sz w:val="28"/>
          <w:szCs w:val="28"/>
        </w:rPr>
        <w:t xml:space="preserve">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w:t>
      </w:r>
      <w:r w:rsidR="00953F0C"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с помощью систематической оценки эффективности участия в совместной деятельности как условия формирования у учащихся </w:t>
      </w:r>
      <w:r w:rsidR="003E671A" w:rsidRPr="007261C4">
        <w:rPr>
          <w:rFonts w:ascii="Times New Roman" w:hAnsi="Times New Roman" w:cs="Times New Roman"/>
          <w:sz w:val="28"/>
          <w:szCs w:val="28"/>
        </w:rPr>
        <w:t xml:space="preserve">нравственных  </w:t>
      </w:r>
      <w:r w:rsidRPr="007261C4">
        <w:rPr>
          <w:rFonts w:ascii="Times New Roman" w:hAnsi="Times New Roman" w:cs="Times New Roman"/>
          <w:sz w:val="28"/>
          <w:szCs w:val="28"/>
        </w:rPr>
        <w:t>норм отношений на основе развития их коллективистской идентификации.</w:t>
      </w:r>
    </w:p>
    <w:p w:rsidR="0069676D" w:rsidRPr="007261C4" w:rsidRDefault="0069676D" w:rsidP="008A118F">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r w:rsidR="00953F0C" w:rsidRPr="007261C4">
        <w:rPr>
          <w:rFonts w:ascii="Times New Roman" w:hAnsi="Times New Roman" w:cs="Times New Roman"/>
          <w:sz w:val="28"/>
          <w:szCs w:val="28"/>
        </w:rPr>
        <w:t xml:space="preserve"> </w:t>
      </w:r>
    </w:p>
    <w:p w:rsidR="00022C1A" w:rsidRPr="007261C4" w:rsidRDefault="00022C1A" w:rsidP="008A118F">
      <w:pPr>
        <w:spacing w:after="0" w:line="360" w:lineRule="auto"/>
        <w:ind w:firstLine="709"/>
        <w:rPr>
          <w:rFonts w:ascii="Times New Roman" w:hAnsi="Times New Roman" w:cs="Times New Roman"/>
          <w:sz w:val="28"/>
          <w:szCs w:val="28"/>
        </w:rPr>
      </w:pPr>
    </w:p>
    <w:p w:rsidR="008D650D" w:rsidRPr="007261C4" w:rsidRDefault="008D650D">
      <w:pPr>
        <w:rPr>
          <w:rFonts w:ascii="Times New Roman" w:eastAsiaTheme="majorEastAsia" w:hAnsi="Times New Roman" w:cs="Times New Roman"/>
          <w:b/>
          <w:bCs/>
          <w:sz w:val="28"/>
          <w:szCs w:val="28"/>
        </w:rPr>
      </w:pPr>
      <w:bookmarkStart w:id="96" w:name="_Toc405972745"/>
      <w:r w:rsidRPr="007261C4">
        <w:rPr>
          <w:rFonts w:ascii="Times New Roman" w:hAnsi="Times New Roman" w:cs="Times New Roman"/>
          <w:sz w:val="28"/>
          <w:szCs w:val="28"/>
        </w:rPr>
        <w:br w:type="page"/>
      </w:r>
    </w:p>
    <w:p w:rsidR="00150CFC" w:rsidRPr="007261C4" w:rsidRDefault="00C11AC6" w:rsidP="00A94410">
      <w:pPr>
        <w:pStyle w:val="2"/>
        <w:numPr>
          <w:ilvl w:val="1"/>
          <w:numId w:val="119"/>
        </w:numPr>
        <w:spacing w:before="0" w:line="360" w:lineRule="auto"/>
        <w:rPr>
          <w:rFonts w:ascii="Times New Roman" w:hAnsi="Times New Roman" w:cs="Times New Roman"/>
          <w:color w:val="auto"/>
          <w:sz w:val="28"/>
          <w:szCs w:val="28"/>
        </w:rPr>
      </w:pPr>
      <w:bookmarkStart w:id="97" w:name="_Toc410587824"/>
      <w:r w:rsidRPr="007261C4">
        <w:rPr>
          <w:rFonts w:ascii="Times New Roman" w:hAnsi="Times New Roman" w:cs="Times New Roman"/>
          <w:color w:val="auto"/>
          <w:sz w:val="28"/>
          <w:szCs w:val="28"/>
        </w:rPr>
        <w:t xml:space="preserve"> </w:t>
      </w:r>
      <w:bookmarkStart w:id="98" w:name="_Toc410963387"/>
      <w:bookmarkStart w:id="99" w:name="_Toc410964353"/>
      <w:r w:rsidR="0069676D" w:rsidRPr="007261C4">
        <w:rPr>
          <w:rFonts w:ascii="Times New Roman" w:hAnsi="Times New Roman" w:cs="Times New Roman"/>
          <w:color w:val="auto"/>
          <w:sz w:val="28"/>
          <w:szCs w:val="28"/>
        </w:rPr>
        <w:t>Программа</w:t>
      </w:r>
      <w:r w:rsidR="00150CFC" w:rsidRPr="007261C4">
        <w:rPr>
          <w:rFonts w:ascii="Times New Roman" w:hAnsi="Times New Roman" w:cs="Times New Roman"/>
          <w:color w:val="auto"/>
          <w:sz w:val="28"/>
          <w:szCs w:val="28"/>
        </w:rPr>
        <w:t xml:space="preserve"> коррекционной работы</w:t>
      </w:r>
      <w:bookmarkEnd w:id="96"/>
      <w:bookmarkEnd w:id="97"/>
      <w:bookmarkEnd w:id="98"/>
      <w:bookmarkEnd w:id="99"/>
    </w:p>
    <w:p w:rsidR="00C11AC6" w:rsidRPr="007261C4" w:rsidRDefault="00C11AC6" w:rsidP="008A118F">
      <w:pPr>
        <w:pStyle w:val="ac"/>
        <w:spacing w:after="0" w:line="360" w:lineRule="auto"/>
        <w:ind w:left="0" w:firstLine="709"/>
        <w:jc w:val="both"/>
        <w:rPr>
          <w:rFonts w:ascii="Times New Roman" w:hAnsi="Times New Roman" w:cs="Times New Roman"/>
          <w:b/>
          <w:sz w:val="28"/>
          <w:szCs w:val="28"/>
        </w:rPr>
      </w:pP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bookmarkStart w:id="100" w:name="BM_D0_9D_D0_B0_D0_B7_D0_B2_D0_B0_D0_BD_D"/>
      <w:bookmarkStart w:id="101" w:name="_Toc405972748"/>
      <w:bookmarkEnd w:id="100"/>
      <w:r w:rsidRPr="007261C4">
        <w:rPr>
          <w:rFonts w:ascii="Times New Roman" w:hAnsi="Times New Roman" w:cs="Times New Roman"/>
          <w:b/>
          <w:bCs/>
          <w:sz w:val="28"/>
          <w:szCs w:val="28"/>
        </w:rPr>
        <w:t>2.4.1. Общие положения</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2.4.1.1. Цели и задачи программы коррекционной работы</w:t>
      </w:r>
    </w:p>
    <w:p w:rsidR="008C7166" w:rsidRPr="007261C4" w:rsidRDefault="008C7166" w:rsidP="008C7166">
      <w:pPr>
        <w:pStyle w:val="a7"/>
        <w:spacing w:line="360" w:lineRule="auto"/>
        <w:ind w:firstLine="709"/>
        <w:rPr>
          <w:color w:val="auto"/>
        </w:rPr>
      </w:pPr>
      <w:r w:rsidRPr="007261C4">
        <w:rPr>
          <w:rFonts w:ascii="Times New Roman" w:hAnsi="Times New Roman" w:cs="Times New Roman"/>
          <w:color w:val="auto"/>
          <w:sz w:val="28"/>
          <w:szCs w:val="28"/>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Программа коррекционной работы должна обеспечивать: </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выявление особых образовательных потребностей обучающихся с ограниченными возможностями здоровья и инвалидов, обусловленных недостатками в их физическом и (или) психическом развитии; </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8C7166" w:rsidRPr="007261C4" w:rsidRDefault="008C7166" w:rsidP="008C7166">
      <w:pPr>
        <w:pStyle w:val="a7"/>
        <w:spacing w:line="360" w:lineRule="auto"/>
        <w:ind w:firstLine="709"/>
        <w:rPr>
          <w:color w:val="auto"/>
        </w:rPr>
      </w:pPr>
      <w:r w:rsidRPr="007261C4">
        <w:rPr>
          <w:rFonts w:ascii="Times New Roman" w:hAnsi="Times New Roman" w:cs="Times New Roman"/>
          <w:color w:val="auto"/>
          <w:sz w:val="28"/>
          <w:szCs w:val="28"/>
        </w:rPr>
        <w:t xml:space="preserve">- возможность освоения обучающимися с ограниченными возможностями  здоровья и инвалидами основной образовательной программы начального общего образования и их интеграции в </w:t>
      </w:r>
      <w:r w:rsidR="00453DB9" w:rsidRPr="007261C4">
        <w:rPr>
          <w:rFonts w:ascii="Times New Roman" w:hAnsi="Times New Roman" w:cs="Times New Roman"/>
          <w:color w:val="auto"/>
          <w:sz w:val="28"/>
          <w:szCs w:val="28"/>
        </w:rPr>
        <w:t>образовательной организации</w:t>
      </w:r>
      <w:r w:rsidRPr="007261C4">
        <w:rPr>
          <w:rFonts w:ascii="Times New Roman" w:hAnsi="Times New Roman" w:cs="Times New Roman"/>
          <w:color w:val="auto"/>
          <w:sz w:val="28"/>
          <w:szCs w:val="28"/>
        </w:rPr>
        <w:t>.</w:t>
      </w:r>
    </w:p>
    <w:p w:rsidR="008C7166" w:rsidRPr="007261C4" w:rsidRDefault="008C7166" w:rsidP="008C7166">
      <w:pPr>
        <w:pStyle w:val="a7"/>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b/>
          <w:bCs/>
          <w:color w:val="auto"/>
          <w:sz w:val="28"/>
          <w:szCs w:val="28"/>
        </w:rPr>
        <w:t>Цель</w:t>
      </w:r>
      <w:r w:rsidRPr="007261C4">
        <w:rPr>
          <w:rFonts w:ascii="Times New Roman" w:hAnsi="Times New Roman" w:cs="Times New Roman"/>
          <w:color w:val="auto"/>
          <w:sz w:val="28"/>
          <w:szCs w:val="28"/>
        </w:rPr>
        <w:t xml:space="preserve"> Программы коррекционной работы – созда</w:t>
      </w:r>
      <w:r w:rsidRPr="007261C4">
        <w:rPr>
          <w:rFonts w:ascii="Times New Roman" w:hAnsi="Times New Roman" w:cs="Times New Roman"/>
          <w:color w:val="auto"/>
          <w:spacing w:val="2"/>
          <w:sz w:val="28"/>
          <w:szCs w:val="28"/>
        </w:rPr>
        <w:t>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w:t>
      </w:r>
      <w:r w:rsidRPr="007261C4">
        <w:rPr>
          <w:rFonts w:ascii="Times New Roman" w:hAnsi="Times New Roman" w:cs="Times New Roman"/>
          <w:color w:val="auto"/>
          <w:sz w:val="28"/>
          <w:szCs w:val="28"/>
        </w:rPr>
        <w:t xml:space="preserve">ндивидуализации и дифференциации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pacing w:val="4"/>
          <w:sz w:val="28"/>
          <w:szCs w:val="28"/>
        </w:rPr>
        <w:t>.</w:t>
      </w:r>
    </w:p>
    <w:p w:rsidR="008C7166" w:rsidRPr="007261C4" w:rsidRDefault="008C7166" w:rsidP="008C7166">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В процессе разработки и реализации Программы коррекционной работы, решаются следующие</w:t>
      </w:r>
      <w:r w:rsidRPr="007261C4">
        <w:rPr>
          <w:rFonts w:ascii="Times New Roman" w:hAnsi="Times New Roman" w:cs="Times New Roman"/>
          <w:b/>
          <w:bCs/>
          <w:color w:val="auto"/>
          <w:sz w:val="28"/>
          <w:szCs w:val="28"/>
        </w:rPr>
        <w:t xml:space="preserve"> задачи: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своевременное выявление обучающихся с ограниченными возможностями здоровья и инвалидов, трудностей их адаптации в образовательной организации</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определение индивидуальных особенностей и образовательных потребностей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определение особенностей организации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для выявленной категории лиц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в соответствии с индивидуальными особенностями каждого обучающегося, структурой нарушения развития и степенью его выраженности;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создание условий, способствующих освоению обучающимися с ограниченными возможностями здоровья и инвалидов основной образо</w:t>
      </w:r>
      <w:r w:rsidRPr="007261C4">
        <w:rPr>
          <w:rFonts w:ascii="Times New Roman" w:hAnsi="Times New Roman" w:cs="Times New Roman"/>
          <w:color w:val="auto"/>
          <w:sz w:val="28"/>
          <w:szCs w:val="28"/>
        </w:rPr>
        <w:t>вательной программы начального общего образования;</w:t>
      </w:r>
    </w:p>
    <w:p w:rsidR="008C7166" w:rsidRPr="007261C4" w:rsidRDefault="008C7166" w:rsidP="008C7166">
      <w:pPr>
        <w:pStyle w:val="a9"/>
        <w:tabs>
          <w:tab w:val="left" w:pos="993"/>
          <w:tab w:val="left" w:pos="1985"/>
        </w:tabs>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осуществление индивидуально ориентированной психо</w:t>
      </w:r>
      <w:r w:rsidRPr="007261C4">
        <w:rPr>
          <w:rFonts w:ascii="Times New Roman" w:hAnsi="Times New Roman" w:cs="Times New Roman"/>
          <w:color w:val="auto"/>
          <w:sz w:val="28"/>
          <w:szCs w:val="28"/>
        </w:rPr>
        <w:t xml:space="preserve">лого­ медико­педагогической помощи обучающимся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w:t>
      </w:r>
      <w:r w:rsidRPr="007261C4">
        <w:rPr>
          <w:rFonts w:ascii="Times New Roman" w:hAnsi="Times New Roman" w:cs="Times New Roman"/>
          <w:color w:val="auto"/>
          <w:spacing w:val="2"/>
          <w:sz w:val="28"/>
          <w:szCs w:val="28"/>
        </w:rPr>
        <w:t>(или) психическом развитии</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реализация системы мероприятий по социальной адаптации и реабилитации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ab/>
        <w:t>оказание родителям (законным представителям) обучающихся</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 xml:space="preserve">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консультативной и методической помощи по медицинским, социальным, психологическим, правовым и другим вопросам.</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Программа учитывает особые образовательные потребности обучающихся и позволяет интегрировать их в любую образовательную организацию.</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sz w:val="28"/>
          <w:szCs w:val="28"/>
        </w:rPr>
        <w:t>Педагогический коллектив, разрабатывающий и реализующий Программу коррекционной работы, руководствуется следующими</w:t>
      </w:r>
      <w:r w:rsidRPr="007261C4">
        <w:rPr>
          <w:rFonts w:ascii="Times New Roman" w:hAnsi="Times New Roman" w:cs="Times New Roman"/>
          <w:b/>
          <w:bCs/>
          <w:sz w:val="28"/>
          <w:szCs w:val="28"/>
        </w:rPr>
        <w:t xml:space="preserve"> принципами:</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Соблюдение интересов ребёнка</w:t>
      </w:r>
      <w:r w:rsidRPr="007261C4">
        <w:rPr>
          <w:rFonts w:ascii="Times New Roman" w:hAnsi="Times New Roman" w:cs="Times New Roman"/>
          <w:color w:val="auto"/>
          <w:spacing w:val="2"/>
          <w:sz w:val="28"/>
          <w:szCs w:val="28"/>
        </w:rPr>
        <w:t>. Принцип определяет</w:t>
      </w:r>
      <w:r w:rsidRPr="007261C4">
        <w:rPr>
          <w:rFonts w:ascii="Times New Roman" w:hAnsi="Times New Roman" w:cs="Times New Roman"/>
          <w:color w:val="auto"/>
          <w:spacing w:val="2"/>
          <w:sz w:val="28"/>
          <w:szCs w:val="28"/>
        </w:rPr>
        <w:br/>
        <w:t>позицию специалиста, который призван решать проблему</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ребёнка с максимальной пользой и в интересах ребёнка.</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Системность</w:t>
      </w:r>
      <w:r w:rsidRPr="007261C4">
        <w:rPr>
          <w:rFonts w:ascii="Times New Roman" w:hAnsi="Times New Roman" w:cs="Times New Roman"/>
          <w:color w:val="auto"/>
          <w:spacing w:val="2"/>
          <w:sz w:val="28"/>
          <w:szCs w:val="28"/>
        </w:rPr>
        <w:t>. Принцип обеспечивает единство диагно</w:t>
      </w:r>
      <w:r w:rsidRPr="007261C4">
        <w:rPr>
          <w:rFonts w:ascii="Times New Roman" w:hAnsi="Times New Roman" w:cs="Times New Roman"/>
          <w:color w:val="auto"/>
          <w:sz w:val="28"/>
          <w:szCs w:val="28"/>
        </w:rPr>
        <w:t>стики, коррекции и развития, 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е. системный подход к анализу особенностей развития и коррекции нарушений детей с ограниченными возможностями здоровья, а также всесто</w:t>
      </w:r>
      <w:r w:rsidRPr="007261C4">
        <w:rPr>
          <w:rFonts w:ascii="Times New Roman" w:hAnsi="Times New Roman" w:cs="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7261C4">
        <w:rPr>
          <w:rFonts w:ascii="Times New Roman" w:hAnsi="Times New Roman" w:cs="Times New Roman"/>
          <w:color w:val="auto"/>
          <w:sz w:val="28"/>
          <w:szCs w:val="28"/>
        </w:rPr>
        <w:t xml:space="preserve"> решении проблем ребёнка, участие в данном процессе всех участников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 Непрерывность</w:t>
      </w:r>
      <w:r w:rsidRPr="007261C4">
        <w:rPr>
          <w:rFonts w:ascii="Times New Roman" w:hAnsi="Times New Roman" w:cs="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Вариативность</w:t>
      </w:r>
      <w:r w:rsidRPr="007261C4">
        <w:rPr>
          <w:rFonts w:ascii="Times New Roman" w:hAnsi="Times New Roman" w:cs="Times New Roman"/>
          <w:color w:val="auto"/>
          <w:spacing w:val="2"/>
          <w:sz w:val="28"/>
          <w:szCs w:val="28"/>
        </w:rPr>
        <w:t>. Принцип предполагает создание вариа</w:t>
      </w:r>
      <w:r w:rsidRPr="007261C4">
        <w:rPr>
          <w:rFonts w:ascii="Times New Roman" w:hAnsi="Times New Roman" w:cs="Times New Roman"/>
          <w:color w:val="auto"/>
          <w:sz w:val="28"/>
          <w:szCs w:val="28"/>
        </w:rPr>
        <w:t>тивных условий для получения образования детьми, имеющими различные недостатки в физическом и (или) психическом развитии.</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Рекомендательный характер оказания помощи</w:t>
      </w:r>
      <w:r w:rsidRPr="007261C4">
        <w:rPr>
          <w:rFonts w:ascii="Times New Roman" w:hAnsi="Times New Roman" w:cs="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обучающихся </w:t>
      </w:r>
      <w:r w:rsidRPr="007261C4">
        <w:rPr>
          <w:rFonts w:ascii="Times New Roman" w:hAnsi="Times New Roman" w:cs="Times New Roman"/>
          <w:color w:val="auto"/>
          <w:sz w:val="28"/>
          <w:szCs w:val="28"/>
        </w:rPr>
        <w:t xml:space="preserve">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 xml:space="preserve">выбирать формы </w:t>
      </w:r>
      <w:r w:rsidRPr="007261C4">
        <w:rPr>
          <w:rFonts w:ascii="Times New Roman" w:hAnsi="Times New Roman" w:cs="Times New Roman"/>
          <w:color w:val="auto"/>
          <w:spacing w:val="2"/>
          <w:sz w:val="28"/>
          <w:szCs w:val="28"/>
        </w:rPr>
        <w:t xml:space="preserve">получения детьми образования, образовательные </w:t>
      </w:r>
      <w:r w:rsidR="00453DB9" w:rsidRPr="007261C4">
        <w:rPr>
          <w:rFonts w:ascii="Times New Roman" w:hAnsi="Times New Roman" w:cs="Times New Roman"/>
          <w:color w:val="auto"/>
          <w:spacing w:val="2"/>
          <w:sz w:val="28"/>
          <w:szCs w:val="28"/>
        </w:rPr>
        <w:t>организации</w:t>
      </w:r>
      <w:r w:rsidRPr="007261C4">
        <w:rPr>
          <w:rFonts w:ascii="Times New Roman" w:hAnsi="Times New Roman" w:cs="Times New Roman"/>
          <w:color w:val="auto"/>
          <w:sz w:val="28"/>
          <w:szCs w:val="28"/>
        </w:rPr>
        <w:t xml:space="preserve">, защищать законные права и интересы детей, включая </w:t>
      </w:r>
      <w:r w:rsidRPr="007261C4">
        <w:rPr>
          <w:rFonts w:ascii="Times New Roman" w:hAnsi="Times New Roman" w:cs="Times New Roman"/>
          <w:color w:val="auto"/>
          <w:spacing w:val="2"/>
          <w:sz w:val="28"/>
          <w:szCs w:val="28"/>
        </w:rPr>
        <w:t>обязательное согласование с родителями (законными пред</w:t>
      </w:r>
      <w:r w:rsidRPr="007261C4">
        <w:rPr>
          <w:rFonts w:ascii="Times New Roman" w:hAnsi="Times New Roman" w:cs="Times New Roman"/>
          <w:color w:val="auto"/>
          <w:sz w:val="28"/>
          <w:szCs w:val="28"/>
        </w:rPr>
        <w:t xml:space="preserve">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w:t>
      </w:r>
      <w:r w:rsidRPr="007261C4">
        <w:rPr>
          <w:rFonts w:ascii="Times New Roman" w:hAnsi="Times New Roman" w:cs="Times New Roman"/>
          <w:i/>
          <w:iCs/>
          <w:sz w:val="28"/>
          <w:szCs w:val="28"/>
          <w:lang w:eastAsia="ru-RU"/>
        </w:rPr>
        <w:t>Принцип учета индивидуальных особенностей</w:t>
      </w:r>
      <w:r w:rsidRPr="007261C4">
        <w:rPr>
          <w:rFonts w:ascii="Times New Roman" w:hAnsi="Times New Roman" w:cs="Times New Roman"/>
          <w:sz w:val="28"/>
          <w:szCs w:val="28"/>
          <w:lang w:eastAsia="ru-RU"/>
        </w:rPr>
        <w:t xml:space="preserve">. При проектировании </w:t>
      </w:r>
      <w:r w:rsidR="00BB41E6" w:rsidRPr="007261C4">
        <w:rPr>
          <w:rFonts w:ascii="Times New Roman" w:hAnsi="Times New Roman" w:cs="Times New Roman"/>
          <w:sz w:val="28"/>
          <w:szCs w:val="28"/>
          <w:lang w:eastAsia="ru-RU"/>
        </w:rPr>
        <w:t>образовательной деятельности</w:t>
      </w:r>
      <w:r w:rsidRPr="007261C4">
        <w:rPr>
          <w:rFonts w:ascii="Times New Roman" w:hAnsi="Times New Roman" w:cs="Times New Roman"/>
          <w:sz w:val="28"/>
          <w:szCs w:val="28"/>
          <w:lang w:eastAsia="ru-RU"/>
        </w:rPr>
        <w:t xml:space="preserve">, учитываются не только характер ограничений и нарушений психофизического здоровья обучающихся с ограниченными возможностями здоровья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lang w:eastAsia="ru-RU"/>
        </w:rPr>
        <w:t>возрастные особенности развития, социальная ситуация развития, но и индивидуальные черты личности обучающегося.</w:t>
      </w:r>
    </w:p>
    <w:p w:rsidR="008C7166" w:rsidRPr="007261C4" w:rsidRDefault="008C7166" w:rsidP="008C7166">
      <w:pPr>
        <w:pStyle w:val="24"/>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w:t>
      </w:r>
      <w:r w:rsidRPr="007261C4">
        <w:rPr>
          <w:rFonts w:ascii="Times New Roman" w:hAnsi="Times New Roman" w:cs="Times New Roman"/>
          <w:i/>
          <w:iCs/>
          <w:sz w:val="28"/>
          <w:szCs w:val="28"/>
          <w:lang w:eastAsia="ru-RU"/>
        </w:rPr>
        <w:t>Принцип деятельностного подхода</w:t>
      </w:r>
      <w:r w:rsidRPr="007261C4">
        <w:rPr>
          <w:rFonts w:ascii="Times New Roman" w:hAnsi="Times New Roman" w:cs="Times New Roman"/>
          <w:sz w:val="28"/>
          <w:szCs w:val="28"/>
          <w:lang w:eastAsia="ru-RU"/>
        </w:rPr>
        <w:t xml:space="preserve">. Данный принцип задает направление коррекционной работы через организацию соответствующих видов деятельности ребенка.  </w:t>
      </w:r>
    </w:p>
    <w:p w:rsidR="008C7166" w:rsidRPr="007261C4" w:rsidRDefault="008C7166" w:rsidP="008C7166">
      <w:pPr>
        <w:pStyle w:val="24"/>
        <w:spacing w:after="0" w:line="360" w:lineRule="auto"/>
        <w:ind w:firstLine="709"/>
        <w:jc w:val="both"/>
      </w:pPr>
      <w:r w:rsidRPr="007261C4">
        <w:rPr>
          <w:rFonts w:ascii="Times New Roman" w:hAnsi="Times New Roman" w:cs="Times New Roman"/>
          <w:sz w:val="28"/>
          <w:szCs w:val="28"/>
        </w:rPr>
        <w:t xml:space="preserve">- </w:t>
      </w:r>
      <w:r w:rsidRPr="007261C4">
        <w:rPr>
          <w:rFonts w:ascii="Times New Roman" w:hAnsi="Times New Roman" w:cs="Times New Roman"/>
          <w:i/>
          <w:iCs/>
          <w:sz w:val="28"/>
          <w:szCs w:val="28"/>
        </w:rPr>
        <w:t xml:space="preserve">Принцип педагогической экологии, </w:t>
      </w:r>
      <w:r w:rsidRPr="007261C4">
        <w:rPr>
          <w:rFonts w:ascii="Times New Roman" w:hAnsi="Times New Roman" w:cs="Times New Roman"/>
          <w:sz w:val="28"/>
          <w:szCs w:val="28"/>
        </w:rPr>
        <w:t xml:space="preserve">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2.4.1.2. Теоретико-методологические основы разработки и реализации Программы коррекционной работы</w:t>
      </w:r>
    </w:p>
    <w:p w:rsidR="008C7166" w:rsidRPr="007261C4" w:rsidRDefault="008C7166" w:rsidP="008C7166">
      <w:pPr>
        <w:pStyle w:val="35"/>
        <w:spacing w:after="0" w:line="360" w:lineRule="auto"/>
        <w:ind w:firstLine="709"/>
        <w:rPr>
          <w:sz w:val="28"/>
          <w:szCs w:val="28"/>
        </w:rPr>
      </w:pPr>
      <w:r w:rsidRPr="007261C4">
        <w:rPr>
          <w:sz w:val="28"/>
          <w:szCs w:val="28"/>
        </w:rPr>
        <w:t>Теоретико-методологической основой Программы коррекционной работы является взаимосвязь нескольких возможных  подходов:</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системно-деятельностного, составляющего основу содержания Федерального государственного образовательного стандарта начального общего образования;</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комплексного, обеспечивающего учет медико-психолого-педагогических знаний о ребенке.</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2.4.1.3. Целевая аудитория (характеристика контингента обучающихся с ограниченными возможностями здоровья с указанием особых образовательных потребностей и необходимых специальных образовательных условий).</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Контингент обучающихся, для которых составляется данная Программа составляют обучающиеся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8C7166" w:rsidRPr="007261C4" w:rsidRDefault="008C7166" w:rsidP="008C7166">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pacing w:val="2"/>
          <w:sz w:val="28"/>
          <w:szCs w:val="28"/>
        </w:rPr>
        <w:t>Программа коррекционной работы предусматривает соз</w:t>
      </w:r>
      <w:r w:rsidRPr="007261C4">
        <w:rPr>
          <w:rFonts w:ascii="Times New Roman" w:hAnsi="Times New Roman" w:cs="Times New Roman"/>
          <w:color w:val="auto"/>
          <w:sz w:val="28"/>
          <w:szCs w:val="28"/>
        </w:rPr>
        <w:t xml:space="preserve">дание в образовательной организации специальных условий </w:t>
      </w:r>
      <w:r w:rsidRPr="007261C4">
        <w:rPr>
          <w:rFonts w:ascii="Times New Roman" w:hAnsi="Times New Roman" w:cs="Times New Roman"/>
          <w:color w:val="auto"/>
          <w:spacing w:val="2"/>
          <w:sz w:val="28"/>
          <w:szCs w:val="28"/>
        </w:rPr>
        <w:t>обучения и воспитания обучающихся с ограниченными возможно</w:t>
      </w:r>
      <w:r w:rsidRPr="007261C4">
        <w:rPr>
          <w:rFonts w:ascii="Times New Roman" w:hAnsi="Times New Roman" w:cs="Times New Roman"/>
          <w:color w:val="auto"/>
          <w:sz w:val="28"/>
          <w:szCs w:val="28"/>
        </w:rPr>
        <w:t xml:space="preserve">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включающих:</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обеспечение дифференцированных условий (оптимальный режим учебных нагрузок, вариативные формы получения образования, объем</w:t>
      </w:r>
      <w:r w:rsidRPr="007261C4">
        <w:rPr>
          <w:color w:val="auto"/>
        </w:rPr>
        <w:t xml:space="preserve"> </w:t>
      </w:r>
      <w:r w:rsidRPr="007261C4">
        <w:rPr>
          <w:rFonts w:ascii="Times New Roman" w:hAnsi="Times New Roman" w:cs="Times New Roman"/>
          <w:color w:val="auto"/>
          <w:spacing w:val="2"/>
          <w:sz w:val="28"/>
          <w:szCs w:val="28"/>
        </w:rPr>
        <w:t>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обеспечение психолого­педагогических условий (коррек</w:t>
      </w:r>
      <w:r w:rsidRPr="007261C4">
        <w:rPr>
          <w:rFonts w:ascii="Times New Roman" w:hAnsi="Times New Roman" w:cs="Times New Roman"/>
          <w:color w:val="auto"/>
          <w:spacing w:val="2"/>
          <w:sz w:val="28"/>
          <w:szCs w:val="28"/>
        </w:rPr>
        <w:t xml:space="preserve">ционная направленность учебно­воспитательного процесса); </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учёт индивидуальных особенностей ребёнка; </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использование со</w:t>
      </w:r>
      <w:r w:rsidRPr="007261C4">
        <w:rPr>
          <w:rFonts w:ascii="Times New Roman" w:hAnsi="Times New Roman" w:cs="Times New Roman"/>
          <w:color w:val="auto"/>
          <w:spacing w:val="-2"/>
          <w:sz w:val="28"/>
          <w:szCs w:val="28"/>
        </w:rPr>
        <w:t>временных педагогических технологий,  в том числе информа</w:t>
      </w:r>
      <w:r w:rsidRPr="007261C4">
        <w:rPr>
          <w:rFonts w:ascii="Times New Roman" w:hAnsi="Times New Roman" w:cs="Times New Roman"/>
          <w:color w:val="auto"/>
          <w:sz w:val="28"/>
          <w:szCs w:val="28"/>
        </w:rPr>
        <w:t xml:space="preserve">ционных, компьютерных,   для оптимизации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pacing w:val="-2"/>
          <w:sz w:val="28"/>
          <w:szCs w:val="28"/>
        </w:rPr>
        <w:t>, повышения его эффективности, доступности;</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обеспечение специализированных условий (выдвижение </w:t>
      </w:r>
      <w:r w:rsidRPr="007261C4">
        <w:rPr>
          <w:rFonts w:ascii="Times New Roman" w:hAnsi="Times New Roman" w:cs="Times New Roman"/>
          <w:color w:val="auto"/>
          <w:sz w:val="28"/>
          <w:szCs w:val="28"/>
        </w:rPr>
        <w:t xml:space="preserve">комплекса специальных задач обучения, ориентированных на </w:t>
      </w:r>
      <w:r w:rsidRPr="007261C4">
        <w:rPr>
          <w:rFonts w:ascii="Times New Roman" w:hAnsi="Times New Roman" w:cs="Times New Roman"/>
          <w:color w:val="auto"/>
          <w:spacing w:val="2"/>
          <w:sz w:val="28"/>
          <w:szCs w:val="28"/>
        </w:rPr>
        <w:t>особые образовательные потребности обучающихся с огра</w:t>
      </w:r>
      <w:r w:rsidRPr="007261C4">
        <w:rPr>
          <w:rFonts w:ascii="Times New Roman" w:hAnsi="Times New Roman" w:cs="Times New Roman"/>
          <w:color w:val="auto"/>
          <w:sz w:val="28"/>
          <w:szCs w:val="28"/>
        </w:rPr>
        <w:t xml:space="preserve">ниченными возможностями здоровья </w:t>
      </w:r>
      <w:r w:rsidRPr="007261C4">
        <w:rPr>
          <w:rFonts w:ascii="Times New Roman" w:hAnsi="Times New Roman" w:cs="Times New Roman"/>
          <w:color w:val="auto"/>
          <w:spacing w:val="2"/>
          <w:sz w:val="28"/>
          <w:szCs w:val="28"/>
        </w:rPr>
        <w:t>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обеспечение здоровьесберегающих условий (оздоровительный и охранительный режим, укрепление физического и пси</w:t>
      </w:r>
      <w:r w:rsidRPr="007261C4">
        <w:rPr>
          <w:rFonts w:ascii="Times New Roman" w:hAnsi="Times New Roman" w:cs="Times New Roman"/>
          <w:color w:val="auto"/>
          <w:sz w:val="28"/>
          <w:szCs w:val="28"/>
        </w:rPr>
        <w:t xml:space="preserve">хического здоровья, профилактика физических, умственных </w:t>
      </w:r>
      <w:r w:rsidRPr="007261C4">
        <w:rPr>
          <w:rFonts w:ascii="Times New Roman" w:hAnsi="Times New Roman" w:cs="Times New Roman"/>
          <w:color w:val="auto"/>
          <w:spacing w:val="2"/>
          <w:sz w:val="28"/>
          <w:szCs w:val="28"/>
        </w:rPr>
        <w:t xml:space="preserve">и психологических перегрузок обучающихся, соблюдение </w:t>
      </w:r>
      <w:r w:rsidRPr="007261C4">
        <w:rPr>
          <w:rFonts w:ascii="Times New Roman" w:hAnsi="Times New Roman" w:cs="Times New Roman"/>
          <w:color w:val="auto"/>
          <w:sz w:val="28"/>
          <w:szCs w:val="28"/>
        </w:rPr>
        <w:t>санитарно­гигиенических правил и норм);</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обеспечение участия всех обучающихся с ограниченными воз</w:t>
      </w:r>
      <w:r w:rsidRPr="007261C4">
        <w:rPr>
          <w:rFonts w:ascii="Times New Roman" w:hAnsi="Times New Roman" w:cs="Times New Roman"/>
          <w:color w:val="auto"/>
          <w:sz w:val="28"/>
          <w:szCs w:val="28"/>
        </w:rPr>
        <w:t xml:space="preserve">можностями здоровья, независимо от степени выраженности </w:t>
      </w:r>
      <w:r w:rsidRPr="007261C4">
        <w:rPr>
          <w:rFonts w:ascii="Times New Roman" w:hAnsi="Times New Roman" w:cs="Times New Roman"/>
          <w:color w:val="auto"/>
          <w:spacing w:val="2"/>
          <w:sz w:val="28"/>
          <w:szCs w:val="28"/>
        </w:rPr>
        <w:t>нарушений их развития, вместе с нормально развивающимися сверстниками в проведении воспитательных, культурно­раз</w:t>
      </w:r>
      <w:r w:rsidRPr="007261C4">
        <w:rPr>
          <w:rFonts w:ascii="Times New Roman" w:hAnsi="Times New Roman" w:cs="Times New Roman"/>
          <w:color w:val="auto"/>
          <w:sz w:val="28"/>
          <w:szCs w:val="28"/>
        </w:rPr>
        <w:t xml:space="preserve">влекательных, спортивно­оздоровительных и иных досуговых </w:t>
      </w:r>
      <w:r w:rsidRPr="007261C4">
        <w:rPr>
          <w:rFonts w:ascii="Times New Roman" w:hAnsi="Times New Roman" w:cs="Times New Roman"/>
          <w:color w:val="auto"/>
          <w:spacing w:val="2"/>
          <w:sz w:val="28"/>
          <w:szCs w:val="28"/>
        </w:rPr>
        <w:t>мероприятий.</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C7166" w:rsidRPr="007261C4" w:rsidRDefault="008C7166" w:rsidP="008C7166">
      <w:pPr>
        <w:spacing w:after="0" w:line="360" w:lineRule="auto"/>
        <w:ind w:firstLine="709"/>
        <w:jc w:val="both"/>
        <w:rPr>
          <w:rFonts w:ascii="Times New Roman" w:hAnsi="Times New Roman" w:cs="Times New Roman"/>
          <w:sz w:val="28"/>
          <w:szCs w:val="28"/>
        </w:rPr>
      </w:pPr>
    </w:p>
    <w:p w:rsidR="008C7166" w:rsidRPr="007261C4" w:rsidRDefault="008C7166" w:rsidP="008C7166">
      <w:pPr>
        <w:spacing w:after="0" w:line="360" w:lineRule="auto"/>
        <w:ind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2.4.1.4. Формы,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ограниченными возможностями здоровья, их интеграцию в </w:t>
      </w:r>
      <w:r w:rsidR="00453DB9" w:rsidRPr="007261C4">
        <w:rPr>
          <w:rFonts w:ascii="Times New Roman" w:hAnsi="Times New Roman" w:cs="Times New Roman"/>
          <w:b/>
          <w:bCs/>
          <w:sz w:val="28"/>
          <w:szCs w:val="28"/>
        </w:rPr>
        <w:t xml:space="preserve">образовательной организации </w:t>
      </w:r>
      <w:r w:rsidRPr="007261C4">
        <w:rPr>
          <w:rFonts w:ascii="Times New Roman" w:hAnsi="Times New Roman" w:cs="Times New Roman"/>
          <w:b/>
          <w:bCs/>
          <w:sz w:val="28"/>
          <w:szCs w:val="28"/>
        </w:rPr>
        <w:t xml:space="preserve">и освоение ими основной образовательной программы начального общего образования </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sz w:val="28"/>
          <w:szCs w:val="28"/>
        </w:rPr>
        <w:t xml:space="preserve">Вопрос о выборе объема, </w:t>
      </w:r>
      <w:r w:rsidRPr="007261C4">
        <w:rPr>
          <w:bCs/>
          <w:sz w:val="28"/>
          <w:szCs w:val="28"/>
        </w:rPr>
        <w:t>форм,  содержания и плана реализации индивидуально ориентированных коррекционных мероприятий</w:t>
      </w:r>
      <w:r w:rsidRPr="007261C4" w:rsidDel="00272568">
        <w:rPr>
          <w:sz w:val="28"/>
          <w:szCs w:val="28"/>
        </w:rPr>
        <w:t xml:space="preserve"> </w:t>
      </w:r>
      <w:r w:rsidRPr="007261C4">
        <w:rPr>
          <w:sz w:val="28"/>
          <w:szCs w:val="28"/>
        </w:rPr>
        <w:t>для  обучающегося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 и Индивидуальной программы реабилитации ребенка-инвалида.</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sz w:val="28"/>
          <w:szCs w:val="28"/>
        </w:rPr>
        <w:t xml:space="preserve">В рамках психолого-педагогического сопровождения </w:t>
      </w:r>
      <w:r w:rsidR="00BB41E6" w:rsidRPr="007261C4">
        <w:rPr>
          <w:sz w:val="28"/>
          <w:szCs w:val="28"/>
        </w:rPr>
        <w:t>образовательной деятельности</w:t>
      </w:r>
      <w:r w:rsidRPr="007261C4">
        <w:rPr>
          <w:sz w:val="28"/>
          <w:szCs w:val="28"/>
        </w:rPr>
        <w:t xml:space="preserve"> в школе проводится индивидуальная и групповая коррекционная работа с учащимися в различных формах, в частности: </w:t>
      </w:r>
    </w:p>
    <w:p w:rsidR="008C7166" w:rsidRPr="007261C4" w:rsidRDefault="008C7166" w:rsidP="008C7166">
      <w:pPr>
        <w:pStyle w:val="af6"/>
        <w:spacing w:before="0" w:beforeAutospacing="0" w:after="0" w:afterAutospacing="0" w:line="360" w:lineRule="auto"/>
        <w:ind w:firstLine="709"/>
        <w:jc w:val="both"/>
        <w:rPr>
          <w:b/>
          <w:bCs/>
          <w:sz w:val="28"/>
          <w:szCs w:val="28"/>
        </w:rPr>
      </w:pPr>
      <w:r w:rsidRPr="007261C4">
        <w:rPr>
          <w:b/>
          <w:bCs/>
          <w:sz w:val="28"/>
          <w:szCs w:val="28"/>
        </w:rPr>
        <w:t>Коррекционно-развивающие занятия с психологом (педагогом-психологом), учителем-дефектологом, учителем-логопедом и другими квалифицированными специалистами</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bCs/>
          <w:sz w:val="28"/>
          <w:szCs w:val="28"/>
        </w:rPr>
        <w:t>О</w:t>
      </w:r>
      <w:r w:rsidRPr="007261C4">
        <w:rPr>
          <w:sz w:val="28"/>
          <w:szCs w:val="28"/>
        </w:rPr>
        <w:t xml:space="preserve">пределяется число необходимых индивидуальных и групповых занятий, разрабатывается конкретная программа, учитывающая индивидуально-психологические особенности обучающихся с ОВЗ, уровень их развития.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Цель коррекционно-развивающих занятий</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 коррекция недостатков познавательной, коммуникативной, регуляторной, эмоционально-личностной сферы детей.</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Задачи, решаемые на коррекционно-развивающих занятиях:</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создание условий для развития сохранных функций;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формирование положительной мотивации к обучению;</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повышение уровня общего развития, восполнение пробелов предшествующего развития и обучения;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воспитание умения общаться, развитие коммуникативных навыков.</w:t>
      </w:r>
    </w:p>
    <w:p w:rsidR="008C7166" w:rsidRPr="007261C4" w:rsidRDefault="008C7166" w:rsidP="008C7166">
      <w:pPr>
        <w:pStyle w:val="13"/>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8C7166" w:rsidRPr="007261C4" w:rsidRDefault="008C7166" w:rsidP="008C7166">
      <w:pPr>
        <w:spacing w:after="0" w:line="360" w:lineRule="auto"/>
        <w:ind w:firstLine="709"/>
        <w:jc w:val="both"/>
        <w:rPr>
          <w:rFonts w:ascii="Times New Roman" w:hAnsi="Times New Roman" w:cs="Times New Roman"/>
          <w:b/>
          <w:bCs/>
          <w:sz w:val="28"/>
          <w:szCs w:val="28"/>
        </w:rPr>
      </w:pPr>
      <w:r w:rsidRPr="007261C4">
        <w:rPr>
          <w:rFonts w:ascii="Times New Roman" w:hAnsi="Times New Roman" w:cs="Times New Roman"/>
          <w:sz w:val="28"/>
          <w:szCs w:val="28"/>
        </w:rPr>
        <w:t xml:space="preserve">Занятия строятся с учетом основных </w:t>
      </w:r>
      <w:r w:rsidRPr="007261C4">
        <w:rPr>
          <w:rFonts w:ascii="Times New Roman" w:hAnsi="Times New Roman" w:cs="Times New Roman"/>
          <w:b/>
          <w:bCs/>
          <w:sz w:val="28"/>
          <w:szCs w:val="28"/>
        </w:rPr>
        <w:t>принципов коррекционно-развивающего обучения: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Принцип единства диагностики и коррекции реализуется в двух аспектах:</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Направления реализации Программы коррекционной работы в образовательной организации</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Программа коррекционной работы на уровне начального общего образования включает в себя </w:t>
      </w:r>
      <w:r w:rsidRPr="007261C4">
        <w:rPr>
          <w:rFonts w:ascii="Times New Roman" w:hAnsi="Times New Roman" w:cs="Times New Roman"/>
          <w:b/>
          <w:bCs/>
          <w:sz w:val="28"/>
          <w:szCs w:val="28"/>
        </w:rPr>
        <w:t>взаимосвязанные направления</w:t>
      </w:r>
      <w:r w:rsidRPr="007261C4">
        <w:rPr>
          <w:rFonts w:ascii="Times New Roman" w:hAnsi="Times New Roman" w:cs="Times New Roman"/>
          <w:sz w:val="28"/>
          <w:szCs w:val="28"/>
        </w:rPr>
        <w:t>, которые отражают её основное содержание и охватывают вс</w:t>
      </w:r>
      <w:r w:rsidR="00BB41E6" w:rsidRPr="007261C4">
        <w:rPr>
          <w:rFonts w:ascii="Times New Roman" w:hAnsi="Times New Roman" w:cs="Times New Roman"/>
          <w:sz w:val="28"/>
          <w:szCs w:val="28"/>
        </w:rPr>
        <w:t>ю</w:t>
      </w:r>
      <w:r w:rsidRPr="007261C4">
        <w:rPr>
          <w:rFonts w:ascii="Times New Roman" w:hAnsi="Times New Roman" w:cs="Times New Roman"/>
          <w:sz w:val="28"/>
          <w:szCs w:val="28"/>
        </w:rPr>
        <w:t xml:space="preserve"> </w:t>
      </w:r>
      <w:r w:rsidR="00BB41E6" w:rsidRPr="007261C4">
        <w:rPr>
          <w:rFonts w:ascii="Times New Roman" w:hAnsi="Times New Roman" w:cs="Times New Roman"/>
          <w:sz w:val="28"/>
          <w:szCs w:val="28"/>
        </w:rPr>
        <w:t>образовательную деятельность</w:t>
      </w:r>
      <w:r w:rsidRPr="007261C4">
        <w:rPr>
          <w:rFonts w:ascii="Times New Roman" w:hAnsi="Times New Roman" w:cs="Times New Roman"/>
          <w:sz w:val="28"/>
          <w:szCs w:val="28"/>
        </w:rPr>
        <w:t xml:space="preserve"> в образовательной организации, обеспечивают взаимодействие с родительской общественностью и иными общественными организациями:</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диагностическое;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коррекционно-развивающее;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консультативное;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информационно-просветительское;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профилактическое;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координационное;</w:t>
      </w:r>
    </w:p>
    <w:p w:rsidR="008C7166" w:rsidRPr="007261C4" w:rsidRDefault="008C7166" w:rsidP="008C7166">
      <w:pPr>
        <w:pStyle w:val="ac"/>
        <w:numPr>
          <w:ilvl w:val="0"/>
          <w:numId w:val="34"/>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экспертное.</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w:t>
      </w:r>
      <w:r w:rsidR="00453DB9" w:rsidRPr="007261C4">
        <w:rPr>
          <w:rFonts w:ascii="Times New Roman" w:hAnsi="Times New Roman" w:cs="Times New Roman"/>
          <w:sz w:val="28"/>
          <w:szCs w:val="28"/>
        </w:rPr>
        <w:t>образовательной организации</w:t>
      </w:r>
      <w:r w:rsidRPr="007261C4">
        <w:rPr>
          <w:rFonts w:ascii="Times New Roman" w:hAnsi="Times New Roman" w:cs="Times New Roman"/>
          <w:sz w:val="28"/>
          <w:szCs w:val="28"/>
        </w:rPr>
        <w:t>, но и за его пределами.</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Диагностическая деятельность </w:t>
      </w:r>
      <w:r w:rsidRPr="007261C4">
        <w:rPr>
          <w:rFonts w:ascii="Times New Roman" w:hAnsi="Times New Roman" w:cs="Times New Roman"/>
          <w:sz w:val="28"/>
          <w:szCs w:val="28"/>
        </w:rPr>
        <w:t xml:space="preserve">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w:t>
      </w:r>
      <w:r w:rsidR="00453DB9" w:rsidRPr="007261C4">
        <w:rPr>
          <w:rFonts w:ascii="Times New Roman" w:hAnsi="Times New Roman" w:cs="Times New Roman"/>
          <w:sz w:val="28"/>
          <w:szCs w:val="28"/>
        </w:rPr>
        <w:t>образовательной организации</w:t>
      </w:r>
      <w:r w:rsidRPr="007261C4">
        <w:rPr>
          <w:rFonts w:ascii="Times New Roman" w:hAnsi="Times New Roman" w:cs="Times New Roman"/>
          <w:sz w:val="28"/>
          <w:szCs w:val="28"/>
        </w:rPr>
        <w:t xml:space="preserve">;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u w:val="single"/>
        </w:rPr>
        <w:t>Содержание работы</w:t>
      </w:r>
      <w:r w:rsidRPr="007261C4">
        <w:rPr>
          <w:rFonts w:ascii="Times New Roman" w:hAnsi="Times New Roman" w:cs="Times New Roman"/>
          <w:sz w:val="28"/>
          <w:szCs w:val="28"/>
        </w:rPr>
        <w:t xml:space="preserve"> педагогов и специалистов психолого-медико-педагогического сопровождения в рамках направления: </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своевременное выявление детей, нуждающихся в специализированной помощи;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ранняя (с первых дней пребывания ребёнка в </w:t>
      </w:r>
      <w:r w:rsidR="00453DB9" w:rsidRPr="007261C4">
        <w:rPr>
          <w:rFonts w:ascii="Times New Roman" w:hAnsi="Times New Roman" w:cs="Times New Roman"/>
          <w:color w:val="auto"/>
          <w:sz w:val="28"/>
          <w:szCs w:val="28"/>
        </w:rPr>
        <w:t>образовательной организации</w:t>
      </w:r>
      <w:r w:rsidRPr="007261C4">
        <w:rPr>
          <w:rFonts w:ascii="Times New Roman" w:hAnsi="Times New Roman" w:cs="Times New Roman"/>
          <w:color w:val="auto"/>
          <w:sz w:val="28"/>
          <w:szCs w:val="28"/>
        </w:rPr>
        <w:t>) диагностика отклонений в развитии и анализ причин трудностей адаптации и обучения;</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комплексный сбор сведений о ребёнке на основании диагностической информации от специалистов разного профиля;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изучение развития двигательной,  познавательной, коммуникативной, эмоционально­волевой сфер и личностных особенностей обучающихся;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изучение социальной ситуации развития и условий се</w:t>
      </w:r>
      <w:r w:rsidRPr="007261C4">
        <w:rPr>
          <w:rFonts w:ascii="Times New Roman" w:hAnsi="Times New Roman" w:cs="Times New Roman"/>
          <w:color w:val="auto"/>
          <w:sz w:val="28"/>
          <w:szCs w:val="28"/>
        </w:rPr>
        <w:t>мейного воспитания ребёнка;</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изучение адаптивных возможностей и уровня социализации обучающегося с ограниченными возможностями здоровья;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системный разносторонний контроль специалистов за </w:t>
      </w:r>
      <w:r w:rsidRPr="007261C4">
        <w:rPr>
          <w:rFonts w:ascii="Times New Roman" w:hAnsi="Times New Roman" w:cs="Times New Roman"/>
          <w:color w:val="auto"/>
          <w:sz w:val="28"/>
          <w:szCs w:val="28"/>
        </w:rPr>
        <w:t>уровнем и динамикой развития ребёнка;</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анализ эффективности коррекционно­развивающей работы.</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Коррекционно-развивающая деятельность</w:t>
      </w:r>
      <w:r w:rsidRPr="007261C4">
        <w:rPr>
          <w:rFonts w:ascii="Times New Roman" w:hAnsi="Times New Roman" w:cs="Times New Roman"/>
          <w:sz w:val="28"/>
          <w:szCs w:val="28"/>
        </w:rPr>
        <w:t xml:space="preserve"> обеспечивает:</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специально организованную комплексную помощь детям в освоении содержания образования;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коррекцию недостатков в физическом и психическом развитии детей с ОВЗ в условиях </w:t>
      </w:r>
      <w:r w:rsidR="00453DB9" w:rsidRPr="007261C4">
        <w:rPr>
          <w:rFonts w:ascii="Times New Roman" w:hAnsi="Times New Roman" w:cs="Times New Roman"/>
          <w:sz w:val="28"/>
          <w:szCs w:val="28"/>
        </w:rPr>
        <w:t>общеобразовательной организации</w:t>
      </w:r>
      <w:r w:rsidRPr="007261C4">
        <w:rPr>
          <w:rFonts w:ascii="Times New Roman" w:hAnsi="Times New Roman" w:cs="Times New Roman"/>
          <w:sz w:val="28"/>
          <w:szCs w:val="28"/>
        </w:rPr>
        <w:t xml:space="preserve">, </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отслеживание причин возникновения проблем, их проявление;</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мониторинг и динамика достижений учащихся в процессе обучения и воспитания в каждом конкретном случае.</w:t>
      </w:r>
    </w:p>
    <w:p w:rsidR="008C7166" w:rsidRPr="007261C4" w:rsidRDefault="008C7166" w:rsidP="008C7166">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u w:val="single"/>
        </w:rPr>
        <w:t>Коррекционно­развивающая работа</w:t>
      </w:r>
      <w:r w:rsidRPr="007261C4">
        <w:rPr>
          <w:rFonts w:ascii="Times New Roman" w:hAnsi="Times New Roman" w:cs="Times New Roman"/>
          <w:color w:val="auto"/>
          <w:sz w:val="28"/>
          <w:szCs w:val="28"/>
        </w:rPr>
        <w:t xml:space="preserve"> включает:</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разработку индивидуальной образовательной траектории  для обучащихся с ОВЗ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выбор оптимальных для развития ребёнка с ограничен</w:t>
      </w:r>
      <w:r w:rsidRPr="007261C4">
        <w:rPr>
          <w:rFonts w:ascii="Times New Roman" w:hAnsi="Times New Roman" w:cs="Times New Roman"/>
          <w:color w:val="auto"/>
          <w:spacing w:val="2"/>
          <w:sz w:val="28"/>
          <w:szCs w:val="28"/>
        </w:rPr>
        <w:t>ными возможностями здоровья и инвалидов коррекционных форм, программ/</w:t>
      </w:r>
      <w:r w:rsidRPr="007261C4">
        <w:rPr>
          <w:rFonts w:ascii="Times New Roman" w:hAnsi="Times New Roman" w:cs="Times New Roman"/>
          <w:color w:val="auto"/>
          <w:sz w:val="28"/>
          <w:szCs w:val="28"/>
        </w:rPr>
        <w:t>методик, методов и приёмов обучения в соответствии с его особыми образовательными потребностями;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системное воздействие на учебно­познавательную деятельность обучающегося в динамике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направленное на формирование универсальных учебных действий и коррекцию отклонений в развитии;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коррекцию и развитие высших психических функций;</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развитие двигательной, коммуникативной, эмоционально­волевой и личностной сфер обучающегося и психокоррекцию его поведения.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Консультативная деятельность </w:t>
      </w:r>
      <w:r w:rsidRPr="007261C4">
        <w:rPr>
          <w:rFonts w:ascii="Times New Roman" w:hAnsi="Times New Roman" w:cs="Times New Roman"/>
          <w:sz w:val="28"/>
          <w:szCs w:val="28"/>
        </w:rPr>
        <w:t xml:space="preserve">обеспечивает непрерывность сопровождения обучающихся с ОВЗ </w:t>
      </w:r>
      <w:r w:rsidRPr="007261C4">
        <w:rPr>
          <w:rFonts w:ascii="Times New Roman" w:hAnsi="Times New Roman" w:cs="Times New Roman"/>
          <w:spacing w:val="2"/>
          <w:sz w:val="28"/>
          <w:szCs w:val="28"/>
        </w:rPr>
        <w:t xml:space="preserve">и инвалидов, а также </w:t>
      </w:r>
      <w:r w:rsidRPr="007261C4">
        <w:rPr>
          <w:rFonts w:ascii="Times New Roman" w:hAnsi="Times New Roman" w:cs="Times New Roman"/>
          <w:sz w:val="28"/>
          <w:szCs w:val="28"/>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u w:val="single"/>
        </w:rPr>
        <w:t>Консультативная работа включает</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выработку совместных рекомендаций по </w:t>
      </w:r>
      <w:r w:rsidRPr="007261C4">
        <w:rPr>
          <w:rFonts w:ascii="Times New Roman" w:hAnsi="Times New Roman" w:cs="Times New Roman"/>
          <w:color w:val="auto"/>
          <w:spacing w:val="-2"/>
          <w:sz w:val="28"/>
          <w:szCs w:val="28"/>
        </w:rPr>
        <w:t xml:space="preserve">основным направлениям работы с обучающимся с ограниченными возможностями здоровья, единых для всех участников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консультирование специалистами педагогов по выбору индивидуально ориентированных методов и приёмов работы</w:t>
      </w:r>
      <w:r w:rsidRPr="007261C4">
        <w:rPr>
          <w:rFonts w:ascii="Times New Roman" w:hAnsi="Times New Roman" w:cs="Times New Roman"/>
          <w:color w:val="auto"/>
          <w:sz w:val="28"/>
          <w:szCs w:val="28"/>
        </w:rPr>
        <w:t xml:space="preserve"> с обучающимся с ограниченными возможностями здоровья;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Информационно-просветительская деятельность </w:t>
      </w:r>
      <w:r w:rsidRPr="007261C4">
        <w:rPr>
          <w:rFonts w:ascii="Times New Roman" w:hAnsi="Times New Roman" w:cs="Times New Roman"/>
          <w:sz w:val="28"/>
          <w:szCs w:val="28"/>
        </w:rPr>
        <w:t xml:space="preserve">предполагает расширение образовательного пространства окружающего социума и информирование всех субъектов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родителей, педагогов, школьных специалистов, вспомогательного персонала образовательных </w:t>
      </w:r>
      <w:r w:rsidR="00453DB9" w:rsidRPr="007261C4">
        <w:rPr>
          <w:rFonts w:ascii="Times New Roman" w:hAnsi="Times New Roman" w:cs="Times New Roman"/>
          <w:sz w:val="28"/>
          <w:szCs w:val="28"/>
        </w:rPr>
        <w:t>организаций</w:t>
      </w:r>
      <w:r w:rsidRPr="007261C4">
        <w:rPr>
          <w:rFonts w:ascii="Times New Roman" w:hAnsi="Times New Roman" w:cs="Times New Roman"/>
          <w:sz w:val="28"/>
          <w:szCs w:val="28"/>
        </w:rPr>
        <w:t xml:space="preserve">, учащихся </w:t>
      </w:r>
      <w:r w:rsidR="00453DB9" w:rsidRPr="007261C4">
        <w:rPr>
          <w:rFonts w:ascii="Times New Roman" w:hAnsi="Times New Roman" w:cs="Times New Roman"/>
          <w:sz w:val="28"/>
          <w:szCs w:val="28"/>
        </w:rPr>
        <w:t>–</w:t>
      </w:r>
      <w:r w:rsidRPr="007261C4">
        <w:rPr>
          <w:rFonts w:ascii="Times New Roman" w:hAnsi="Times New Roman" w:cs="Times New Roman"/>
          <w:sz w:val="28"/>
          <w:szCs w:val="28"/>
        </w:rPr>
        <w:t xml:space="preserve"> об особенностях учебного процесса для определенной категории учащихся.</w:t>
      </w:r>
    </w:p>
    <w:p w:rsidR="008C7166" w:rsidRPr="007261C4" w:rsidRDefault="008C7166" w:rsidP="008C7166">
      <w:pPr>
        <w:pStyle w:val="a7"/>
        <w:spacing w:line="360" w:lineRule="auto"/>
        <w:ind w:firstLine="709"/>
        <w:rPr>
          <w:rFonts w:ascii="Times New Roman" w:hAnsi="Times New Roman" w:cs="Times New Roman"/>
          <w:b/>
          <w:color w:val="auto"/>
          <w:sz w:val="28"/>
          <w:szCs w:val="28"/>
        </w:rPr>
      </w:pPr>
      <w:r w:rsidRPr="007261C4">
        <w:rPr>
          <w:rFonts w:ascii="Times New Roman" w:hAnsi="Times New Roman" w:cs="Times New Roman"/>
          <w:b/>
          <w:color w:val="auto"/>
          <w:spacing w:val="-2"/>
          <w:sz w:val="28"/>
          <w:szCs w:val="28"/>
        </w:rPr>
        <w:t>Информационно­просветительская работа предусматри</w:t>
      </w:r>
      <w:r w:rsidRPr="007261C4">
        <w:rPr>
          <w:rFonts w:ascii="Times New Roman" w:hAnsi="Times New Roman" w:cs="Times New Roman"/>
          <w:b/>
          <w:color w:val="auto"/>
          <w:sz w:val="28"/>
          <w:szCs w:val="28"/>
        </w:rPr>
        <w:t>вает:</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и сопровождения детей с ограниченными возможностями здоровья;</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проведение тематических выступлений для педагогов</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Профилактическая деятельность </w:t>
      </w:r>
      <w:r w:rsidRPr="007261C4">
        <w:rPr>
          <w:rFonts w:ascii="Times New Roman" w:hAnsi="Times New Roman" w:cs="Times New Roman"/>
          <w:sz w:val="28"/>
          <w:szCs w:val="28"/>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Координационная деятельность </w:t>
      </w:r>
      <w:r w:rsidRPr="007261C4">
        <w:rPr>
          <w:rFonts w:ascii="Times New Roman" w:hAnsi="Times New Roman" w:cs="Times New Roman"/>
          <w:sz w:val="28"/>
          <w:szCs w:val="28"/>
        </w:rPr>
        <w:t xml:space="preserve">предусматривает координацию усилий всех субъектов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w:t>
      </w:r>
      <w:r w:rsidR="00453DB9" w:rsidRPr="007261C4">
        <w:rPr>
          <w:rFonts w:ascii="Times New Roman" w:hAnsi="Times New Roman" w:cs="Times New Roman"/>
          <w:sz w:val="28"/>
          <w:szCs w:val="28"/>
        </w:rPr>
        <w:t xml:space="preserve">образовательной организации </w:t>
      </w:r>
      <w:r w:rsidRPr="007261C4">
        <w:rPr>
          <w:rFonts w:ascii="Times New Roman" w:hAnsi="Times New Roman" w:cs="Times New Roman"/>
          <w:sz w:val="28"/>
          <w:szCs w:val="28"/>
        </w:rPr>
        <w:t>специального органа – школьного консилиума,  наделенного особыми организационными полномочиями и несущего вместе с администрацией школы коллегиальную ответственность за ее реализацию.</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Экспертная деятельность </w:t>
      </w:r>
      <w:r w:rsidRPr="007261C4">
        <w:rPr>
          <w:rFonts w:ascii="Times New Roman" w:hAnsi="Times New Roman" w:cs="Times New Roman"/>
          <w:sz w:val="28"/>
          <w:szCs w:val="28"/>
        </w:rPr>
        <w:t xml:space="preserve">направлена на: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анализ и согласование действий педагогических работников </w:t>
      </w:r>
      <w:r w:rsidR="00453DB9" w:rsidRPr="007261C4">
        <w:rPr>
          <w:rFonts w:ascii="Times New Roman" w:hAnsi="Times New Roman" w:cs="Times New Roman"/>
          <w:sz w:val="28"/>
          <w:szCs w:val="28"/>
        </w:rPr>
        <w:t xml:space="preserve">образовательной организации </w:t>
      </w:r>
      <w:r w:rsidRPr="007261C4">
        <w:rPr>
          <w:rFonts w:ascii="Times New Roman" w:hAnsi="Times New Roman" w:cs="Times New Roman"/>
          <w:sz w:val="28"/>
          <w:szCs w:val="28"/>
        </w:rPr>
        <w:t>в аспекте поддержки детей;</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согласование с профессиональным сообществом содержания рабочих программ учебных предметов в аспекте поддержки и сопровождении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обобщение и трансляция опыта работы педагогов по вопросам поддержки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отбор оптимальных для развития обучающегося коррекционных программ/методик, методов и приемов обучения в соответствии с его особыми образовательными потребностями.</w:t>
      </w:r>
    </w:p>
    <w:p w:rsidR="008C7166" w:rsidRPr="007261C4" w:rsidRDefault="008C7166" w:rsidP="008C7166">
      <w:pPr>
        <w:pStyle w:val="ae"/>
        <w:spacing w:line="360" w:lineRule="auto"/>
        <w:ind w:firstLine="709"/>
        <w:rPr>
          <w:szCs w:val="28"/>
        </w:rPr>
      </w:pPr>
      <w:r w:rsidRPr="007261C4">
        <w:rPr>
          <w:szCs w:val="28"/>
        </w:rPr>
        <w:t>Этапы создания и реализации Программы коррекционной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Разработка и реализация Программы коррекционной работы в образовательной организации осуществляется в несколько этапов.</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Первый этап – </w:t>
      </w:r>
      <w:r w:rsidRPr="007261C4">
        <w:rPr>
          <w:rFonts w:ascii="Times New Roman" w:hAnsi="Times New Roman" w:cs="Times New Roman"/>
          <w:b/>
          <w:i/>
          <w:sz w:val="28"/>
          <w:szCs w:val="28"/>
        </w:rPr>
        <w:t>концептуальный</w:t>
      </w:r>
      <w:r w:rsidRPr="007261C4">
        <w:rPr>
          <w:rFonts w:ascii="Times New Roman" w:hAnsi="Times New Roman" w:cs="Times New Roman"/>
          <w:sz w:val="28"/>
          <w:szCs w:val="28"/>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педагоги-психологи, медицинские работники, учителя–дефектологи).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Второй этап – </w:t>
      </w:r>
      <w:r w:rsidRPr="007261C4">
        <w:rPr>
          <w:rFonts w:ascii="Times New Roman" w:hAnsi="Times New Roman" w:cs="Times New Roman"/>
          <w:b/>
          <w:i/>
          <w:sz w:val="28"/>
          <w:szCs w:val="28"/>
        </w:rPr>
        <w:t xml:space="preserve">проектный </w:t>
      </w:r>
      <w:r w:rsidRPr="007261C4">
        <w:rPr>
          <w:rFonts w:ascii="Times New Roman" w:hAnsi="Times New Roman" w:cs="Times New Roman"/>
          <w:sz w:val="28"/>
          <w:szCs w:val="28"/>
        </w:rPr>
        <w:t>– включает в себя: подготовку учителей к участию в реализации Программы коррекционной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На третьем этапе – </w:t>
      </w:r>
      <w:r w:rsidRPr="007261C4">
        <w:rPr>
          <w:rFonts w:ascii="Times New Roman" w:hAnsi="Times New Roman" w:cs="Times New Roman"/>
          <w:b/>
          <w:i/>
          <w:sz w:val="28"/>
          <w:szCs w:val="28"/>
        </w:rPr>
        <w:t>технологическом</w:t>
      </w:r>
      <w:r w:rsidRPr="007261C4">
        <w:rPr>
          <w:rFonts w:ascii="Times New Roman" w:hAnsi="Times New Roman" w:cs="Times New Roman"/>
          <w:sz w:val="28"/>
          <w:szCs w:val="28"/>
        </w:rPr>
        <w:t xml:space="preserve"> - осуществляется практическая реализация Программы коррекционной работы,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Четвертый этап – </w:t>
      </w:r>
      <w:r w:rsidRPr="007261C4">
        <w:rPr>
          <w:rFonts w:ascii="Times New Roman" w:hAnsi="Times New Roman" w:cs="Times New Roman"/>
          <w:b/>
          <w:i/>
          <w:sz w:val="28"/>
          <w:szCs w:val="28"/>
        </w:rPr>
        <w:t>заключительный</w:t>
      </w:r>
      <w:r w:rsidRPr="007261C4">
        <w:rPr>
          <w:rFonts w:ascii="Times New Roman" w:hAnsi="Times New Roman" w:cs="Times New Roman"/>
          <w:sz w:val="28"/>
          <w:szCs w:val="28"/>
        </w:rPr>
        <w:t xml:space="preserve"> (аналитико-обобщающий) - совместный анализ результатов коррекционной работы, рефлексию.</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 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p>
    <w:p w:rsidR="008C7166" w:rsidRPr="007261C4" w:rsidRDefault="008C7166" w:rsidP="008C7166">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т.п.).</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2.4.2.1 Комплексное психолого-медико-педагогическое сопровождение: содержание, формы</w:t>
      </w:r>
    </w:p>
    <w:p w:rsidR="008C7166" w:rsidRPr="007261C4" w:rsidRDefault="008C7166" w:rsidP="008C7166">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Представляется обоснованным рассматривать психолого-педагогическое сопровождение как </w:t>
      </w:r>
      <w:r w:rsidRPr="007261C4">
        <w:rPr>
          <w:rFonts w:ascii="Times New Roman" w:hAnsi="Times New Roman" w:cs="Times New Roman"/>
          <w:i/>
          <w:iCs/>
          <w:sz w:val="28"/>
          <w:szCs w:val="28"/>
        </w:rPr>
        <w:t>комплексный процесс</w:t>
      </w:r>
      <w:r w:rsidRPr="007261C4">
        <w:rPr>
          <w:rFonts w:ascii="Times New Roman" w:hAnsi="Times New Roman" w:cs="Times New Roman"/>
          <w:sz w:val="28"/>
          <w:szCs w:val="28"/>
        </w:rPr>
        <w:t xml:space="preserve">, затрагивающий все сферы жизнедеятельности обучающегося с ограниченными возможностями здоровья. </w:t>
      </w:r>
    </w:p>
    <w:p w:rsidR="008C7166" w:rsidRPr="007261C4" w:rsidRDefault="008C7166" w:rsidP="008C7166">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Деятельность специалистов сопровождения направлена, в том числе, и на под</w:t>
      </w:r>
      <w:r w:rsidRPr="007261C4">
        <w:rPr>
          <w:rFonts w:ascii="Times New Roman" w:hAnsi="Times New Roman" w:cs="Times New Roman"/>
          <w:sz w:val="28"/>
          <w:szCs w:val="28"/>
        </w:rPr>
        <w:softHyphen/>
        <w:t>готовку учителей (воспитателей) для работы с обучающимися с ограниченными возможностями здоровья, формирование социального интере</w:t>
      </w:r>
      <w:r w:rsidRPr="007261C4">
        <w:rPr>
          <w:rFonts w:ascii="Times New Roman" w:hAnsi="Times New Roman" w:cs="Times New Roman"/>
          <w:sz w:val="28"/>
          <w:szCs w:val="28"/>
        </w:rPr>
        <w:softHyphen/>
        <w:t>са к этим детям, на корректность участников сопровождения в отношении используемой терминологии. Психолого-педагогическое сопровождение функциониру</w:t>
      </w:r>
      <w:r w:rsidRPr="007261C4">
        <w:rPr>
          <w:rFonts w:ascii="Times New Roman" w:hAnsi="Times New Roman" w:cs="Times New Roman"/>
          <w:sz w:val="28"/>
          <w:szCs w:val="28"/>
        </w:rPr>
        <w:softHyphen/>
        <w:t>ет на всех уровнях образования, благодаря чему и обеспечи</w:t>
      </w:r>
      <w:r w:rsidRPr="007261C4">
        <w:rPr>
          <w:rFonts w:ascii="Times New Roman" w:hAnsi="Times New Roman" w:cs="Times New Roman"/>
          <w:sz w:val="28"/>
          <w:szCs w:val="28"/>
        </w:rPr>
        <w:softHyphen/>
        <w:t xml:space="preserve">вается </w:t>
      </w:r>
      <w:r w:rsidRPr="007261C4">
        <w:rPr>
          <w:rFonts w:ascii="Times New Roman" w:hAnsi="Times New Roman" w:cs="Times New Roman"/>
          <w:i/>
          <w:iCs/>
          <w:sz w:val="28"/>
          <w:szCs w:val="28"/>
        </w:rPr>
        <w:t>непрерывность</w:t>
      </w:r>
      <w:r w:rsidRPr="007261C4">
        <w:rPr>
          <w:rFonts w:ascii="Times New Roman" w:hAnsi="Times New Roman" w:cs="Times New Roman"/>
          <w:sz w:val="28"/>
          <w:szCs w:val="28"/>
        </w:rPr>
        <w:t xml:space="preserve"> процесса сопровождения. </w:t>
      </w:r>
    </w:p>
    <w:p w:rsidR="008C7166" w:rsidRPr="007261C4" w:rsidRDefault="008C7166" w:rsidP="008C7166">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Значимость и продуктивность сопровождения определя</w:t>
      </w:r>
      <w:r w:rsidRPr="007261C4">
        <w:rPr>
          <w:rFonts w:ascii="Times New Roman" w:hAnsi="Times New Roman" w:cs="Times New Roman"/>
          <w:sz w:val="28"/>
          <w:szCs w:val="28"/>
        </w:rPr>
        <w:softHyphen/>
        <w:t xml:space="preserve">ется его </w:t>
      </w:r>
      <w:r w:rsidRPr="007261C4">
        <w:rPr>
          <w:rFonts w:ascii="Times New Roman" w:hAnsi="Times New Roman" w:cs="Times New Roman"/>
          <w:i/>
          <w:iCs/>
          <w:sz w:val="28"/>
          <w:szCs w:val="28"/>
        </w:rPr>
        <w:t xml:space="preserve">системностью, </w:t>
      </w:r>
      <w:r w:rsidRPr="007261C4">
        <w:rPr>
          <w:rFonts w:ascii="Times New Roman" w:hAnsi="Times New Roman" w:cs="Times New Roman"/>
          <w:sz w:val="28"/>
          <w:szCs w:val="28"/>
        </w:rPr>
        <w:t>вниманием к широкому кругу воп</w:t>
      </w:r>
      <w:r w:rsidRPr="007261C4">
        <w:rPr>
          <w:rFonts w:ascii="Times New Roman" w:hAnsi="Times New Roman" w:cs="Times New Roman"/>
          <w:sz w:val="28"/>
          <w:szCs w:val="28"/>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w:t>
      </w:r>
      <w:r w:rsidRPr="007261C4">
        <w:rPr>
          <w:rFonts w:ascii="Times New Roman" w:hAnsi="Times New Roman" w:cs="Times New Roman"/>
          <w:sz w:val="28"/>
          <w:szCs w:val="28"/>
        </w:rPr>
        <w:softHyphen/>
        <w:t xml:space="preserve">са (группы). </w:t>
      </w:r>
    </w:p>
    <w:p w:rsidR="008C7166" w:rsidRPr="007261C4" w:rsidRDefault="008C7166" w:rsidP="008C7166">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Важный принцип, которым руководствуются специалисты психолого-педагогического сопровождения – </w:t>
      </w:r>
      <w:r w:rsidRPr="007261C4">
        <w:rPr>
          <w:rFonts w:ascii="Times New Roman" w:hAnsi="Times New Roman" w:cs="Times New Roman"/>
          <w:i/>
          <w:iCs/>
          <w:sz w:val="28"/>
          <w:szCs w:val="28"/>
        </w:rPr>
        <w:t xml:space="preserve">индивидуальный подход </w:t>
      </w:r>
      <w:r w:rsidRPr="007261C4">
        <w:rPr>
          <w:rFonts w:ascii="Times New Roman" w:hAnsi="Times New Roman" w:cs="Times New Roman"/>
          <w:sz w:val="28"/>
          <w:szCs w:val="28"/>
        </w:rPr>
        <w:t>к каждому обучающемуся и его семье.</w:t>
      </w:r>
    </w:p>
    <w:p w:rsidR="008C7166" w:rsidRPr="007261C4" w:rsidRDefault="008C7166" w:rsidP="008C7166">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w:t>
      </w:r>
      <w:r w:rsidRPr="007261C4">
        <w:rPr>
          <w:rFonts w:ascii="Times New Roman" w:hAnsi="Times New Roman" w:cs="Times New Roman"/>
          <w:i/>
          <w:iCs/>
          <w:sz w:val="28"/>
          <w:szCs w:val="28"/>
        </w:rPr>
        <w:t>командного междисциплинарного подхода</w:t>
      </w:r>
      <w:r w:rsidRPr="007261C4">
        <w:rPr>
          <w:rFonts w:ascii="Times New Roman" w:hAnsi="Times New Roman" w:cs="Times New Roman"/>
          <w:sz w:val="28"/>
          <w:szCs w:val="28"/>
        </w:rPr>
        <w:t>.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 для всех специалистов, которые работают с ним и его семьей; единое календарно-тематическое планирование; проведение специалистами коррекционно-развивающих занятий на материале, включенном в содержание общеобразовательной программы и т.п.</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b/>
          <w:bCs/>
          <w:sz w:val="28"/>
          <w:szCs w:val="28"/>
        </w:rPr>
        <w:t>Целью</w:t>
      </w:r>
      <w:r w:rsidRPr="007261C4">
        <w:rPr>
          <w:sz w:val="28"/>
          <w:szCs w:val="28"/>
        </w:rPr>
        <w:t xml:space="preserve"> психолого-педагогического сопровождения обучающегося с ОВЗ </w:t>
      </w:r>
      <w:r w:rsidRPr="007261C4">
        <w:rPr>
          <w:spacing w:val="2"/>
          <w:sz w:val="28"/>
          <w:szCs w:val="28"/>
        </w:rPr>
        <w:t>и инвалидов</w:t>
      </w:r>
      <w:r w:rsidRPr="007261C4">
        <w:rPr>
          <w:sz w:val="28"/>
          <w:szCs w:val="28"/>
        </w:rPr>
        <w:t xml:space="preserve"> в </w:t>
      </w:r>
      <w:r w:rsidR="00453DB9" w:rsidRPr="007261C4">
        <w:rPr>
          <w:sz w:val="28"/>
          <w:szCs w:val="28"/>
        </w:rPr>
        <w:t>общеобразовательной организации</w:t>
      </w:r>
      <w:r w:rsidRPr="007261C4">
        <w:rPr>
          <w:sz w:val="28"/>
          <w:szCs w:val="28"/>
        </w:rPr>
        <w:t xml:space="preserve">, является обеспечение условий для оптимального развития ребенка, успешной интеграции его в социум. </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sz w:val="28"/>
          <w:szCs w:val="28"/>
        </w:rPr>
        <w:t xml:space="preserve">Психолого-педагогическое сопровождение учащихся включает: </w:t>
      </w:r>
    </w:p>
    <w:p w:rsidR="008C7166" w:rsidRPr="007261C4" w:rsidRDefault="008C7166" w:rsidP="008C7166">
      <w:pPr>
        <w:numPr>
          <w:ilvl w:val="0"/>
          <w:numId w:val="32"/>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8C7166" w:rsidRPr="007261C4" w:rsidRDefault="008C7166" w:rsidP="008C7166">
      <w:pPr>
        <w:numPr>
          <w:ilvl w:val="0"/>
          <w:numId w:val="32"/>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создание благоприятных социально-психолого-педагогических условий для развития личности, успешности обучения; </w:t>
      </w:r>
    </w:p>
    <w:p w:rsidR="008C7166" w:rsidRPr="007261C4" w:rsidRDefault="008C7166" w:rsidP="008C7166">
      <w:pPr>
        <w:numPr>
          <w:ilvl w:val="0"/>
          <w:numId w:val="32"/>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конкретную практическую психолого-педагогическую помощь ребенку.</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Психолого-педагогическое сопровождение обучающегося с ограниченными возможностями здоровья можно рассматривать как </w:t>
      </w:r>
      <w:r w:rsidRPr="007261C4">
        <w:rPr>
          <w:rFonts w:ascii="Times New Roman" w:hAnsi="Times New Roman" w:cs="Times New Roman"/>
          <w:bCs/>
          <w:color w:val="auto"/>
          <w:sz w:val="28"/>
          <w:szCs w:val="28"/>
        </w:rPr>
        <w:t>комплексную технологию психолого-педагогической поддержки и помощи ребенку и родителям</w:t>
      </w:r>
      <w:r w:rsidRPr="007261C4">
        <w:rPr>
          <w:rFonts w:ascii="Times New Roman" w:hAnsi="Times New Roman" w:cs="Times New Roman"/>
          <w:color w:val="auto"/>
          <w:sz w:val="28"/>
          <w:szCs w:val="28"/>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8C7166" w:rsidRPr="007261C4" w:rsidRDefault="008C7166" w:rsidP="008C7166">
      <w:pPr>
        <w:pStyle w:val="HTML"/>
        <w:spacing w:after="0" w:line="360" w:lineRule="auto"/>
        <w:ind w:firstLine="709"/>
        <w:jc w:val="both"/>
      </w:pPr>
      <w:r w:rsidRPr="007261C4">
        <w:rPr>
          <w:rFonts w:ascii="Times New Roman" w:eastAsiaTheme="minorHAnsi" w:hAnsi="Times New Roman" w:cs="Times New Roman"/>
          <w:sz w:val="28"/>
          <w:szCs w:val="28"/>
          <w:lang w:eastAsia="en-US"/>
        </w:rPr>
        <w:t>Психолого-медико-педагогический консилиум (ПМПк)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Учителя начального уровня образования, в классах которых есть обучающиеся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наряду со специалистами сопровождения являются участниками ПМПк.</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Деятельность психолого-медико-педагогического консилиума осуществляется в следующих </w:t>
      </w:r>
      <w:r w:rsidRPr="007261C4">
        <w:rPr>
          <w:rFonts w:ascii="Times New Roman" w:hAnsi="Times New Roman" w:cs="Times New Roman"/>
          <w:b/>
          <w:bCs/>
          <w:sz w:val="28"/>
          <w:szCs w:val="28"/>
        </w:rPr>
        <w:t>направлениях</w:t>
      </w:r>
      <w:r w:rsidRPr="007261C4">
        <w:rPr>
          <w:rFonts w:ascii="Times New Roman" w:hAnsi="Times New Roman" w:cs="Times New Roman"/>
          <w:sz w:val="28"/>
          <w:szCs w:val="28"/>
        </w:rPr>
        <w:t>:</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выработка рекомендаций по основным направлениям коррекционно-развивающей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обеспечение коррекционной направленности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8C7166" w:rsidRPr="007261C4" w:rsidRDefault="008C7166" w:rsidP="008C7166">
      <w:pPr>
        <w:pStyle w:val="33"/>
        <w:spacing w:after="0" w:line="360" w:lineRule="auto"/>
        <w:ind w:firstLine="709"/>
        <w:rPr>
          <w:sz w:val="28"/>
          <w:szCs w:val="28"/>
        </w:rPr>
      </w:pPr>
      <w:r w:rsidRPr="007261C4">
        <w:rPr>
          <w:sz w:val="28"/>
          <w:szCs w:val="28"/>
        </w:rPr>
        <w:t>- консультативная помощь семье в вопросах коррекционно-развивающего воспитания и обучения.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w:t>
      </w:r>
      <w:r w:rsidRPr="007261C4">
        <w:rPr>
          <w:rFonts w:ascii="Times New Roman" w:hAnsi="Times New Roman" w:cs="Times New Roman"/>
          <w:b/>
          <w:bCs/>
          <w:sz w:val="28"/>
          <w:szCs w:val="28"/>
        </w:rPr>
        <w:t>задачи</w:t>
      </w:r>
      <w:r w:rsidRPr="007261C4">
        <w:rPr>
          <w:rFonts w:ascii="Times New Roman" w:hAnsi="Times New Roman" w:cs="Times New Roman"/>
          <w:sz w:val="28"/>
          <w:szCs w:val="28"/>
        </w:rPr>
        <w:t xml:space="preserve"> консилиума также входят:</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8C7166" w:rsidRPr="007261C4" w:rsidRDefault="008C7166" w:rsidP="008C7166">
      <w:pPr>
        <w:spacing w:after="0" w:line="360" w:lineRule="auto"/>
        <w:ind w:firstLine="709"/>
        <w:jc w:val="both"/>
        <w:rPr>
          <w:rStyle w:val="afd"/>
          <w:rFonts w:ascii="Times New Roman" w:hAnsi="Times New Roman" w:cs="Times New Roman"/>
          <w:szCs w:val="28"/>
        </w:rPr>
      </w:pPr>
      <w:r w:rsidRPr="007261C4">
        <w:rPr>
          <w:rFonts w:ascii="Times New Roman" w:hAnsi="Times New Roman" w:cs="Times New Roman"/>
          <w:sz w:val="28"/>
          <w:szCs w:val="28"/>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8C7166" w:rsidRPr="007261C4" w:rsidRDefault="008C7166" w:rsidP="008C7166">
      <w:pPr>
        <w:spacing w:after="0" w:line="360" w:lineRule="auto"/>
        <w:ind w:firstLine="709"/>
        <w:jc w:val="both"/>
        <w:rPr>
          <w:rFonts w:ascii="Times New Roman" w:hAnsi="Times New Roman" w:cs="Times New Roman"/>
          <w:b/>
          <w:i/>
          <w:sz w:val="28"/>
          <w:szCs w:val="28"/>
        </w:rPr>
      </w:pPr>
      <w:r w:rsidRPr="007261C4">
        <w:rPr>
          <w:rStyle w:val="afd"/>
          <w:rFonts w:ascii="Times New Roman" w:hAnsi="Times New Roman" w:cs="Times New Roman"/>
          <w:b/>
          <w:i w:val="0"/>
          <w:sz w:val="28"/>
          <w:szCs w:val="28"/>
        </w:rPr>
        <w:t>Мониторинговая деятельность предполагает:</w:t>
      </w:r>
      <w:r w:rsidRPr="007261C4">
        <w:rPr>
          <w:rFonts w:ascii="Times New Roman" w:hAnsi="Times New Roman" w:cs="Times New Roman"/>
          <w:b/>
          <w:i/>
          <w:sz w:val="28"/>
          <w:szCs w:val="28"/>
        </w:rPr>
        <w:t xml:space="preserve"> </w:t>
      </w:r>
    </w:p>
    <w:p w:rsidR="008C7166" w:rsidRPr="007261C4" w:rsidRDefault="008C7166" w:rsidP="008C7166">
      <w:pPr>
        <w:numPr>
          <w:ilvl w:val="0"/>
          <w:numId w:val="33"/>
        </w:numPr>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отслеживание динамики развития обучающихся с ограниченными возможностями здоровья и эффективности индивидуальных и групповых коррекционно-развивающих программ;</w:t>
      </w:r>
    </w:p>
    <w:p w:rsidR="008C7166" w:rsidRPr="007261C4" w:rsidRDefault="008C7166" w:rsidP="008C7166">
      <w:pPr>
        <w:numPr>
          <w:ilvl w:val="0"/>
          <w:numId w:val="33"/>
        </w:numPr>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перспективное планирование коррекционно-развивающей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2.4.2.2. Программно-методическое обеспечение</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 процессе реализации программы коррекционной рабо</w:t>
      </w:r>
      <w:r w:rsidRPr="007261C4">
        <w:rPr>
          <w:rFonts w:ascii="Times New Roman" w:hAnsi="Times New Roman" w:cs="Times New Roman"/>
          <w:color w:val="auto"/>
          <w:spacing w:val="2"/>
          <w:sz w:val="28"/>
          <w:szCs w:val="28"/>
        </w:rPr>
        <w:t xml:space="preserve">ты могут быть использованы коррекционно­развивающие </w:t>
      </w:r>
      <w:r w:rsidRPr="007261C4">
        <w:rPr>
          <w:rFonts w:ascii="Times New Roman" w:hAnsi="Times New Roman" w:cs="Times New Roman"/>
          <w:color w:val="auto"/>
          <w:sz w:val="28"/>
          <w:szCs w:val="28"/>
        </w:rPr>
        <w:t xml:space="preserve">программы, диагностический и коррекционно­развивающий </w:t>
      </w:r>
      <w:r w:rsidRPr="007261C4">
        <w:rPr>
          <w:rFonts w:ascii="Times New Roman" w:hAnsi="Times New Roman" w:cs="Times New Roman"/>
          <w:color w:val="auto"/>
          <w:spacing w:val="-2"/>
          <w:sz w:val="28"/>
          <w:szCs w:val="28"/>
        </w:rPr>
        <w:t>инструментарий, необходимый для осуществления профессио</w:t>
      </w:r>
      <w:r w:rsidRPr="007261C4">
        <w:rPr>
          <w:rFonts w:ascii="Times New Roman" w:hAnsi="Times New Roman" w:cs="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др.</w:t>
      </w:r>
    </w:p>
    <w:p w:rsidR="008C7166" w:rsidRPr="007261C4" w:rsidRDefault="008C7166" w:rsidP="008C7166">
      <w:pPr>
        <w:tabs>
          <w:tab w:val="left" w:pos="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lang w:eastAsia="ru-RU"/>
        </w:rPr>
        <w:t xml:space="preserve">Образовательная организация должна быть обеспечена удовлетворяющими особым образовательным потребностям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lang w:eastAsia="ru-RU"/>
        </w:rPr>
        <w:t xml:space="preserve">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 </w:t>
      </w:r>
      <w:r w:rsidR="00453DB9" w:rsidRPr="007261C4">
        <w:rPr>
          <w:rFonts w:ascii="Times New Roman" w:hAnsi="Times New Roman" w:cs="Times New Roman"/>
          <w:sz w:val="28"/>
          <w:szCs w:val="28"/>
          <w:lang w:eastAsia="ru-RU"/>
        </w:rPr>
        <w:t>Образовательная организация</w:t>
      </w:r>
      <w:r w:rsidRPr="007261C4">
        <w:rPr>
          <w:rFonts w:ascii="Times New Roman" w:hAnsi="Times New Roman" w:cs="Times New Roman"/>
          <w:sz w:val="28"/>
          <w:szCs w:val="28"/>
          <w:lang w:eastAsia="ru-RU"/>
        </w:rPr>
        <w:t xml:space="preserve">,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образовательной организации должна быть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иметь фонд дополнительной литературы. Библиотека образовательной организации, где обучаются дети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lang w:eastAsia="ru-RU"/>
        </w:rPr>
        <w:t xml:space="preserve">,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иметь фонд дополнительной литературы для педагогов и родителей детей с ОВЗ по актуальным проблемам обучения и воспитания разных категорий обучающихся с ОВЗ, </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2.4.2.3. Кадровое обеспечение</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Контингент педагогов, способных реализовать Программу, представляется не только учителями, но также педагогами-психологами, учителями-логопедами, учителями-дефектологами, социальным педагогом. Наличие в </w:t>
      </w:r>
      <w:r w:rsidR="00453DB9" w:rsidRPr="007261C4">
        <w:rPr>
          <w:rFonts w:ascii="Times New Roman" w:hAnsi="Times New Roman" w:cs="Times New Roman"/>
          <w:sz w:val="28"/>
          <w:szCs w:val="28"/>
        </w:rPr>
        <w:t xml:space="preserve">образовательной организации </w:t>
      </w:r>
      <w:r w:rsidRPr="007261C4">
        <w:rPr>
          <w:rFonts w:ascii="Times New Roman" w:hAnsi="Times New Roman" w:cs="Times New Roman"/>
          <w:sz w:val="28"/>
          <w:szCs w:val="28"/>
        </w:rPr>
        <w:t xml:space="preserve">таких специалистов, как педагоги-психологи, учителя-логопеды, учителя-дефектологи не является обязательным условием для реализации Программы. В случае, если такие специалисты отсутствуют, </w:t>
      </w:r>
      <w:r w:rsidR="00453DB9" w:rsidRPr="007261C4">
        <w:rPr>
          <w:rFonts w:ascii="Times New Roman" w:hAnsi="Times New Roman" w:cs="Times New Roman"/>
          <w:sz w:val="28"/>
          <w:szCs w:val="28"/>
        </w:rPr>
        <w:t xml:space="preserve">образовательная организация должна </w:t>
      </w:r>
      <w:r w:rsidRPr="007261C4">
        <w:rPr>
          <w:rFonts w:ascii="Times New Roman" w:hAnsi="Times New Roman" w:cs="Times New Roman"/>
          <w:sz w:val="28"/>
          <w:szCs w:val="28"/>
        </w:rPr>
        <w:t xml:space="preserve">быть </w:t>
      </w:r>
      <w:r w:rsidR="00453DB9" w:rsidRPr="007261C4">
        <w:rPr>
          <w:rFonts w:ascii="Times New Roman" w:hAnsi="Times New Roman" w:cs="Times New Roman"/>
          <w:sz w:val="28"/>
          <w:szCs w:val="28"/>
        </w:rPr>
        <w:t xml:space="preserve">включена </w:t>
      </w:r>
      <w:r w:rsidRPr="007261C4">
        <w:rPr>
          <w:rFonts w:ascii="Times New Roman" w:hAnsi="Times New Roman" w:cs="Times New Roman"/>
          <w:sz w:val="28"/>
          <w:szCs w:val="28"/>
        </w:rPr>
        <w:t xml:space="preserve">в систему комплексного сетевого взаимодействия </w:t>
      </w:r>
      <w:r w:rsidR="00453DB9" w:rsidRPr="007261C4">
        <w:rPr>
          <w:rFonts w:ascii="Times New Roman" w:hAnsi="Times New Roman" w:cs="Times New Roman"/>
          <w:sz w:val="28"/>
          <w:szCs w:val="28"/>
        </w:rPr>
        <w:t xml:space="preserve">организаций </w:t>
      </w:r>
      <w:r w:rsidRPr="007261C4">
        <w:rPr>
          <w:rFonts w:ascii="Times New Roman" w:hAnsi="Times New Roman" w:cs="Times New Roman"/>
          <w:sz w:val="28"/>
          <w:szCs w:val="28"/>
        </w:rPr>
        <w:t>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Коррекционная работа должна осуществляться специалистами соответствую</w:t>
      </w:r>
      <w:r w:rsidRPr="007261C4">
        <w:rPr>
          <w:rFonts w:ascii="Times New Roman" w:hAnsi="Times New Roman" w:cs="Times New Roman"/>
          <w:color w:val="auto"/>
          <w:spacing w:val="2"/>
          <w:sz w:val="28"/>
          <w:szCs w:val="28"/>
        </w:rPr>
        <w:t>щей квалификации, имеющими специализированное обра</w:t>
      </w:r>
      <w:r w:rsidRPr="007261C4">
        <w:rPr>
          <w:rFonts w:ascii="Times New Roman" w:hAnsi="Times New Roman" w:cs="Times New Roman"/>
          <w:color w:val="auto"/>
          <w:sz w:val="28"/>
          <w:szCs w:val="28"/>
        </w:rPr>
        <w:t xml:space="preserve">зование, и педагогами, прошедшими обязательную курсовую подготовку </w:t>
      </w:r>
      <w:r w:rsidRPr="007261C4">
        <w:rPr>
          <w:rFonts w:ascii="Times New Roman" w:hAnsi="Times New Roman" w:cs="Times New Roman"/>
          <w:color w:val="auto"/>
          <w:spacing w:val="2"/>
          <w:sz w:val="28"/>
          <w:szCs w:val="28"/>
        </w:rPr>
        <w:t xml:space="preserve">или другие виды профессиональной подготовки в рамках </w:t>
      </w:r>
      <w:r w:rsidRPr="007261C4">
        <w:rPr>
          <w:rFonts w:ascii="Times New Roman" w:hAnsi="Times New Roman" w:cs="Times New Roman"/>
          <w:color w:val="auto"/>
          <w:sz w:val="28"/>
          <w:szCs w:val="28"/>
        </w:rPr>
        <w:t>обозначенной темы.</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 целью обеспечения освоения обучающимися с ограниченными </w:t>
      </w:r>
      <w:r w:rsidRPr="007261C4">
        <w:rPr>
          <w:rFonts w:ascii="Times New Roman" w:hAnsi="Times New Roman" w:cs="Times New Roman"/>
          <w:color w:val="auto"/>
          <w:spacing w:val="-2"/>
          <w:sz w:val="28"/>
          <w:szCs w:val="28"/>
        </w:rPr>
        <w:t>возможностями здоровья основной образовательной програм</w:t>
      </w:r>
      <w:r w:rsidRPr="007261C4">
        <w:rPr>
          <w:rFonts w:ascii="Times New Roman" w:hAnsi="Times New Roman" w:cs="Times New Roman"/>
          <w:color w:val="auto"/>
          <w:sz w:val="28"/>
          <w:szCs w:val="28"/>
        </w:rPr>
        <w:t>мы начального общего образования, коррекции недостатков их физического и (или) психического развития следует вво</w:t>
      </w:r>
      <w:r w:rsidRPr="007261C4">
        <w:rPr>
          <w:rFonts w:ascii="Times New Roman" w:hAnsi="Times New Roman" w:cs="Times New Roman"/>
          <w:color w:val="auto"/>
          <w:spacing w:val="2"/>
          <w:sz w:val="28"/>
          <w:szCs w:val="28"/>
        </w:rPr>
        <w:t xml:space="preserve">дить в штатное расписание общеобразовательных </w:t>
      </w:r>
      <w:r w:rsidR="00453DB9" w:rsidRPr="007261C4">
        <w:rPr>
          <w:rFonts w:ascii="Times New Roman" w:hAnsi="Times New Roman" w:cs="Times New Roman"/>
          <w:color w:val="auto"/>
          <w:spacing w:val="2"/>
          <w:sz w:val="28"/>
          <w:szCs w:val="28"/>
        </w:rPr>
        <w:t xml:space="preserve">организаций </w:t>
      </w:r>
      <w:r w:rsidRPr="007261C4">
        <w:rPr>
          <w:rFonts w:ascii="Times New Roman" w:hAnsi="Times New Roman" w:cs="Times New Roman"/>
          <w:color w:val="auto"/>
          <w:spacing w:val="2"/>
          <w:sz w:val="28"/>
          <w:szCs w:val="28"/>
        </w:rPr>
        <w:t>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w:t>
      </w:r>
      <w:r w:rsidRPr="007261C4">
        <w:rPr>
          <w:rFonts w:ascii="Times New Roman" w:hAnsi="Times New Roman" w:cs="Times New Roman"/>
          <w:color w:val="auto"/>
          <w:sz w:val="28"/>
          <w:szCs w:val="28"/>
        </w:rPr>
        <w:t xml:space="preserve">ников </w:t>
      </w:r>
      <w:r w:rsidR="00453DB9" w:rsidRPr="007261C4">
        <w:rPr>
          <w:rFonts w:ascii="Times New Roman" w:hAnsi="Times New Roman" w:cs="Times New Roman"/>
          <w:color w:val="auto"/>
          <w:sz w:val="28"/>
          <w:szCs w:val="28"/>
        </w:rPr>
        <w:t xml:space="preserve">образовательной организации </w:t>
      </w:r>
      <w:r w:rsidRPr="007261C4">
        <w:rPr>
          <w:rFonts w:ascii="Times New Roman" w:hAnsi="Times New Roman" w:cs="Times New Roman"/>
          <w:color w:val="auto"/>
          <w:sz w:val="28"/>
          <w:szCs w:val="28"/>
        </w:rPr>
        <w:t xml:space="preserve">для каждой занимаемой </w:t>
      </w:r>
      <w:r w:rsidRPr="007261C4">
        <w:rPr>
          <w:rFonts w:ascii="Times New Roman" w:hAnsi="Times New Roman" w:cs="Times New Roman"/>
          <w:color w:val="auto"/>
          <w:spacing w:val="2"/>
          <w:sz w:val="28"/>
          <w:szCs w:val="28"/>
        </w:rPr>
        <w:t>должности должен отвечать квалификационным характери</w:t>
      </w:r>
      <w:r w:rsidRPr="007261C4">
        <w:rPr>
          <w:rFonts w:ascii="Times New Roman" w:hAnsi="Times New Roman" w:cs="Times New Roman"/>
          <w:color w:val="auto"/>
          <w:sz w:val="28"/>
          <w:szCs w:val="28"/>
        </w:rPr>
        <w:t>стикам по соответствующей должности.</w:t>
      </w:r>
    </w:p>
    <w:p w:rsidR="008C7166" w:rsidRPr="007261C4" w:rsidRDefault="008C7166" w:rsidP="008C7166">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7261C4">
        <w:rPr>
          <w:rFonts w:ascii="Times New Roman" w:hAnsi="Times New Roman" w:cs="Times New Roman"/>
          <w:color w:val="auto"/>
          <w:sz w:val="28"/>
          <w:szCs w:val="28"/>
        </w:rPr>
        <w:t>обусловливает необходимость специальной подготовки педа</w:t>
      </w:r>
      <w:r w:rsidRPr="007261C4">
        <w:rPr>
          <w:rFonts w:ascii="Times New Roman" w:hAnsi="Times New Roman" w:cs="Times New Roman"/>
          <w:color w:val="auto"/>
          <w:spacing w:val="2"/>
          <w:sz w:val="28"/>
          <w:szCs w:val="28"/>
        </w:rPr>
        <w:t xml:space="preserve">гогического коллектива </w:t>
      </w:r>
      <w:r w:rsidR="00453DB9" w:rsidRPr="007261C4">
        <w:rPr>
          <w:rFonts w:ascii="Times New Roman" w:hAnsi="Times New Roman" w:cs="Times New Roman"/>
          <w:color w:val="auto"/>
          <w:spacing w:val="2"/>
          <w:sz w:val="28"/>
          <w:szCs w:val="28"/>
        </w:rPr>
        <w:t>общеобразовательной организации</w:t>
      </w:r>
      <w:r w:rsidRPr="007261C4">
        <w:rPr>
          <w:rFonts w:ascii="Times New Roman" w:hAnsi="Times New Roman" w:cs="Times New Roman"/>
          <w:color w:val="auto"/>
          <w:spacing w:val="2"/>
          <w:sz w:val="28"/>
          <w:szCs w:val="28"/>
        </w:rPr>
        <w:t xml:space="preserve">. Для этого необходимо обеспечить на постоянной основе </w:t>
      </w:r>
      <w:r w:rsidRPr="007261C4">
        <w:rPr>
          <w:rFonts w:ascii="Times New Roman" w:hAnsi="Times New Roman" w:cs="Times New Roman"/>
          <w:color w:val="auto"/>
          <w:sz w:val="28"/>
          <w:szCs w:val="28"/>
        </w:rPr>
        <w:t xml:space="preserve">подготовку, переподготовку и повышение квалификации </w:t>
      </w:r>
      <w:r w:rsidRPr="007261C4">
        <w:rPr>
          <w:rFonts w:ascii="Times New Roman" w:hAnsi="Times New Roman" w:cs="Times New Roman"/>
          <w:color w:val="auto"/>
          <w:spacing w:val="2"/>
          <w:sz w:val="28"/>
          <w:szCs w:val="28"/>
        </w:rPr>
        <w:t xml:space="preserve">работников образовательных </w:t>
      </w:r>
      <w:r w:rsidR="00453DB9" w:rsidRPr="007261C4">
        <w:rPr>
          <w:rFonts w:ascii="Times New Roman" w:hAnsi="Times New Roman" w:cs="Times New Roman"/>
          <w:color w:val="auto"/>
          <w:spacing w:val="2"/>
          <w:sz w:val="28"/>
          <w:szCs w:val="28"/>
        </w:rPr>
        <w:t>организаций</w:t>
      </w:r>
      <w:r w:rsidRPr="007261C4">
        <w:rPr>
          <w:rFonts w:ascii="Times New Roman" w:hAnsi="Times New Roman" w:cs="Times New Roman"/>
          <w:color w:val="auto"/>
          <w:spacing w:val="2"/>
          <w:sz w:val="28"/>
          <w:szCs w:val="28"/>
        </w:rPr>
        <w:t xml:space="preserve">, занимающихся решением вопросов образования детей с ограниченными </w:t>
      </w:r>
      <w:r w:rsidRPr="007261C4">
        <w:rPr>
          <w:rFonts w:ascii="Times New Roman" w:hAnsi="Times New Roman" w:cs="Times New Roman"/>
          <w:color w:val="auto"/>
          <w:sz w:val="28"/>
          <w:szCs w:val="28"/>
        </w:rPr>
        <w:t>возможностя</w:t>
      </w:r>
      <w:r w:rsidRPr="007261C4">
        <w:rPr>
          <w:rFonts w:ascii="Times New Roman" w:hAnsi="Times New Roman" w:cs="Times New Roman"/>
          <w:color w:val="auto"/>
          <w:spacing w:val="2"/>
          <w:sz w:val="28"/>
          <w:szCs w:val="28"/>
        </w:rPr>
        <w:t xml:space="preserve">ми здоровья. Педагогические работники </w:t>
      </w:r>
      <w:r w:rsidR="00453DB9" w:rsidRPr="007261C4">
        <w:rPr>
          <w:rFonts w:ascii="Times New Roman" w:hAnsi="Times New Roman" w:cs="Times New Roman"/>
          <w:color w:val="auto"/>
          <w:spacing w:val="2"/>
          <w:sz w:val="28"/>
          <w:szCs w:val="28"/>
        </w:rPr>
        <w:t xml:space="preserve">образовательной организации </w:t>
      </w:r>
      <w:r w:rsidRPr="007261C4">
        <w:rPr>
          <w:rFonts w:ascii="Times New Roman" w:hAnsi="Times New Roman" w:cs="Times New Roman"/>
          <w:color w:val="auto"/>
          <w:spacing w:val="2"/>
          <w:sz w:val="28"/>
          <w:szCs w:val="28"/>
        </w:rPr>
        <w:t xml:space="preserve">должны иметь чёткое представление об особенностях психического и (или) физического развития обучающихся с ограниченными возможностями здоровья, о методиках и технологиях организации образовательного </w:t>
      </w:r>
      <w:r w:rsidRPr="007261C4">
        <w:rPr>
          <w:rFonts w:ascii="Times New Roman" w:hAnsi="Times New Roman" w:cs="Times New Roman"/>
          <w:color w:val="auto"/>
          <w:sz w:val="28"/>
          <w:szCs w:val="28"/>
        </w:rPr>
        <w:t>и реабилитационного процесса.</w:t>
      </w:r>
    </w:p>
    <w:p w:rsidR="008C7166" w:rsidRPr="007261C4" w:rsidRDefault="008C7166" w:rsidP="008C7166">
      <w:pPr>
        <w:pStyle w:val="24"/>
        <w:spacing w:after="0" w:line="360" w:lineRule="auto"/>
        <w:ind w:firstLine="709"/>
        <w:jc w:val="both"/>
      </w:pPr>
      <w:r w:rsidRPr="007261C4">
        <w:rPr>
          <w:rFonts w:ascii="Times New Roman" w:hAnsi="Times New Roman" w:cs="Times New Roman"/>
          <w:sz w:val="28"/>
          <w:szCs w:val="28"/>
        </w:rPr>
        <w:t xml:space="preserve">Уровень квалификации педагогов должен обеспечивать полноценную реализацию Программы коррекционной работы. Следует заметить, что организация коррекционной работы в </w:t>
      </w:r>
      <w:r w:rsidR="00453DB9" w:rsidRPr="007261C4">
        <w:rPr>
          <w:rFonts w:ascii="Times New Roman" w:hAnsi="Times New Roman" w:cs="Times New Roman"/>
          <w:sz w:val="28"/>
          <w:szCs w:val="28"/>
        </w:rPr>
        <w:t xml:space="preserve">образовательной организации </w:t>
      </w:r>
      <w:r w:rsidRPr="007261C4">
        <w:rPr>
          <w:rFonts w:ascii="Times New Roman" w:hAnsi="Times New Roman" w:cs="Times New Roman"/>
          <w:sz w:val="28"/>
          <w:szCs w:val="28"/>
        </w:rPr>
        <w:t>значительно повышает профессиональный уровень педагогов в области психологии и педагогики, специальной (коррекционной) педагогики, а также сплачивает усилия коллектива для совместной деятельности по освоению всеми обучающимися первого уровня образования основной образовательной программы.</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2.4.2.4. Материально-техническое обеспечение Программы коррекционной работы</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Материально-техническая база  образовательной организации должна обеспечивать реализацию Программы и служить гарантом освоения обучающимися Основной образовательной программы начального общего образования.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Материально-техническое обеспечение школьного образования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должно отвечать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В связи с этим в структуре материально-технического обеспечения должны быть отражены специфика требований к:</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организации пространства, в котором обучается ребенок;</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временного режима обучения;</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организации рабочего места обучающегося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техническим средствам обеспечения комфортного доступа обучающегося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к образованию (ассистирующие средства и технологии);</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техническим средствам обучения для каждой категории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(включая специализированные компьютерные инструменты обучения, ориентированные на удовлетворение особых образовательных потребностей);</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специальным учебникам, рабочим тетрадям и дидактическим материалам, отвечающим особым образовательным потребностям обучающихся.</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8C7166" w:rsidRPr="007261C4" w:rsidRDefault="008C7166" w:rsidP="008C7166">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Материально</w:t>
      </w:r>
      <w:r w:rsidRPr="007261C4">
        <w:rPr>
          <w:rFonts w:ascii="Times New Roman" w:hAnsi="Times New Roman" w:cs="Times New Roman"/>
          <w:color w:val="auto"/>
          <w:sz w:val="28"/>
          <w:szCs w:val="28"/>
        </w:rPr>
        <w:noBreakHyphen/>
        <w:t>техническое обеспечение заключается в обеспечении надлежащей материально</w:t>
      </w:r>
      <w:r w:rsidRPr="007261C4">
        <w:rPr>
          <w:rFonts w:ascii="Times New Roman" w:hAnsi="Times New Roman" w:cs="Times New Roman"/>
          <w:color w:val="auto"/>
          <w:sz w:val="28"/>
          <w:szCs w:val="28"/>
        </w:rPr>
        <w:noBreakHyphen/>
        <w:t>технической базы, позво</w:t>
      </w:r>
      <w:r w:rsidRPr="007261C4">
        <w:rPr>
          <w:rFonts w:ascii="Times New Roman" w:hAnsi="Times New Roman" w:cs="Times New Roman"/>
          <w:color w:val="auto"/>
          <w:spacing w:val="2"/>
          <w:sz w:val="28"/>
          <w:szCs w:val="28"/>
        </w:rPr>
        <w:t>ляющей создать адаптивную и коррекционно</w:t>
      </w:r>
      <w:r w:rsidR="00453DB9"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xml:space="preserve">развивающую </w:t>
      </w:r>
      <w:r w:rsidRPr="007261C4">
        <w:rPr>
          <w:rFonts w:ascii="Times New Roman" w:hAnsi="Times New Roman" w:cs="Times New Roman"/>
          <w:color w:val="auto"/>
          <w:sz w:val="28"/>
          <w:szCs w:val="28"/>
        </w:rPr>
        <w:t xml:space="preserve">среду </w:t>
      </w:r>
      <w:r w:rsidR="00453DB9" w:rsidRPr="007261C4">
        <w:rPr>
          <w:rFonts w:ascii="Times New Roman" w:hAnsi="Times New Roman" w:cs="Times New Roman"/>
          <w:color w:val="auto"/>
          <w:sz w:val="28"/>
          <w:szCs w:val="28"/>
        </w:rPr>
        <w:t>образовательной организации</w:t>
      </w:r>
      <w:r w:rsidRPr="007261C4">
        <w:rPr>
          <w:rFonts w:ascii="Times New Roman" w:hAnsi="Times New Roman" w:cs="Times New Roman"/>
          <w:color w:val="auto"/>
          <w:sz w:val="28"/>
          <w:szCs w:val="28"/>
        </w:rPr>
        <w:t>, в том числе надлежащие материально</w:t>
      </w:r>
      <w:r w:rsidR="00453DB9"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453DB9" w:rsidRPr="007261C4">
        <w:rPr>
          <w:rFonts w:ascii="Times New Roman" w:hAnsi="Times New Roman" w:cs="Times New Roman"/>
          <w:color w:val="auto"/>
          <w:sz w:val="28"/>
          <w:szCs w:val="28"/>
        </w:rPr>
        <w:t xml:space="preserve">образовательной организации </w:t>
      </w:r>
      <w:r w:rsidRPr="007261C4">
        <w:rPr>
          <w:rFonts w:ascii="Times New Roman" w:hAnsi="Times New Roman" w:cs="Times New Roman"/>
          <w:color w:val="auto"/>
          <w:sz w:val="28"/>
          <w:szCs w:val="28"/>
        </w:rPr>
        <w:t xml:space="preserve">и организацию их пребывания и обучения в </w:t>
      </w:r>
      <w:r w:rsidR="00453DB9" w:rsidRPr="007261C4">
        <w:rPr>
          <w:rFonts w:ascii="Times New Roman" w:hAnsi="Times New Roman" w:cs="Times New Roman"/>
          <w:color w:val="auto"/>
          <w:sz w:val="28"/>
          <w:szCs w:val="28"/>
        </w:rPr>
        <w:t xml:space="preserve">организации </w:t>
      </w:r>
      <w:r w:rsidRPr="007261C4">
        <w:rPr>
          <w:rFonts w:ascii="Times New Roman" w:hAnsi="Times New Roman" w:cs="Times New Roman"/>
          <w:color w:val="auto"/>
          <w:sz w:val="28"/>
          <w:szCs w:val="28"/>
        </w:rPr>
        <w:t xml:space="preserve">(включая пандусы, специальные лифты, специально оборудованные учебные места, </w:t>
      </w:r>
      <w:r w:rsidRPr="007261C4">
        <w:rPr>
          <w:rFonts w:ascii="Times New Roman" w:hAnsi="Times New Roman" w:cs="Times New Roman"/>
          <w:color w:val="auto"/>
          <w:spacing w:val="2"/>
          <w:sz w:val="28"/>
          <w:szCs w:val="28"/>
        </w:rPr>
        <w:t>специализированное учебное, реабилитационное, медицин</w:t>
      </w:r>
      <w:r w:rsidRPr="007261C4">
        <w:rPr>
          <w:rFonts w:ascii="Times New Roman" w:hAnsi="Times New Roman" w:cs="Times New Roman"/>
          <w:color w:val="auto"/>
          <w:spacing w:val="-2"/>
          <w:sz w:val="28"/>
          <w:szCs w:val="28"/>
        </w:rPr>
        <w:t xml:space="preserve">ское оборудование, а также оборудование и технические средства обучения лиц с ограниченными возможностями </w:t>
      </w:r>
      <w:r w:rsidRPr="007261C4">
        <w:rPr>
          <w:rFonts w:ascii="Times New Roman" w:hAnsi="Times New Roman" w:cs="Times New Roman"/>
          <w:color w:val="auto"/>
          <w:sz w:val="28"/>
          <w:szCs w:val="28"/>
        </w:rPr>
        <w:t>здоровья индивидуального и коллективного пользования, для организации коррекционных и реабилитационных кабинетов  и их оснащения; орга</w:t>
      </w:r>
      <w:r w:rsidRPr="007261C4">
        <w:rPr>
          <w:rFonts w:ascii="Times New Roman" w:hAnsi="Times New Roman" w:cs="Times New Roman"/>
          <w:color w:val="auto"/>
          <w:spacing w:val="2"/>
          <w:sz w:val="28"/>
          <w:szCs w:val="28"/>
        </w:rPr>
        <w:t xml:space="preserve">низации спортивных и массовых мероприятий, питания, </w:t>
      </w:r>
      <w:r w:rsidRPr="007261C4">
        <w:rPr>
          <w:rFonts w:ascii="Times New Roman" w:hAnsi="Times New Roman" w:cs="Times New Roman"/>
          <w:color w:val="auto"/>
          <w:sz w:val="28"/>
          <w:szCs w:val="28"/>
        </w:rPr>
        <w:t>обе</w:t>
      </w:r>
      <w:r w:rsidRPr="007261C4">
        <w:rPr>
          <w:rFonts w:ascii="Times New Roman" w:hAnsi="Times New Roman" w:cs="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7261C4">
        <w:rPr>
          <w:rFonts w:ascii="Times New Roman" w:hAnsi="Times New Roman" w:cs="Times New Roman"/>
          <w:color w:val="auto"/>
          <w:spacing w:val="2"/>
          <w:sz w:val="28"/>
          <w:szCs w:val="28"/>
        </w:rPr>
        <w:noBreakHyphen/>
        <w:t>бы</w:t>
      </w:r>
      <w:r w:rsidRPr="007261C4">
        <w:rPr>
          <w:rFonts w:ascii="Times New Roman" w:hAnsi="Times New Roman" w:cs="Times New Roman"/>
          <w:color w:val="auto"/>
          <w:sz w:val="28"/>
          <w:szCs w:val="28"/>
        </w:rPr>
        <w:t>тового и санитарно­гигиенического обслуживания).</w:t>
      </w:r>
    </w:p>
    <w:p w:rsidR="008C7166" w:rsidRPr="007261C4" w:rsidRDefault="008C7166" w:rsidP="008C7166">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color w:val="auto"/>
          <w:sz w:val="28"/>
          <w:szCs w:val="28"/>
        </w:rPr>
        <w:t>2.4.2.5. Информационное обеспечение</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Необходимым условием реализации Программы является создание информационной образовательной среды для детей, </w:t>
      </w:r>
      <w:r w:rsidRPr="007261C4">
        <w:rPr>
          <w:rFonts w:ascii="Times New Roman" w:hAnsi="Times New Roman" w:cs="Times New Roman"/>
          <w:color w:val="auto"/>
          <w:sz w:val="28"/>
          <w:szCs w:val="28"/>
        </w:rPr>
        <w:t>имеющих трудности в передвижении, с использованием современных информационно­коммуникационных технологий.</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7261C4">
        <w:rPr>
          <w:rFonts w:ascii="Times New Roman" w:hAnsi="Times New Roman" w:cs="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Важным условием построения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на основе дистанционного обучения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является создание разнообразной, информационно насыщенной </w:t>
      </w:r>
      <w:r w:rsidRPr="007261C4">
        <w:rPr>
          <w:rFonts w:ascii="Times New Roman" w:hAnsi="Times New Roman" w:cs="Times New Roman"/>
          <w:b/>
          <w:sz w:val="28"/>
          <w:szCs w:val="28"/>
        </w:rPr>
        <w:t>информационно-образовательной среды (ИОС)</w:t>
      </w:r>
      <w:r w:rsidRPr="007261C4">
        <w:rPr>
          <w:rFonts w:ascii="Times New Roman" w:hAnsi="Times New Roman" w:cs="Times New Roman"/>
          <w:sz w:val="28"/>
          <w:szCs w:val="28"/>
        </w:rPr>
        <w:t xml:space="preserve">. </w:t>
      </w:r>
      <w:r w:rsidR="00BB41E6" w:rsidRPr="007261C4">
        <w:rPr>
          <w:rFonts w:ascii="Times New Roman" w:hAnsi="Times New Roman" w:cs="Times New Roman"/>
          <w:sz w:val="28"/>
          <w:szCs w:val="28"/>
        </w:rPr>
        <w:t>Образовательная деятельность</w:t>
      </w:r>
      <w:r w:rsidRPr="007261C4">
        <w:rPr>
          <w:rFonts w:ascii="Times New Roman" w:hAnsi="Times New Roman" w:cs="Times New Roman"/>
          <w:sz w:val="28"/>
          <w:szCs w:val="28"/>
        </w:rPr>
        <w:t xml:space="preserve"> в ИОС должен расширить образовательную среду для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не имеющих возможности посещать школу, и строится как система гибкого взаимодействия участников с содержанием и участников между собой. Важно, что среда дистанционного обучения должна преследовать не только образовательные цели, но и оказывать помощь ребёнку в социализации и личностном развитии. </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b/>
          <w:bCs/>
          <w:i/>
          <w:iCs/>
          <w:sz w:val="28"/>
          <w:szCs w:val="28"/>
        </w:rPr>
      </w:pPr>
      <w:r w:rsidRPr="007261C4">
        <w:rPr>
          <w:rFonts w:ascii="Times New Roman" w:hAnsi="Times New Roman" w:cs="Times New Roman"/>
          <w:b/>
          <w:sz w:val="28"/>
          <w:szCs w:val="28"/>
        </w:rPr>
        <w:t>Принципы построения информационно-образовательной среды</w:t>
      </w:r>
      <w:r w:rsidRPr="007261C4">
        <w:rPr>
          <w:rFonts w:ascii="Times New Roman" w:hAnsi="Times New Roman" w:cs="Times New Roman"/>
          <w:b/>
          <w:bCs/>
          <w:i/>
          <w:iCs/>
          <w:sz w:val="28"/>
          <w:szCs w:val="28"/>
        </w:rPr>
        <w:t>.</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Многокомпонентность – </w:t>
      </w:r>
      <w:r w:rsidRPr="007261C4">
        <w:rPr>
          <w:rFonts w:ascii="Times New Roman" w:hAnsi="Times New Roman" w:cs="Times New Roman"/>
          <w:sz w:val="28"/>
          <w:szCs w:val="28"/>
        </w:rPr>
        <w:t>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Интегральность – </w:t>
      </w:r>
      <w:r w:rsidRPr="007261C4">
        <w:rPr>
          <w:rFonts w:ascii="Times New Roman" w:hAnsi="Times New Roman" w:cs="Times New Roman"/>
          <w:sz w:val="28"/>
          <w:szCs w:val="28"/>
        </w:rPr>
        <w:t xml:space="preserve">информационная компонента информационно-образовательной среды должна включать в себя всю необходимую совокупность базовых и интегративных знаний в учебных предметах, а также во внеурочной деятельности, учитывать информационно-справочную базу дополнительных учебных материалов, детализирующих и углубляющих знания </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Адаптивность </w:t>
      </w:r>
      <w:r w:rsidRPr="007261C4">
        <w:rPr>
          <w:rFonts w:ascii="Times New Roman" w:hAnsi="Times New Roman" w:cs="Times New Roman"/>
          <w:sz w:val="28"/>
          <w:szCs w:val="28"/>
        </w:rPr>
        <w:t>– информационно-образовательная среда не должна отторгаться существующей системой образования, не нарушать ее структуры и принципы построения, также должна позволить гибко модифицировать информационное ядро ИОС, адекватно отражая потребности общества.</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2.4.3. Содержание Программы коррекционной работы, реализуемое различными участниками </w:t>
      </w:r>
      <w:r w:rsidR="00BB41E6" w:rsidRPr="007261C4">
        <w:rPr>
          <w:rFonts w:ascii="Times New Roman" w:hAnsi="Times New Roman" w:cs="Times New Roman"/>
          <w:b/>
          <w:bCs/>
          <w:sz w:val="28"/>
          <w:szCs w:val="28"/>
        </w:rPr>
        <w:t>образовательной деятельности</w:t>
      </w:r>
      <w:r w:rsidRPr="007261C4">
        <w:rPr>
          <w:rFonts w:ascii="Times New Roman" w:hAnsi="Times New Roman" w:cs="Times New Roman"/>
          <w:b/>
          <w:bCs/>
          <w:sz w:val="28"/>
          <w:szCs w:val="28"/>
        </w:rPr>
        <w:t xml:space="preserve">. Перечень и содержание комплексных индивидуально-ориентированных коррекционных мероприятий </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2.4.3.1. Целевые ориентиры выбора содержания Программы коррекционной работы</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Разработка и реализация Программы коррекционной работы в рамках Основной образовательной программы начального общего образования предполагает, что обучающиеся с ограниченными возможностями здоровья  </w:t>
      </w:r>
      <w:r w:rsidRPr="007261C4">
        <w:rPr>
          <w:rFonts w:ascii="Times New Roman" w:hAnsi="Times New Roman" w:cs="Times New Roman"/>
          <w:color w:val="auto"/>
          <w:spacing w:val="2"/>
          <w:sz w:val="28"/>
          <w:szCs w:val="28"/>
        </w:rPr>
        <w:t xml:space="preserve">и инвалиды </w:t>
      </w:r>
      <w:r w:rsidRPr="007261C4">
        <w:rPr>
          <w:rFonts w:ascii="Times New Roman" w:hAnsi="Times New Roman" w:cs="Times New Roman"/>
          <w:color w:val="auto"/>
          <w:sz w:val="28"/>
          <w:szCs w:val="28"/>
        </w:rPr>
        <w:t>получают образование,  сопоставимое с образованием здоровых сверстников, соответствующее по итоговым достижениям к моменту завершения обучения требованиям Федерального государственного образовательного стандарта начального общего образования.</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Устанавливаются следующие обязательные направления, составляющие структуру Программы коррекционной работы: </w:t>
      </w:r>
    </w:p>
    <w:p w:rsidR="008C7166" w:rsidRPr="007261C4" w:rsidRDefault="008C7166" w:rsidP="008C7166">
      <w:pPr>
        <w:pStyle w:val="Default"/>
        <w:spacing w:line="360" w:lineRule="auto"/>
        <w:ind w:firstLine="709"/>
        <w:jc w:val="both"/>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Поддержка в освоении основной образовательной программы начального общего образования.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Для обучающегося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 xml:space="preserve">она реализуется: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в создании оптимальных условий введения ребенка в ситуацию обучения в общеобразовательном классе;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помощи в формировании адекватного учебного поведения в условиях работы в классе;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в подаче учебного материала с учетом особенностей усвоения информации, специфики овладения учебными навыками;</w:t>
      </w:r>
    </w:p>
    <w:p w:rsidR="008C7166" w:rsidRPr="007261C4" w:rsidRDefault="008C7166" w:rsidP="008C7166">
      <w:pPr>
        <w:pStyle w:val="Default"/>
        <w:numPr>
          <w:ilvl w:val="0"/>
          <w:numId w:val="40"/>
        </w:numPr>
        <w:tabs>
          <w:tab w:val="clear" w:pos="1080"/>
          <w:tab w:val="num" w:pos="0"/>
        </w:tabs>
        <w:spacing w:line="360" w:lineRule="auto"/>
        <w:ind w:left="0"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в коррекции и развитии дефицитарных психических функций и учебных навыков;</w:t>
      </w:r>
    </w:p>
    <w:p w:rsidR="008C7166" w:rsidRPr="007261C4" w:rsidRDefault="008C7166" w:rsidP="008C7166">
      <w:pPr>
        <w:pStyle w:val="Default"/>
        <w:numPr>
          <w:ilvl w:val="0"/>
          <w:numId w:val="40"/>
        </w:numPr>
        <w:tabs>
          <w:tab w:val="clear" w:pos="1080"/>
          <w:tab w:val="num" w:pos="0"/>
        </w:tabs>
        <w:spacing w:line="360" w:lineRule="auto"/>
        <w:ind w:left="0"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формировании компенсаторных механизмов, облегчающих освоение обучающимся общеобразовательной программы. </w:t>
      </w:r>
    </w:p>
    <w:p w:rsidR="008C7166" w:rsidRPr="007261C4" w:rsidRDefault="008C7166" w:rsidP="008C7166">
      <w:pPr>
        <w:pStyle w:val="Default"/>
        <w:spacing w:line="360" w:lineRule="auto"/>
        <w:ind w:firstLine="709"/>
        <w:jc w:val="both"/>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Формирование жизненной компетенции: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овладение социально-бытовыми умениями, используемыми в повседневной жизни;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овладение навыками коммуникации;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дифференциация и осмысление картины мира и её временно-пространственной организации;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осмысление своего социального окружения и освоение соответствующих возрасту системы ценностей и социальных ролей. </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жизненной компетенции отражается как содержании основной образовательной программы начального общего образования, так и во внеурочной, внеклассной деятельности, по различным направлениям социально-адаптационной, образовательно-воспитательной и коррекционной работы.</w:t>
      </w:r>
    </w:p>
    <w:p w:rsidR="008C7166" w:rsidRPr="007261C4" w:rsidRDefault="008C7166" w:rsidP="008C7166">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8C7166" w:rsidRPr="007261C4" w:rsidRDefault="008C7166" w:rsidP="008C7166">
      <w:pPr>
        <w:pStyle w:val="a7"/>
        <w:spacing w:line="360" w:lineRule="auto"/>
        <w:ind w:firstLine="709"/>
        <w:rPr>
          <w:color w:val="auto"/>
        </w:rPr>
      </w:pP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2.4.3.2. Факторы, определяющие специфику содержания Программы коррекционной работы в образовательной организации</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Основными факторами, определяющими специфику выбора содержания, являются:</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1.</w:t>
      </w:r>
      <w:r w:rsidRPr="007261C4">
        <w:rPr>
          <w:rFonts w:ascii="Times New Roman" w:hAnsi="Times New Roman" w:cs="Times New Roman"/>
          <w:b/>
          <w:bCs/>
          <w:sz w:val="28"/>
          <w:szCs w:val="28"/>
        </w:rPr>
        <w:t xml:space="preserve"> </w:t>
      </w:r>
      <w:r w:rsidRPr="007261C4">
        <w:rPr>
          <w:rFonts w:ascii="Times New Roman" w:hAnsi="Times New Roman" w:cs="Times New Roman"/>
          <w:sz w:val="28"/>
          <w:szCs w:val="28"/>
        </w:rPr>
        <w:t xml:space="preserve">Специфика контингента обучающихся – количество обучающихся с ограниченными возможностями здоровья, специфика нарушений психофизического развития, специфика социальной ситуации развития, типологические трудности в освоении образовательной программы, встречающиеся у обучающихся различных категорий (с тяжелыми соматическими заболеваниями, нарушениями сенсорной сферы, психическими нарушениями и нарушениями поведения, двигательными нарушениями и т.д.).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Направления деятельности Программы определяются с учетом особых образовательных потребностей обучающихся, которые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Наряду с этим можно выделить особые по своему характеру потребности, свойственные всем обучающимся с ограниченными возможностями здоровья: </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раннее начало комплексной коррекционно-развивающей работы (сразу же после выявления проблемы или ряда проблем);</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использование специальных методов, приемов и средств обучения (в том числе специализированных компьютерных технологий), обеспечивающих доступность образовательной среды для обучающегося с ограниченными возможностями здоровья, как необходимого инструмента реализации освоения основной образовательной программы начального общего образования;</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индивидуализация и дифференциация обучения с учетом состояния и особенностей коммуникации, восприятия, двигательного и познавательного развития обучающихся с ограниченными возможностями здоровья;</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обеспечение особой пространственной и временной организации образовательной среды;</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введение, при необходимости, в содержание обучения ребенка специальных разделов, не присутствующих в программах образования обычно развивающихся сверстников;</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работы по социализации детей с использованием методов дополнительного образования, соответствующих интересам обучающихся и обеспечивающих их личностный рост.</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2. Специфика организации образовательной среды в образовательной организации (в том числе и уклад, социально-психологическая система взаимоотношений субъектов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способствующая или препятствующая созданию специальных образовательных условий для обучения, воспитания и социализации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3. Специфика контингента педагогов, наличие специалистов психолого-педагогического сопровождения, службы психолого-педагогического сопровождения в целом.</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4. Специфика материально-технического оснащения, наличие безбарьерной среды, информационной образовательной среды, обеспечивающей доступность получения образования -  как в стенах школы, так и в других формах получения образования – всем обучающимся с ограниченными возможностями здоровья независимо от степени тяжести нарушений психофизического развития.</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5. Возможности осуществления образовательной организацией межведомственного и внутриведомственного сетевого взаимодействия с другими организациями, обеспечивающими обучение, социальную, психологическую и медицинскую реабилитацию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Важным фактором подчас является территориальное расположение образовательной организации.</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Стратегические направления деятельности образовательной системы того или иного региона Российской Федерации по реализации программ поддержки, социальной абилитации и реабилитации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определяемые руководством образовательной системы данного региона.</w:t>
      </w:r>
    </w:p>
    <w:p w:rsidR="008C7166" w:rsidRPr="007261C4" w:rsidRDefault="008C7166" w:rsidP="008C7166">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color w:val="auto"/>
          <w:sz w:val="28"/>
          <w:szCs w:val="28"/>
        </w:rPr>
        <w:t>2.4.3.3. Реализация содержания программы коррекционной работы в деятельности учителя: адаптация содержания образовательной программы, использование специальных технологий, методов, приемов, форм организации учебной деятельности</w:t>
      </w:r>
    </w:p>
    <w:p w:rsidR="008C7166" w:rsidRPr="007261C4" w:rsidRDefault="008C7166" w:rsidP="008C7166">
      <w:pPr>
        <w:pStyle w:val="28"/>
        <w:spacing w:after="0" w:line="360" w:lineRule="auto"/>
        <w:ind w:left="0" w:firstLine="709"/>
        <w:jc w:val="both"/>
        <w:rPr>
          <w:sz w:val="28"/>
          <w:szCs w:val="28"/>
        </w:rPr>
      </w:pPr>
      <w:r w:rsidRPr="007261C4">
        <w:rPr>
          <w:sz w:val="28"/>
          <w:szCs w:val="28"/>
        </w:rPr>
        <w:t>Содержание, цели, задачи программы коррекционной работы реализуются прежде всего учителями начальной школы.</w:t>
      </w:r>
    </w:p>
    <w:p w:rsidR="008C7166" w:rsidRPr="007261C4" w:rsidRDefault="008C7166" w:rsidP="008C7166">
      <w:pPr>
        <w:pStyle w:val="28"/>
        <w:spacing w:after="0" w:line="360" w:lineRule="auto"/>
        <w:ind w:left="0" w:firstLine="709"/>
        <w:jc w:val="both"/>
        <w:rPr>
          <w:sz w:val="28"/>
          <w:szCs w:val="28"/>
        </w:rPr>
      </w:pPr>
      <w:r w:rsidRPr="007261C4">
        <w:rPr>
          <w:sz w:val="28"/>
          <w:szCs w:val="28"/>
        </w:rPr>
        <w:t xml:space="preserve">Учитель начальных классов (учитель-предметник) ведет работу по созданию специальных условий обучения и воспитания для обучающихся с ограниченными возможностями здоровья </w:t>
      </w:r>
      <w:r w:rsidRPr="007261C4">
        <w:rPr>
          <w:spacing w:val="2"/>
          <w:sz w:val="28"/>
          <w:szCs w:val="28"/>
        </w:rPr>
        <w:t xml:space="preserve">и инвалидов </w:t>
      </w:r>
      <w:r w:rsidRPr="007261C4">
        <w:rPr>
          <w:sz w:val="28"/>
          <w:szCs w:val="28"/>
        </w:rPr>
        <w:t>в классе, в котором обучается данный ребенок.</w:t>
      </w:r>
    </w:p>
    <w:p w:rsidR="008C7166" w:rsidRPr="007261C4" w:rsidRDefault="008C7166" w:rsidP="008C7166">
      <w:pPr>
        <w:pStyle w:val="28"/>
        <w:spacing w:after="0" w:line="360" w:lineRule="auto"/>
        <w:ind w:left="0" w:firstLine="709"/>
        <w:jc w:val="both"/>
        <w:rPr>
          <w:sz w:val="28"/>
          <w:szCs w:val="28"/>
        </w:rPr>
      </w:pPr>
      <w:r w:rsidRPr="007261C4">
        <w:rPr>
          <w:sz w:val="28"/>
          <w:szCs w:val="28"/>
        </w:rPr>
        <w:t>Учитель в своей профессиональной деятельности решает задачи:</w:t>
      </w:r>
    </w:p>
    <w:p w:rsidR="008C7166" w:rsidRPr="007261C4" w:rsidRDefault="008C7166" w:rsidP="008C7166">
      <w:pPr>
        <w:pStyle w:val="28"/>
        <w:spacing w:after="0" w:line="360" w:lineRule="auto"/>
        <w:ind w:left="0" w:firstLine="709"/>
        <w:jc w:val="both"/>
        <w:rPr>
          <w:sz w:val="28"/>
          <w:szCs w:val="28"/>
        </w:rPr>
      </w:pPr>
      <w:r w:rsidRPr="007261C4">
        <w:rPr>
          <w:sz w:val="28"/>
          <w:szCs w:val="28"/>
        </w:rPr>
        <w:t>1. Создание условий для освоения образовательной программы всеми обучающимися класса:</w:t>
      </w:r>
    </w:p>
    <w:p w:rsidR="008C7166" w:rsidRPr="007261C4" w:rsidRDefault="008C7166" w:rsidP="008C7166">
      <w:pPr>
        <w:pStyle w:val="28"/>
        <w:spacing w:after="0" w:line="360" w:lineRule="auto"/>
        <w:ind w:left="0" w:firstLine="709"/>
        <w:jc w:val="both"/>
        <w:rPr>
          <w:sz w:val="28"/>
          <w:szCs w:val="28"/>
        </w:rPr>
      </w:pPr>
      <w:r w:rsidRPr="007261C4">
        <w:rPr>
          <w:sz w:val="28"/>
          <w:szCs w:val="28"/>
        </w:rPr>
        <w:t>- организация в классе безбарьерной,  развивающей предметной среды;</w:t>
      </w:r>
    </w:p>
    <w:p w:rsidR="008C7166" w:rsidRPr="007261C4" w:rsidRDefault="008C7166" w:rsidP="008C7166">
      <w:pPr>
        <w:pStyle w:val="28"/>
        <w:spacing w:after="0" w:line="360" w:lineRule="auto"/>
        <w:ind w:left="0" w:firstLine="709"/>
        <w:jc w:val="both"/>
        <w:rPr>
          <w:sz w:val="28"/>
          <w:szCs w:val="28"/>
        </w:rPr>
      </w:pPr>
      <w:r w:rsidRPr="007261C4">
        <w:rPr>
          <w:sz w:val="28"/>
          <w:szCs w:val="28"/>
        </w:rPr>
        <w:t>- создание атмосферы эмоционального комфорта, формирование взаимоотношений в духе сотрудничества и принятия особенностей каждого;</w:t>
      </w:r>
    </w:p>
    <w:p w:rsidR="008C7166" w:rsidRPr="007261C4" w:rsidRDefault="008C7166" w:rsidP="008C7166">
      <w:pPr>
        <w:pStyle w:val="28"/>
        <w:spacing w:after="0" w:line="360" w:lineRule="auto"/>
        <w:ind w:left="0" w:firstLine="709"/>
        <w:jc w:val="both"/>
        <w:rPr>
          <w:sz w:val="28"/>
          <w:szCs w:val="28"/>
        </w:rPr>
      </w:pPr>
      <w:r w:rsidRPr="007261C4">
        <w:rPr>
          <w:sz w:val="28"/>
          <w:szCs w:val="28"/>
        </w:rPr>
        <w:t>- формирование у детей позитивной, социально-направленной  учебной мотивации;</w:t>
      </w:r>
    </w:p>
    <w:p w:rsidR="008C7166" w:rsidRPr="007261C4" w:rsidRDefault="008C7166" w:rsidP="008C7166">
      <w:pPr>
        <w:pStyle w:val="28"/>
        <w:spacing w:after="0" w:line="360" w:lineRule="auto"/>
        <w:ind w:left="0" w:firstLine="709"/>
        <w:jc w:val="both"/>
        <w:rPr>
          <w:sz w:val="28"/>
          <w:szCs w:val="28"/>
        </w:rPr>
      </w:pPr>
      <w:r w:rsidRPr="007261C4">
        <w:rPr>
          <w:sz w:val="28"/>
          <w:szCs w:val="28"/>
        </w:rPr>
        <w:t>- применение адекватных возможностям и потребностям обучающихся современных технологий, методов, приемов, форм организации учебной работы;</w:t>
      </w:r>
    </w:p>
    <w:p w:rsidR="008C7166" w:rsidRPr="007261C4" w:rsidRDefault="008C7166" w:rsidP="008C7166">
      <w:pPr>
        <w:pStyle w:val="28"/>
        <w:spacing w:after="0" w:line="360" w:lineRule="auto"/>
        <w:ind w:left="0" w:firstLine="709"/>
        <w:jc w:val="both"/>
        <w:rPr>
          <w:sz w:val="28"/>
          <w:szCs w:val="28"/>
        </w:rPr>
      </w:pPr>
      <w:r w:rsidRPr="007261C4">
        <w:rPr>
          <w:sz w:val="28"/>
          <w:szCs w:val="28"/>
        </w:rPr>
        <w:t xml:space="preserve">- адаптация содержания учебного материала,  выделение необходимого и достаточного для освоения обучающимся с ограниченными возможностями здоровья; </w:t>
      </w:r>
      <w:r w:rsidRPr="007261C4">
        <w:rPr>
          <w:spacing w:val="2"/>
          <w:sz w:val="28"/>
          <w:szCs w:val="28"/>
        </w:rPr>
        <w:t>и инвалидам;</w:t>
      </w:r>
    </w:p>
    <w:p w:rsidR="008C7166" w:rsidRPr="007261C4" w:rsidRDefault="008C7166" w:rsidP="008C7166">
      <w:pPr>
        <w:pStyle w:val="28"/>
        <w:spacing w:after="0" w:line="360" w:lineRule="auto"/>
        <w:ind w:left="0" w:firstLine="709"/>
        <w:jc w:val="both"/>
        <w:rPr>
          <w:sz w:val="28"/>
          <w:szCs w:val="28"/>
        </w:rPr>
      </w:pPr>
      <w:r w:rsidRPr="007261C4">
        <w:rPr>
          <w:sz w:val="28"/>
          <w:szCs w:val="28"/>
        </w:rPr>
        <w:t>- адаптация  имеющихся или разработка необходимых учебных и дидактических материалов и др.</w:t>
      </w:r>
    </w:p>
    <w:p w:rsidR="008C7166" w:rsidRPr="007261C4" w:rsidRDefault="008C7166" w:rsidP="008C7166">
      <w:pPr>
        <w:pStyle w:val="28"/>
        <w:spacing w:after="0" w:line="360" w:lineRule="auto"/>
        <w:ind w:left="0" w:firstLine="709"/>
        <w:jc w:val="both"/>
        <w:rPr>
          <w:sz w:val="28"/>
          <w:szCs w:val="28"/>
        </w:rPr>
      </w:pPr>
      <w:r w:rsidRPr="007261C4">
        <w:rPr>
          <w:sz w:val="28"/>
          <w:szCs w:val="28"/>
        </w:rPr>
        <w:t xml:space="preserve">2. Создание условий для адаптации обучающихся с ограниченными возможностями здоровья </w:t>
      </w:r>
      <w:r w:rsidRPr="007261C4">
        <w:rPr>
          <w:spacing w:val="2"/>
          <w:sz w:val="28"/>
          <w:szCs w:val="28"/>
        </w:rPr>
        <w:t xml:space="preserve">и инвалидов </w:t>
      </w:r>
      <w:r w:rsidRPr="007261C4">
        <w:rPr>
          <w:sz w:val="28"/>
          <w:szCs w:val="28"/>
        </w:rPr>
        <w:t>в группе сверстников, школьном сообществе:</w:t>
      </w:r>
    </w:p>
    <w:p w:rsidR="008C7166" w:rsidRPr="007261C4" w:rsidRDefault="008C7166" w:rsidP="008C7166">
      <w:pPr>
        <w:pStyle w:val="28"/>
        <w:spacing w:after="0" w:line="360" w:lineRule="auto"/>
        <w:ind w:left="0" w:firstLine="709"/>
        <w:jc w:val="both"/>
        <w:rPr>
          <w:sz w:val="28"/>
          <w:szCs w:val="28"/>
        </w:rPr>
      </w:pPr>
      <w:r w:rsidRPr="007261C4">
        <w:rPr>
          <w:sz w:val="28"/>
          <w:szCs w:val="28"/>
        </w:rPr>
        <w:t>- организация уроков, внеучебных и внеклассных мероприятий с использованием интерактивных форм деятельности детей;</w:t>
      </w:r>
    </w:p>
    <w:p w:rsidR="008C7166" w:rsidRPr="007261C4" w:rsidRDefault="008C7166" w:rsidP="008C7166">
      <w:pPr>
        <w:pStyle w:val="28"/>
        <w:spacing w:after="0" w:line="360" w:lineRule="auto"/>
        <w:ind w:left="0" w:firstLine="709"/>
        <w:jc w:val="both"/>
        <w:rPr>
          <w:sz w:val="28"/>
          <w:szCs w:val="28"/>
        </w:rPr>
      </w:pPr>
      <w:r w:rsidRPr="007261C4">
        <w:rPr>
          <w:sz w:val="28"/>
          <w:szCs w:val="28"/>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в конечном итоге – формирования жизненной компетентности;</w:t>
      </w:r>
    </w:p>
    <w:p w:rsidR="008C7166" w:rsidRPr="007261C4" w:rsidRDefault="008C7166" w:rsidP="008C7166">
      <w:pPr>
        <w:pStyle w:val="28"/>
        <w:spacing w:after="0" w:line="360" w:lineRule="auto"/>
        <w:ind w:left="0" w:firstLine="709"/>
        <w:jc w:val="both"/>
        <w:rPr>
          <w:sz w:val="28"/>
          <w:szCs w:val="28"/>
        </w:rPr>
      </w:pPr>
      <w:r w:rsidRPr="007261C4">
        <w:rPr>
          <w:sz w:val="28"/>
          <w:szCs w:val="28"/>
        </w:rPr>
        <w:t>- использование адекватных возможностям детей способов оценки их учебных достижений, продуктов учебной и внеучебной деятельности.</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Работа учителя становится эффективной, если при подготовке к уроку, организации внеклассного мероприятия проанализированы когнитивные, коммуникативные, поведенческие особенности, уникальный стиль усвоения материала, формирования тех или иных компетенций всех детей класса, включая «особого» ребенка. В этом случае конкретизируются цель, задачи деятельности для каждого ученика и всех вместе, легче подобрать форму и содержание работы, распределить силы учителя и детей.</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2.4.4. Механизмы реализации программы коррекционной работы в образовательной организации</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Основными механизмами реализации коррекционной</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ра</w:t>
      </w:r>
      <w:r w:rsidRPr="007261C4">
        <w:rPr>
          <w:rFonts w:ascii="Times New Roman" w:hAnsi="Times New Roman" w:cs="Times New Roman"/>
          <w:color w:val="auto"/>
          <w:spacing w:val="2"/>
          <w:sz w:val="28"/>
          <w:szCs w:val="28"/>
        </w:rPr>
        <w:t xml:space="preserve">боты являются </w:t>
      </w:r>
      <w:r w:rsidRPr="007261C4">
        <w:rPr>
          <w:rFonts w:ascii="Times New Roman" w:hAnsi="Times New Roman" w:cs="Times New Roman"/>
          <w:i/>
          <w:iCs/>
          <w:color w:val="auto"/>
          <w:sz w:val="28"/>
          <w:szCs w:val="28"/>
        </w:rPr>
        <w:t>проектирование</w:t>
      </w:r>
      <w:r w:rsidRPr="007261C4">
        <w:rPr>
          <w:rFonts w:ascii="Times New Roman" w:hAnsi="Times New Roman" w:cs="Times New Roman"/>
          <w:color w:val="auto"/>
          <w:sz w:val="28"/>
          <w:szCs w:val="28"/>
        </w:rPr>
        <w:t xml:space="preserve">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с учетом особых образовательных потребностей и необходимых  специальных образовательных условий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оптимально выстроенное </w:t>
      </w:r>
      <w:r w:rsidRPr="007261C4">
        <w:rPr>
          <w:rFonts w:ascii="Times New Roman" w:hAnsi="Times New Roman" w:cs="Times New Roman"/>
          <w:i/>
          <w:iCs/>
          <w:color w:val="auto"/>
          <w:spacing w:val="2"/>
          <w:sz w:val="28"/>
          <w:szCs w:val="28"/>
        </w:rPr>
        <w:t xml:space="preserve">взаимодействие </w:t>
      </w:r>
      <w:r w:rsidRPr="007261C4">
        <w:rPr>
          <w:rFonts w:ascii="Times New Roman" w:hAnsi="Times New Roman" w:cs="Times New Roman"/>
          <w:i/>
          <w:iCs/>
          <w:color w:val="auto"/>
          <w:sz w:val="28"/>
          <w:szCs w:val="28"/>
        </w:rPr>
        <w:t>специалистов образовательной организации</w:t>
      </w:r>
      <w:r w:rsidRPr="007261C4">
        <w:rPr>
          <w:rFonts w:ascii="Times New Roman" w:hAnsi="Times New Roman" w:cs="Times New Roman"/>
          <w:color w:val="auto"/>
          <w:sz w:val="28"/>
          <w:szCs w:val="28"/>
        </w:rPr>
        <w:t xml:space="preserve">, обеспечивающее системное сопровождение детей </w:t>
      </w:r>
      <w:r w:rsidRPr="007261C4">
        <w:rPr>
          <w:rFonts w:ascii="Times New Roman" w:hAnsi="Times New Roman" w:cs="Times New Roman"/>
          <w:color w:val="auto"/>
          <w:spacing w:val="2"/>
          <w:sz w:val="28"/>
          <w:szCs w:val="28"/>
        </w:rPr>
        <w:t xml:space="preserve">специалистами различного профиля в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i/>
          <w:color w:val="auto"/>
          <w:sz w:val="28"/>
          <w:szCs w:val="28"/>
        </w:rPr>
        <w:t>организация сетевого взаимодействия</w:t>
      </w:r>
      <w:r w:rsidRPr="007261C4">
        <w:rPr>
          <w:rFonts w:ascii="Times New Roman" w:hAnsi="Times New Roman" w:cs="Times New Roman"/>
          <w:color w:val="auto"/>
          <w:sz w:val="28"/>
          <w:szCs w:val="28"/>
        </w:rPr>
        <w:t xml:space="preserve"> в рамках образовательной системы</w:t>
      </w:r>
      <w:r w:rsidRPr="007261C4">
        <w:rPr>
          <w:rFonts w:ascii="Times New Roman" w:hAnsi="Times New Roman" w:cs="Times New Roman"/>
          <w:color w:val="auto"/>
          <w:spacing w:val="2"/>
          <w:sz w:val="28"/>
          <w:szCs w:val="28"/>
        </w:rPr>
        <w:t xml:space="preserve"> и </w:t>
      </w:r>
      <w:r w:rsidRPr="007261C4">
        <w:rPr>
          <w:rFonts w:ascii="Times New Roman" w:hAnsi="Times New Roman" w:cs="Times New Roman"/>
          <w:i/>
          <w:iCs/>
          <w:color w:val="auto"/>
          <w:spacing w:val="2"/>
          <w:sz w:val="28"/>
          <w:szCs w:val="28"/>
        </w:rPr>
        <w:t>социальное партнёрство</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предполагающее профессиональное взаимодействие образо</w:t>
      </w:r>
      <w:r w:rsidRPr="007261C4">
        <w:rPr>
          <w:rFonts w:ascii="Times New Roman" w:hAnsi="Times New Roman" w:cs="Times New Roman"/>
          <w:color w:val="auto"/>
          <w:sz w:val="28"/>
          <w:szCs w:val="28"/>
        </w:rPr>
        <w:t>вательной организации с внешними ресурсами (организациями различных ведомств, общественными организациями и другими институтами общества).</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2.4.4.1. Проектирование </w:t>
      </w:r>
      <w:r w:rsidR="00BB41E6" w:rsidRPr="007261C4">
        <w:rPr>
          <w:rFonts w:ascii="Times New Roman" w:hAnsi="Times New Roman" w:cs="Times New Roman"/>
          <w:b/>
          <w:bCs/>
          <w:sz w:val="28"/>
          <w:szCs w:val="28"/>
        </w:rPr>
        <w:t>образовательной деятельности</w:t>
      </w:r>
      <w:r w:rsidRPr="007261C4">
        <w:rPr>
          <w:rFonts w:ascii="Times New Roman" w:hAnsi="Times New Roman" w:cs="Times New Roman"/>
          <w:b/>
          <w:bCs/>
          <w:sz w:val="28"/>
          <w:szCs w:val="28"/>
        </w:rPr>
        <w:t xml:space="preserve">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7261C4">
        <w:rPr>
          <w:rFonts w:ascii="Times New Roman" w:hAnsi="Times New Roman" w:cs="Times New Roman"/>
          <w:b/>
          <w:spacing w:val="2"/>
          <w:sz w:val="28"/>
          <w:szCs w:val="28"/>
        </w:rPr>
        <w:t>и инвалидов</w:t>
      </w:r>
    </w:p>
    <w:p w:rsidR="008C7166" w:rsidRPr="007261C4" w:rsidRDefault="008C7166" w:rsidP="008C7166">
      <w:pPr>
        <w:pStyle w:val="28"/>
        <w:spacing w:after="0" w:line="360" w:lineRule="auto"/>
        <w:ind w:left="0" w:firstLine="709"/>
        <w:jc w:val="both"/>
        <w:rPr>
          <w:sz w:val="28"/>
          <w:szCs w:val="28"/>
        </w:rPr>
      </w:pPr>
      <w:r w:rsidRPr="007261C4">
        <w:rPr>
          <w:sz w:val="28"/>
          <w:szCs w:val="28"/>
        </w:rPr>
        <w:t xml:space="preserve">Основным механизмами достижения цели Программы коррекционной работы  и решения поставленных задач будут: проектирование </w:t>
      </w:r>
      <w:r w:rsidR="00BB41E6" w:rsidRPr="007261C4">
        <w:rPr>
          <w:sz w:val="28"/>
          <w:szCs w:val="28"/>
        </w:rPr>
        <w:t>образовательной деятельности</w:t>
      </w:r>
      <w:r w:rsidRPr="007261C4">
        <w:rPr>
          <w:sz w:val="28"/>
          <w:szCs w:val="28"/>
        </w:rPr>
        <w:t xml:space="preserve">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7261C4">
        <w:rPr>
          <w:spacing w:val="2"/>
          <w:sz w:val="28"/>
          <w:szCs w:val="28"/>
        </w:rPr>
        <w:t>и инвалидов</w:t>
      </w:r>
      <w:r w:rsidRPr="007261C4">
        <w:rPr>
          <w:sz w:val="28"/>
          <w:szCs w:val="28"/>
        </w:rPr>
        <w:t xml:space="preserve"> в школе  и проектирование системы индивидуализированной специальной и психолого-педагогической поддержки.</w:t>
      </w:r>
    </w:p>
    <w:p w:rsidR="008C7166" w:rsidRPr="007261C4" w:rsidRDefault="008C7166" w:rsidP="008C7166">
      <w:pPr>
        <w:pStyle w:val="af6"/>
        <w:spacing w:before="0" w:beforeAutospacing="0" w:after="0" w:afterAutospacing="0" w:line="360" w:lineRule="auto"/>
        <w:ind w:firstLine="709"/>
        <w:jc w:val="both"/>
        <w:rPr>
          <w:sz w:val="28"/>
          <w:szCs w:val="28"/>
        </w:rPr>
      </w:pPr>
      <w:r w:rsidRPr="007261C4">
        <w:rPr>
          <w:sz w:val="28"/>
          <w:szCs w:val="28"/>
        </w:rPr>
        <w:t xml:space="preserve">При проектировании </w:t>
      </w:r>
      <w:r w:rsidR="00BB41E6" w:rsidRPr="007261C4">
        <w:rPr>
          <w:sz w:val="28"/>
          <w:szCs w:val="28"/>
        </w:rPr>
        <w:t>образовательной деятельности</w:t>
      </w:r>
      <w:r w:rsidRPr="007261C4">
        <w:rPr>
          <w:sz w:val="28"/>
          <w:szCs w:val="28"/>
        </w:rPr>
        <w:t xml:space="preserve"> учитываются</w:t>
      </w:r>
      <w:r w:rsidRPr="007261C4">
        <w:rPr>
          <w:b/>
          <w:bCs/>
          <w:sz w:val="28"/>
          <w:szCs w:val="28"/>
        </w:rPr>
        <w:t xml:space="preserve"> </w:t>
      </w:r>
      <w:r w:rsidRPr="007261C4">
        <w:rPr>
          <w:b/>
          <w:sz w:val="28"/>
          <w:szCs w:val="28"/>
        </w:rPr>
        <w:t>условия освоения основной образовательной программы начального общего образования</w:t>
      </w:r>
      <w:r w:rsidRPr="007261C4">
        <w:rPr>
          <w:sz w:val="28"/>
          <w:szCs w:val="28"/>
        </w:rPr>
        <w:t xml:space="preserve"> всеми обучающимися, в том числе -  с ограниченными возможностями здоровья </w:t>
      </w:r>
      <w:r w:rsidRPr="007261C4">
        <w:rPr>
          <w:spacing w:val="2"/>
          <w:sz w:val="28"/>
          <w:szCs w:val="28"/>
        </w:rPr>
        <w:t>и инвалидов</w:t>
      </w:r>
      <w:r w:rsidRPr="007261C4">
        <w:rPr>
          <w:sz w:val="28"/>
          <w:szCs w:val="28"/>
        </w:rPr>
        <w:t>, зафиксированных в Федеральном образовательном стандарте начального общего образования.</w:t>
      </w:r>
      <w:r w:rsidRPr="007261C4" w:rsidDel="008B03F9">
        <w:rPr>
          <w:sz w:val="28"/>
          <w:szCs w:val="28"/>
        </w:rPr>
        <w:t xml:space="preserve"> </w:t>
      </w:r>
    </w:p>
    <w:p w:rsidR="008C7166" w:rsidRPr="007261C4" w:rsidRDefault="008C7166" w:rsidP="008C7166">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В процессе проектирования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 xml:space="preserve"> в рамках разработки Программы коррекционной работы, учитываются также ее этапы.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C7166" w:rsidRPr="007261C4" w:rsidRDefault="008C7166" w:rsidP="008C7166">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2"/>
          <w:sz w:val="28"/>
          <w:szCs w:val="28"/>
        </w:rPr>
        <w:t>Этап сбора и анализа информации</w:t>
      </w:r>
      <w:r w:rsidRPr="007261C4">
        <w:rPr>
          <w:rFonts w:ascii="Times New Roman" w:hAnsi="Times New Roman" w:cs="Times New Roman"/>
          <w:color w:val="auto"/>
          <w:spacing w:val="2"/>
          <w:sz w:val="28"/>
          <w:szCs w:val="28"/>
        </w:rPr>
        <w:t xml:space="preserve"> (информационно­</w:t>
      </w:r>
      <w:r w:rsidRPr="007261C4">
        <w:rPr>
          <w:rFonts w:ascii="Times New Roman" w:hAnsi="Times New Roman" w:cs="Times New Roman"/>
          <w:color w:val="auto"/>
          <w:sz w:val="28"/>
          <w:szCs w:val="28"/>
        </w:rPr>
        <w:t>аналитическая деятельность). Результатом данного этапа является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p w:rsidR="008C7166" w:rsidRPr="007261C4" w:rsidRDefault="008C7166" w:rsidP="008C7166">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Этап планирования, организации, координации</w:t>
      </w:r>
      <w:r w:rsidRPr="007261C4">
        <w:rPr>
          <w:rFonts w:ascii="Times New Roman" w:hAnsi="Times New Roman" w:cs="Times New Roman"/>
          <w:color w:val="auto"/>
          <w:sz w:val="28"/>
          <w:szCs w:val="28"/>
        </w:rPr>
        <w:t xml:space="preserve"> (органи</w:t>
      </w:r>
      <w:r w:rsidRPr="007261C4">
        <w:rPr>
          <w:rFonts w:ascii="Times New Roman" w:hAnsi="Times New Roman" w:cs="Times New Roman"/>
          <w:color w:val="auto"/>
          <w:spacing w:val="-2"/>
          <w:sz w:val="28"/>
          <w:szCs w:val="28"/>
        </w:rPr>
        <w:t xml:space="preserve">зационно­исполнительская деятельность). Результатом работы </w:t>
      </w:r>
      <w:r w:rsidRPr="007261C4">
        <w:rPr>
          <w:rFonts w:ascii="Times New Roman" w:hAnsi="Times New Roman" w:cs="Times New Roman"/>
          <w:color w:val="auto"/>
          <w:sz w:val="28"/>
          <w:szCs w:val="28"/>
        </w:rPr>
        <w:t xml:space="preserve">является особым образом </w:t>
      </w:r>
      <w:r w:rsidR="00BB41E6" w:rsidRPr="007261C4">
        <w:rPr>
          <w:rFonts w:ascii="Times New Roman" w:hAnsi="Times New Roman" w:cs="Times New Roman"/>
          <w:color w:val="auto"/>
          <w:sz w:val="28"/>
          <w:szCs w:val="28"/>
        </w:rPr>
        <w:t>организованная образовательная деятельность</w:t>
      </w:r>
      <w:r w:rsidRPr="007261C4">
        <w:rPr>
          <w:rFonts w:ascii="Times New Roman" w:hAnsi="Times New Roman" w:cs="Times New Roman"/>
          <w:color w:val="auto"/>
          <w:spacing w:val="2"/>
          <w:sz w:val="28"/>
          <w:szCs w:val="28"/>
        </w:rPr>
        <w:t xml:space="preserve">, </w:t>
      </w:r>
      <w:r w:rsidR="00BB41E6" w:rsidRPr="007261C4">
        <w:rPr>
          <w:rFonts w:ascii="Times New Roman" w:hAnsi="Times New Roman" w:cs="Times New Roman"/>
          <w:color w:val="auto"/>
          <w:spacing w:val="2"/>
          <w:sz w:val="28"/>
          <w:szCs w:val="28"/>
        </w:rPr>
        <w:t xml:space="preserve">имеющая </w:t>
      </w:r>
      <w:r w:rsidRPr="007261C4">
        <w:rPr>
          <w:rFonts w:ascii="Times New Roman" w:hAnsi="Times New Roman" w:cs="Times New Roman"/>
          <w:color w:val="auto"/>
          <w:spacing w:val="2"/>
          <w:sz w:val="28"/>
          <w:szCs w:val="28"/>
        </w:rPr>
        <w:t>коррекционно­развивающую направлен</w:t>
      </w:r>
      <w:r w:rsidRPr="007261C4">
        <w:rPr>
          <w:rFonts w:ascii="Times New Roman" w:hAnsi="Times New Roman" w:cs="Times New Roman"/>
          <w:color w:val="auto"/>
          <w:sz w:val="28"/>
          <w:szCs w:val="28"/>
        </w:rPr>
        <w:t>ность, и процесс специального психолого-медико-педагогического сопровождения обучающихся с огра</w:t>
      </w:r>
      <w:r w:rsidRPr="007261C4">
        <w:rPr>
          <w:rFonts w:ascii="Times New Roman" w:hAnsi="Times New Roman" w:cs="Times New Roman"/>
          <w:color w:val="auto"/>
          <w:spacing w:val="2"/>
          <w:sz w:val="28"/>
          <w:szCs w:val="28"/>
        </w:rPr>
        <w:t xml:space="preserve">ниченными возможностями здоровья и инвалидов при целенаправленно созданных (вариативных) условиях обучения, воспитания, </w:t>
      </w:r>
      <w:r w:rsidRPr="007261C4">
        <w:rPr>
          <w:rFonts w:ascii="Times New Roman" w:hAnsi="Times New Roman" w:cs="Times New Roman"/>
          <w:color w:val="auto"/>
          <w:sz w:val="28"/>
          <w:szCs w:val="28"/>
        </w:rPr>
        <w:t>развития, социализации рассматриваемой категории детей.</w:t>
      </w:r>
    </w:p>
    <w:p w:rsidR="008C7166" w:rsidRPr="007261C4" w:rsidRDefault="008C7166" w:rsidP="008C7166">
      <w:pPr>
        <w:pStyle w:val="a7"/>
        <w:spacing w:line="360" w:lineRule="auto"/>
        <w:ind w:firstLine="709"/>
        <w:rPr>
          <w:rFonts w:ascii="Times New Roman" w:hAnsi="Times New Roman" w:cs="Times New Roman"/>
          <w:i/>
          <w:iCs/>
          <w:color w:val="auto"/>
          <w:spacing w:val="2"/>
          <w:sz w:val="28"/>
          <w:szCs w:val="28"/>
        </w:rPr>
      </w:pPr>
      <w:r w:rsidRPr="007261C4">
        <w:rPr>
          <w:rFonts w:ascii="Times New Roman" w:hAnsi="Times New Roman" w:cs="Times New Roman"/>
          <w:i/>
          <w:iCs/>
          <w:color w:val="auto"/>
          <w:spacing w:val="2"/>
          <w:sz w:val="28"/>
          <w:szCs w:val="28"/>
        </w:rPr>
        <w:t>Этап диагностики коррекционно­развивающей образо</w:t>
      </w:r>
      <w:r w:rsidRPr="007261C4">
        <w:rPr>
          <w:rFonts w:ascii="Times New Roman" w:hAnsi="Times New Roman" w:cs="Times New Roman"/>
          <w:i/>
          <w:iCs/>
          <w:color w:val="auto"/>
          <w:spacing w:val="-2"/>
          <w:sz w:val="28"/>
          <w:szCs w:val="28"/>
        </w:rPr>
        <w:t xml:space="preserve">вательной среды </w:t>
      </w:r>
      <w:r w:rsidRPr="007261C4">
        <w:rPr>
          <w:rFonts w:ascii="Times New Roman" w:hAnsi="Times New Roman" w:cs="Times New Roman"/>
          <w:color w:val="auto"/>
          <w:spacing w:val="-2"/>
          <w:sz w:val="28"/>
          <w:szCs w:val="28"/>
        </w:rPr>
        <w:t xml:space="preserve">(контрольно­диагностическая деятельность). </w:t>
      </w:r>
      <w:r w:rsidRPr="007261C4">
        <w:rPr>
          <w:rFonts w:ascii="Times New Roman" w:hAnsi="Times New Roman" w:cs="Times New Roman"/>
          <w:color w:val="auto"/>
          <w:spacing w:val="2"/>
          <w:sz w:val="28"/>
          <w:szCs w:val="28"/>
        </w:rPr>
        <w:t xml:space="preserve">Результатом является констатация соответствия созданных </w:t>
      </w:r>
      <w:r w:rsidRPr="007261C4">
        <w:rPr>
          <w:rFonts w:ascii="Times New Roman" w:hAnsi="Times New Roman" w:cs="Times New Roman"/>
          <w:color w:val="auto"/>
          <w:sz w:val="28"/>
          <w:szCs w:val="28"/>
        </w:rPr>
        <w:t xml:space="preserve">условий и выбранных коррекционно­развивающих и образовательных программ особым образовательным потребностям </w:t>
      </w:r>
      <w:r w:rsidRPr="007261C4">
        <w:rPr>
          <w:rFonts w:ascii="Times New Roman" w:hAnsi="Times New Roman" w:cs="Times New Roman"/>
          <w:color w:val="auto"/>
          <w:spacing w:val="2"/>
          <w:sz w:val="28"/>
          <w:szCs w:val="28"/>
        </w:rPr>
        <w:t>ребёнка.</w:t>
      </w:r>
    </w:p>
    <w:p w:rsidR="008C7166" w:rsidRPr="007261C4" w:rsidRDefault="008C7166" w:rsidP="008C7166">
      <w:pPr>
        <w:pStyle w:val="a7"/>
        <w:spacing w:line="360" w:lineRule="auto"/>
        <w:ind w:firstLine="709"/>
        <w:rPr>
          <w:color w:val="auto"/>
        </w:rPr>
      </w:pPr>
      <w:r w:rsidRPr="007261C4">
        <w:rPr>
          <w:rFonts w:ascii="Times New Roman" w:hAnsi="Times New Roman" w:cs="Times New Roman"/>
          <w:i/>
          <w:iCs/>
          <w:color w:val="auto"/>
          <w:spacing w:val="2"/>
          <w:sz w:val="28"/>
          <w:szCs w:val="28"/>
        </w:rPr>
        <w:t>Этап регуляции и корректировки</w:t>
      </w:r>
      <w:r w:rsidRPr="007261C4">
        <w:rPr>
          <w:rFonts w:ascii="Times New Roman" w:hAnsi="Times New Roman" w:cs="Times New Roman"/>
          <w:color w:val="auto"/>
          <w:spacing w:val="2"/>
          <w:sz w:val="28"/>
          <w:szCs w:val="28"/>
        </w:rPr>
        <w:t xml:space="preserve"> (регулятивно­корректировочная деятельность). Результатом является внесение </w:t>
      </w:r>
      <w:r w:rsidRPr="007261C4">
        <w:rPr>
          <w:rFonts w:ascii="Times New Roman" w:hAnsi="Times New Roman" w:cs="Times New Roman"/>
          <w:color w:val="auto"/>
          <w:sz w:val="28"/>
          <w:szCs w:val="28"/>
        </w:rPr>
        <w:t xml:space="preserve">необходимых изменений в </w:t>
      </w:r>
      <w:r w:rsidR="00BB41E6" w:rsidRPr="007261C4">
        <w:rPr>
          <w:rFonts w:ascii="Times New Roman" w:hAnsi="Times New Roman" w:cs="Times New Roman"/>
          <w:color w:val="auto"/>
          <w:sz w:val="28"/>
          <w:szCs w:val="28"/>
        </w:rPr>
        <w:t>образовательную деятельность</w:t>
      </w:r>
      <w:r w:rsidRPr="007261C4">
        <w:rPr>
          <w:rFonts w:ascii="Times New Roman" w:hAnsi="Times New Roman" w:cs="Times New Roman"/>
          <w:color w:val="auto"/>
          <w:sz w:val="28"/>
          <w:szCs w:val="28"/>
        </w:rPr>
        <w:t xml:space="preserve"> и процесс сопровождения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корректировка условий и форм обучения, методов и приёмов работы.</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2.4.4.2 Организация взаимодействия участников </w:t>
      </w:r>
      <w:r w:rsidR="00BB41E6" w:rsidRPr="007261C4">
        <w:rPr>
          <w:rFonts w:ascii="Times New Roman" w:hAnsi="Times New Roman" w:cs="Times New Roman"/>
          <w:b/>
          <w:bCs/>
          <w:sz w:val="28"/>
          <w:szCs w:val="28"/>
        </w:rPr>
        <w:t>образовательной деятельности</w:t>
      </w:r>
      <w:r w:rsidRPr="007261C4">
        <w:rPr>
          <w:rFonts w:ascii="Times New Roman" w:hAnsi="Times New Roman" w:cs="Times New Roman"/>
          <w:b/>
          <w:bCs/>
          <w:sz w:val="28"/>
          <w:szCs w:val="28"/>
        </w:rPr>
        <w:t xml:space="preserve"> в образовательной организации</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Взаимодействие специалистов </w:t>
      </w:r>
      <w:r w:rsidR="00453DB9" w:rsidRPr="007261C4">
        <w:rPr>
          <w:rFonts w:ascii="Times New Roman" w:hAnsi="Times New Roman" w:cs="Times New Roman"/>
          <w:color w:val="auto"/>
          <w:sz w:val="28"/>
          <w:szCs w:val="28"/>
        </w:rPr>
        <w:t xml:space="preserve">образовательной организации </w:t>
      </w:r>
      <w:r w:rsidRPr="007261C4">
        <w:rPr>
          <w:rFonts w:ascii="Times New Roman" w:hAnsi="Times New Roman" w:cs="Times New Roman"/>
          <w:color w:val="auto"/>
          <w:sz w:val="28"/>
          <w:szCs w:val="28"/>
        </w:rPr>
        <w:t>предусматривает:</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многоаспектный анализ личностного и познавательного развития ребёнка;</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составление комплексных индивидуальных программ общего развития и коррекции отдельных сторон учебно­позна</w:t>
      </w:r>
      <w:r w:rsidRPr="007261C4">
        <w:rPr>
          <w:rFonts w:ascii="Times New Roman" w:hAnsi="Times New Roman" w:cs="Times New Roman"/>
          <w:color w:val="auto"/>
          <w:spacing w:val="2"/>
          <w:sz w:val="28"/>
          <w:szCs w:val="28"/>
        </w:rPr>
        <w:t xml:space="preserve">вательной, речевой, эмоциональной­волевой, коммуникативной и личностной </w:t>
      </w:r>
      <w:r w:rsidRPr="007261C4">
        <w:rPr>
          <w:rFonts w:ascii="Times New Roman" w:hAnsi="Times New Roman" w:cs="Times New Roman"/>
          <w:color w:val="auto"/>
          <w:sz w:val="28"/>
          <w:szCs w:val="28"/>
        </w:rPr>
        <w:t>сфер ребёнка.</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Консолидация усилий разных специалистов в области пси</w:t>
      </w:r>
      <w:r w:rsidRPr="007261C4">
        <w:rPr>
          <w:rFonts w:ascii="Times New Roman" w:hAnsi="Times New Roman" w:cs="Times New Roman"/>
          <w:color w:val="auto"/>
          <w:sz w:val="28"/>
          <w:szCs w:val="28"/>
        </w:rPr>
        <w:t>хологии, педагогики, медицины, социальной работы позволит обеспечить систему комплексного психолого</w:t>
      </w:r>
      <w:r w:rsidRPr="007261C4">
        <w:rPr>
          <w:rFonts w:ascii="Times New Roman" w:hAnsi="Times New Roman" w:cs="Times New Roman"/>
          <w:color w:val="auto"/>
          <w:sz w:val="28"/>
          <w:szCs w:val="28"/>
        </w:rPr>
        <w:noBreakHyphen/>
        <w:t>медико­педаго</w:t>
      </w:r>
      <w:r w:rsidRPr="007261C4">
        <w:rPr>
          <w:rFonts w:ascii="Times New Roman" w:hAnsi="Times New Roman" w:cs="Times New Roman"/>
          <w:color w:val="auto"/>
          <w:spacing w:val="2"/>
          <w:sz w:val="28"/>
          <w:szCs w:val="28"/>
        </w:rPr>
        <w:t xml:space="preserve">гического сопровождения и эффективно решать проблемы </w:t>
      </w:r>
      <w:r w:rsidRPr="007261C4">
        <w:rPr>
          <w:rFonts w:ascii="Times New Roman" w:hAnsi="Times New Roman" w:cs="Times New Roman"/>
          <w:color w:val="auto"/>
          <w:sz w:val="28"/>
          <w:szCs w:val="28"/>
        </w:rPr>
        <w:t xml:space="preserve">обучающегося с ограниченными возможностями здоровья. Наиболее распространённые и действенные формы организованного взаимодействия специалистов (педагогов, дефектологов, логопедов, психологов, медиков, тьюторов, социальных педагогов и других) на современном этапе — это консилиумы и службы сопровождения </w:t>
      </w:r>
      <w:r w:rsidR="00453DB9" w:rsidRPr="007261C4">
        <w:rPr>
          <w:rFonts w:ascii="Times New Roman" w:hAnsi="Times New Roman" w:cs="Times New Roman"/>
          <w:color w:val="auto"/>
          <w:sz w:val="28"/>
          <w:szCs w:val="28"/>
        </w:rPr>
        <w:t>обр</w:t>
      </w:r>
      <w:r w:rsidR="00453DB9" w:rsidRPr="007261C4">
        <w:rPr>
          <w:rFonts w:ascii="Times New Roman" w:hAnsi="Times New Roman" w:cs="Times New Roman"/>
          <w:color w:val="auto"/>
          <w:spacing w:val="-2"/>
          <w:sz w:val="28"/>
          <w:szCs w:val="28"/>
        </w:rPr>
        <w:t>а</w:t>
      </w:r>
      <w:r w:rsidR="00453DB9" w:rsidRPr="007261C4">
        <w:rPr>
          <w:rFonts w:ascii="Times New Roman" w:hAnsi="Times New Roman" w:cs="Times New Roman"/>
          <w:color w:val="auto"/>
          <w:sz w:val="28"/>
          <w:szCs w:val="28"/>
        </w:rPr>
        <w:t>зовательной организации</w:t>
      </w:r>
      <w:r w:rsidRPr="007261C4">
        <w:rPr>
          <w:rFonts w:ascii="Times New Roman" w:hAnsi="Times New Roman" w:cs="Times New Roman"/>
          <w:color w:val="auto"/>
          <w:sz w:val="28"/>
          <w:szCs w:val="28"/>
        </w:rPr>
        <w:t>, которые предоставляют многопро</w:t>
      </w:r>
      <w:r w:rsidRPr="007261C4">
        <w:rPr>
          <w:rFonts w:ascii="Times New Roman" w:hAnsi="Times New Roman" w:cs="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7261C4">
        <w:rPr>
          <w:rFonts w:ascii="Times New Roman" w:hAnsi="Times New Roman" w:cs="Times New Roman"/>
          <w:color w:val="auto"/>
          <w:sz w:val="28"/>
          <w:szCs w:val="28"/>
        </w:rPr>
        <w:t xml:space="preserve">вопросов, связанных с адаптацией, обучением, воспитанием, развитием, социализацией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8C7166" w:rsidRPr="007261C4" w:rsidRDefault="008C7166" w:rsidP="008C7166">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Командный стиль взаимодействия между педагогами определяется распределением функций, наличием школьного консилиума, ответственным выполнением своих обязанностей. </w:t>
      </w:r>
    </w:p>
    <w:p w:rsidR="008C7166" w:rsidRPr="007261C4" w:rsidRDefault="008C7166" w:rsidP="008C7166">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
          <w:bCs/>
          <w:sz w:val="28"/>
          <w:szCs w:val="28"/>
        </w:rPr>
        <w:t>2.4.4.3. Организация сетевого взаимодействия в рамках образовательной системы района, округа, города</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Сетевое взаимодействие образовательных организаций представляет собой их совместную деятельность,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(двух и более) образовательных организаций.</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Участники</w:t>
      </w:r>
      <w:r w:rsidRPr="007261C4">
        <w:rPr>
          <w:rFonts w:ascii="Times New Roman" w:hAnsi="Times New Roman" w:cs="Times New Roman"/>
          <w:sz w:val="28"/>
          <w:szCs w:val="28"/>
          <w:lang w:eastAsia="ru-RU"/>
        </w:rPr>
        <w:t xml:space="preserve"> сетевого взаимодействия: юридические лица, общеобразовательные организации начального, среднего, высшего профессионального образования, дополнительного образования детей и взрослых, негосударственные образовательные </w:t>
      </w:r>
      <w:r w:rsidR="00453DB9" w:rsidRPr="007261C4">
        <w:rPr>
          <w:rFonts w:ascii="Times New Roman" w:hAnsi="Times New Roman" w:cs="Times New Roman"/>
          <w:sz w:val="28"/>
          <w:szCs w:val="28"/>
          <w:lang w:eastAsia="ru-RU"/>
        </w:rPr>
        <w:t>организации</w:t>
      </w:r>
      <w:r w:rsidRPr="007261C4">
        <w:rPr>
          <w:rFonts w:ascii="Times New Roman" w:hAnsi="Times New Roman" w:cs="Times New Roman"/>
          <w:sz w:val="28"/>
          <w:szCs w:val="28"/>
          <w:lang w:eastAsia="ru-RU"/>
        </w:rPr>
        <w:t>, общественные и другие организации.</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Механизмы</w:t>
      </w:r>
      <w:r w:rsidRPr="007261C4">
        <w:rPr>
          <w:rFonts w:ascii="Times New Roman" w:hAnsi="Times New Roman" w:cs="Times New Roman"/>
          <w:sz w:val="28"/>
          <w:szCs w:val="28"/>
          <w:lang w:eastAsia="ru-RU"/>
        </w:rPr>
        <w:t xml:space="preserve"> сетевого взаимодействия: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механизм </w:t>
      </w:r>
      <w:r w:rsidRPr="007261C4">
        <w:rPr>
          <w:rFonts w:ascii="Times New Roman" w:hAnsi="Times New Roman" w:cs="Times New Roman"/>
          <w:i/>
          <w:iCs/>
          <w:sz w:val="28"/>
          <w:szCs w:val="28"/>
          <w:lang w:eastAsia="ru-RU"/>
        </w:rPr>
        <w:t xml:space="preserve">учета </w:t>
      </w:r>
      <w:r w:rsidR="00453DB9" w:rsidRPr="007261C4">
        <w:rPr>
          <w:rFonts w:ascii="Times New Roman" w:hAnsi="Times New Roman" w:cs="Times New Roman"/>
          <w:sz w:val="28"/>
          <w:szCs w:val="28"/>
          <w:lang w:eastAsia="ru-RU"/>
        </w:rPr>
        <w:t xml:space="preserve">общеобразовательной организацией </w:t>
      </w:r>
      <w:r w:rsidRPr="007261C4">
        <w:rPr>
          <w:rFonts w:ascii="Times New Roman" w:hAnsi="Times New Roman" w:cs="Times New Roman"/>
          <w:sz w:val="28"/>
          <w:szCs w:val="28"/>
          <w:lang w:eastAsia="ru-RU"/>
        </w:rPr>
        <w:t>результатов по учебным курсам и программам, освоенным обучающимися в рамках индивидуальных образовательных маршрутов (учебных планов), с использованием технологий непрерывной комплексной аттестации обучающегося;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механизм </w:t>
      </w:r>
      <w:r w:rsidRPr="007261C4">
        <w:rPr>
          <w:rFonts w:ascii="Times New Roman" w:hAnsi="Times New Roman" w:cs="Times New Roman"/>
          <w:i/>
          <w:iCs/>
          <w:sz w:val="28"/>
          <w:szCs w:val="28"/>
          <w:lang w:eastAsia="ru-RU"/>
        </w:rPr>
        <w:t xml:space="preserve">кооперации </w:t>
      </w:r>
      <w:r w:rsidRPr="007261C4">
        <w:rPr>
          <w:rFonts w:ascii="Times New Roman" w:hAnsi="Times New Roman" w:cs="Times New Roman"/>
          <w:sz w:val="28"/>
          <w:szCs w:val="28"/>
          <w:lang w:eastAsia="ru-RU"/>
        </w:rPr>
        <w:t>образовательных организаций для объединения ресурсов с целью совместной разработки и реализации образовательных программ, учебных курсов в рамках реализуемого в образовательной организации базисного учебного плана (создание творческих групп и методических объединений педагогов, осуществление совместной проектной деятельности и др.).</w:t>
      </w:r>
    </w:p>
    <w:p w:rsidR="008C7166" w:rsidRPr="007261C4" w:rsidRDefault="008C7166" w:rsidP="008C7166">
      <w:pPr>
        <w:pStyle w:val="35"/>
        <w:autoSpaceDE w:val="0"/>
        <w:autoSpaceDN w:val="0"/>
        <w:adjustRightInd w:val="0"/>
        <w:spacing w:after="0" w:line="360" w:lineRule="auto"/>
        <w:ind w:left="0" w:firstLine="709"/>
        <w:jc w:val="both"/>
        <w:rPr>
          <w:sz w:val="28"/>
          <w:szCs w:val="28"/>
        </w:rPr>
      </w:pPr>
      <w:r w:rsidRPr="007261C4">
        <w:rPr>
          <w:sz w:val="28"/>
          <w:szCs w:val="28"/>
        </w:rPr>
        <w:t>Данный механизм может осуществляться на договорной основе.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 а также внутренних локальных нормативных актов, предусмотренных уставами образовательных организаций.</w:t>
      </w:r>
    </w:p>
    <w:p w:rsidR="008C7166" w:rsidRPr="007261C4" w:rsidRDefault="008C7166" w:rsidP="008C7166">
      <w:pPr>
        <w:autoSpaceDE w:val="0"/>
        <w:autoSpaceDN w:val="0"/>
        <w:adjustRightInd w:val="0"/>
        <w:spacing w:after="0" w:line="360" w:lineRule="auto"/>
        <w:ind w:firstLine="709"/>
        <w:jc w:val="both"/>
        <w:rPr>
          <w:sz w:val="28"/>
          <w:szCs w:val="28"/>
        </w:rPr>
      </w:pPr>
      <w:r w:rsidRPr="007261C4">
        <w:rPr>
          <w:rFonts w:ascii="Times New Roman" w:hAnsi="Times New Roman" w:cs="Times New Roman"/>
          <w:sz w:val="28"/>
          <w:szCs w:val="28"/>
          <w:lang w:eastAsia="ru-RU"/>
        </w:rPr>
        <w:t xml:space="preserve">- механизм осуществления </w:t>
      </w:r>
      <w:r w:rsidRPr="007261C4">
        <w:rPr>
          <w:rFonts w:ascii="Times New Roman" w:hAnsi="Times New Roman" w:cs="Times New Roman"/>
          <w:i/>
          <w:iCs/>
          <w:sz w:val="28"/>
          <w:szCs w:val="28"/>
          <w:lang w:eastAsia="ru-RU"/>
        </w:rPr>
        <w:t xml:space="preserve">социального партнёрства </w:t>
      </w:r>
      <w:r w:rsidRPr="007261C4">
        <w:rPr>
          <w:rFonts w:ascii="Times New Roman" w:hAnsi="Times New Roman" w:cs="Times New Roman"/>
          <w:sz w:val="28"/>
          <w:szCs w:val="28"/>
          <w:lang w:eastAsia="ru-RU"/>
        </w:rPr>
        <w:t xml:space="preserve">с организациями, не относящимися к сети образовательных, но обладающих ресурсами, использование которых в образовательной практике позволяет создавать специальные образовательные условия для обучения и социализации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lang w:eastAsia="ru-RU"/>
        </w:rPr>
        <w:t>.</w:t>
      </w:r>
    </w:p>
    <w:p w:rsidR="008C7166" w:rsidRPr="007261C4" w:rsidRDefault="008C7166" w:rsidP="008C7166">
      <w:pPr>
        <w:pStyle w:val="33"/>
        <w:autoSpaceDE w:val="0"/>
        <w:autoSpaceDN w:val="0"/>
        <w:adjustRightInd w:val="0"/>
        <w:spacing w:after="0" w:line="360" w:lineRule="auto"/>
        <w:ind w:firstLine="709"/>
        <w:jc w:val="both"/>
        <w:rPr>
          <w:sz w:val="28"/>
          <w:szCs w:val="28"/>
        </w:rPr>
      </w:pPr>
      <w:r w:rsidRPr="007261C4">
        <w:rPr>
          <w:b/>
          <w:sz w:val="28"/>
          <w:szCs w:val="28"/>
        </w:rPr>
        <w:t>Схема организации</w:t>
      </w:r>
      <w:r w:rsidRPr="007261C4">
        <w:rPr>
          <w:sz w:val="28"/>
          <w:szCs w:val="28"/>
        </w:rPr>
        <w:t xml:space="preserve"> сетевого взаимодействия образовательных организаций:</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ограниченными возможностями здоровья </w:t>
      </w:r>
      <w:r w:rsidRPr="007261C4">
        <w:rPr>
          <w:rFonts w:ascii="Times New Roman" w:hAnsi="Times New Roman" w:cs="Times New Roman"/>
          <w:spacing w:val="2"/>
          <w:sz w:val="28"/>
          <w:szCs w:val="28"/>
        </w:rPr>
        <w:t>и инвалидов.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2. Составление сетевого учебного плана проведения мероприятий, индивидуальных учебных планов.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3. Заключение договора безвозмездного оказания услуг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 </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5. Осуществление </w:t>
      </w:r>
      <w:r w:rsidR="00BB41E6" w:rsidRPr="007261C4">
        <w:rPr>
          <w:rFonts w:ascii="Times New Roman" w:hAnsi="Times New Roman" w:cs="Times New Roman"/>
          <w:sz w:val="28"/>
          <w:szCs w:val="28"/>
          <w:lang w:eastAsia="ru-RU"/>
        </w:rPr>
        <w:t>образовательной деятельности</w:t>
      </w:r>
      <w:r w:rsidRPr="007261C4">
        <w:rPr>
          <w:rFonts w:ascii="Times New Roman" w:hAnsi="Times New Roman" w:cs="Times New Roman"/>
          <w:sz w:val="28"/>
          <w:szCs w:val="28"/>
          <w:lang w:eastAsia="ru-RU"/>
        </w:rPr>
        <w:t xml:space="preserve"> с использованием привлечённых ресурсов сетевого взаимодействия.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Основные формы взаимодействия</w:t>
      </w:r>
      <w:r w:rsidRPr="007261C4">
        <w:rPr>
          <w:rFonts w:ascii="Times New Roman" w:hAnsi="Times New Roman" w:cs="Times New Roman"/>
          <w:sz w:val="28"/>
          <w:szCs w:val="28"/>
          <w:lang w:eastAsia="ru-RU"/>
        </w:rPr>
        <w:t>:</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осуществлении процесса обучения;</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использовании материально-технических и информационных ресурсов;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использовании кадровых и методических ресурсов.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lang w:eastAsia="ru-RU"/>
        </w:rPr>
        <w:t xml:space="preserve">Такая систематическая работа позволяет учитывать потребности каждого обучающегося, его склонности и возможности. В дальнейшем это поможет учащимся в выборе профессии и сделает адаптацию на рынке труда более успешной. </w:t>
      </w:r>
    </w:p>
    <w:p w:rsidR="008C7166" w:rsidRPr="007261C4" w:rsidRDefault="008C7166" w:rsidP="008C7166">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2.4.4.4. Социальное партнерство</w:t>
      </w:r>
    </w:p>
    <w:p w:rsidR="008C7166" w:rsidRPr="007261C4" w:rsidRDefault="008C7166" w:rsidP="008C7166">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Социальное партнёрство предусматривает:</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сотрудничество с </w:t>
      </w:r>
      <w:r w:rsidR="00453DB9" w:rsidRPr="007261C4">
        <w:rPr>
          <w:rFonts w:ascii="Times New Roman" w:hAnsi="Times New Roman" w:cs="Times New Roman"/>
          <w:color w:val="auto"/>
          <w:sz w:val="28"/>
          <w:szCs w:val="28"/>
        </w:rPr>
        <w:t xml:space="preserve">организациями </w:t>
      </w:r>
      <w:r w:rsidRPr="007261C4">
        <w:rPr>
          <w:rFonts w:ascii="Times New Roman" w:hAnsi="Times New Roman" w:cs="Times New Roman"/>
          <w:color w:val="auto"/>
          <w:sz w:val="28"/>
          <w:szCs w:val="28"/>
        </w:rPr>
        <w:t>образования и другими ведомствами по вопросам преемственности обучения, разви</w:t>
      </w:r>
      <w:r w:rsidRPr="007261C4">
        <w:rPr>
          <w:rFonts w:ascii="Times New Roman" w:hAnsi="Times New Roman" w:cs="Times New Roman"/>
          <w:color w:val="auto"/>
          <w:spacing w:val="2"/>
          <w:sz w:val="28"/>
          <w:szCs w:val="28"/>
        </w:rPr>
        <w:t xml:space="preserve">тия и адаптации, социализации, здоровьесбережения обучающихся </w:t>
      </w:r>
      <w:r w:rsidRPr="007261C4">
        <w:rPr>
          <w:rFonts w:ascii="Times New Roman" w:hAnsi="Times New Roman" w:cs="Times New Roman"/>
          <w:color w:val="auto"/>
          <w:sz w:val="28"/>
          <w:szCs w:val="28"/>
        </w:rPr>
        <w:t>с ограниченными возможностями здоровья (Территориальной психолого-медико-педагогической комиссией, Центрами социальной и трудовой реабилитации, другими);</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сотрудничество со средствами массовой информации, а также с негосударственными структурами, прежде всего </w:t>
      </w:r>
      <w:r w:rsidRPr="007261C4">
        <w:rPr>
          <w:rFonts w:ascii="Times New Roman" w:hAnsi="Times New Roman" w:cs="Times New Roman"/>
          <w:color w:val="auto"/>
          <w:sz w:val="28"/>
          <w:szCs w:val="28"/>
        </w:rPr>
        <w:t xml:space="preserve">с общественными объединениями инвалидов, организациями родителей детей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8C7166" w:rsidRPr="007261C4" w:rsidRDefault="008C7166" w:rsidP="008C7166">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сотрудничество с родительской общественностью (родительскими ассоциациями).</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Для развития социального партнерства необходимо проанализировать возможности района (округа, города, региона) с точки зрения наличия на его территории:</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библиотек (медиатек), информационных центров;</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учреждений культуры, реализующих досуговые программы для детей и подростков, или заинтересованных в их создании совместно с образовательными организациями;</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общественных организаций, заинтересованных во взаимодействии с образовательными организациями и т.д.</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К наиболее эффективным формам социального партнерства можно отнести осуществление долгосрочных и краткосрочных проектов, акций, инициатив с привлечением двух или нескольких участников; реализацию программ муниципального, районного или городского уровня. Социальное партнерство, как правило, осуществляется на основе взаимной заинтересованности, с привлечением общественности, поэтому в наименьшей степени регламентируется договорами, но может быть закреплено протоколами о намерениях, совместными декларациями и т.п.</w:t>
      </w:r>
    </w:p>
    <w:p w:rsidR="008C7166" w:rsidRPr="007261C4" w:rsidRDefault="008C7166" w:rsidP="008C716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Раскрывая механизмы реализации Программы коррекционной работы, ее разработчики должны указать конкретные организации, участвующие в  сетевом взаимодействии и социальном партнерстве с данной образовательной организацией.</w:t>
      </w:r>
    </w:p>
    <w:p w:rsidR="00DD252B" w:rsidRPr="007261C4" w:rsidRDefault="00DD252B" w:rsidP="008A118F">
      <w:pPr>
        <w:pStyle w:val="1"/>
        <w:spacing w:before="0"/>
        <w:ind w:firstLine="709"/>
        <w:rPr>
          <w:rFonts w:eastAsiaTheme="minorHAnsi"/>
          <w:b w:val="0"/>
          <w:bCs w:val="0"/>
        </w:rPr>
      </w:pPr>
      <w:r w:rsidRPr="007261C4">
        <w:rPr>
          <w:rFonts w:eastAsiaTheme="minorHAnsi"/>
          <w:b w:val="0"/>
          <w:bCs w:val="0"/>
        </w:rPr>
        <w:br w:type="page"/>
      </w:r>
    </w:p>
    <w:p w:rsidR="00A63A61" w:rsidRPr="007261C4" w:rsidRDefault="00A63A61" w:rsidP="00CB68C6">
      <w:pPr>
        <w:pStyle w:val="1"/>
        <w:numPr>
          <w:ilvl w:val="0"/>
          <w:numId w:val="119"/>
        </w:numPr>
        <w:spacing w:before="0"/>
      </w:pPr>
      <w:bookmarkStart w:id="102" w:name="_Toc410963388"/>
      <w:bookmarkStart w:id="103" w:name="_Toc410964354"/>
      <w:bookmarkStart w:id="104" w:name="_Toc410587827"/>
      <w:r w:rsidRPr="007261C4">
        <w:t>О</w:t>
      </w:r>
      <w:r w:rsidR="009A31EF" w:rsidRPr="007261C4">
        <w:t>рганизационн</w:t>
      </w:r>
      <w:r w:rsidRPr="007261C4">
        <w:t>ый</w:t>
      </w:r>
      <w:r w:rsidR="009A31EF" w:rsidRPr="007261C4">
        <w:t xml:space="preserve"> раздел </w:t>
      </w:r>
      <w:r w:rsidR="00470654" w:rsidRPr="007261C4">
        <w:t>примерной основной образовательной</w:t>
      </w:r>
      <w:bookmarkEnd w:id="102"/>
      <w:bookmarkEnd w:id="103"/>
      <w:bookmarkEnd w:id="104"/>
      <w:r w:rsidR="00470654" w:rsidRPr="007261C4">
        <w:t xml:space="preserve"> </w:t>
      </w:r>
      <w:bookmarkStart w:id="105" w:name="_Toc410587828"/>
      <w:bookmarkStart w:id="106" w:name="_Toc410963389"/>
      <w:bookmarkStart w:id="107" w:name="_Toc410964355"/>
      <w:r w:rsidR="00470654" w:rsidRPr="007261C4">
        <w:t>программы начального общего образования</w:t>
      </w:r>
      <w:bookmarkEnd w:id="105"/>
      <w:bookmarkEnd w:id="106"/>
      <w:bookmarkEnd w:id="107"/>
    </w:p>
    <w:bookmarkEnd w:id="101"/>
    <w:p w:rsidR="00022C1A" w:rsidRPr="007261C4" w:rsidRDefault="00022C1A" w:rsidP="00A94410">
      <w:pPr>
        <w:pStyle w:val="1"/>
        <w:spacing w:before="0"/>
      </w:pPr>
    </w:p>
    <w:p w:rsidR="00D205FF" w:rsidRPr="007261C4" w:rsidRDefault="00D205F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Организационный раздел примерной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D205FF" w:rsidRPr="007261C4" w:rsidRDefault="00D205FF" w:rsidP="009003E4">
      <w:pPr>
        <w:pStyle w:val="ac"/>
        <w:numPr>
          <w:ilvl w:val="0"/>
          <w:numId w:val="4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варианты примерного учебного плана </w:t>
      </w:r>
    </w:p>
    <w:p w:rsidR="00D205FF" w:rsidRPr="007261C4" w:rsidRDefault="00D205FF" w:rsidP="009003E4">
      <w:pPr>
        <w:pStyle w:val="ac"/>
        <w:numPr>
          <w:ilvl w:val="0"/>
          <w:numId w:val="4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примерный план внеурочной деятельности;</w:t>
      </w:r>
    </w:p>
    <w:p w:rsidR="00D205FF" w:rsidRPr="007261C4" w:rsidRDefault="00D205FF" w:rsidP="009003E4">
      <w:pPr>
        <w:pStyle w:val="ac"/>
        <w:numPr>
          <w:ilvl w:val="0"/>
          <w:numId w:val="4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систему кадровых, психолого-педагогических, финансовых, материально-технических условий, учебно-методических и информационных условий;</w:t>
      </w:r>
    </w:p>
    <w:p w:rsidR="00D205FF" w:rsidRPr="007261C4" w:rsidRDefault="00D205FF" w:rsidP="009003E4">
      <w:pPr>
        <w:pStyle w:val="ac"/>
        <w:numPr>
          <w:ilvl w:val="0"/>
          <w:numId w:val="4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механизмы достижения целевых ориентиров в системе условий;</w:t>
      </w:r>
    </w:p>
    <w:p w:rsidR="00757797" w:rsidRPr="007261C4" w:rsidRDefault="00D205FF" w:rsidP="009003E4">
      <w:pPr>
        <w:pStyle w:val="ac"/>
        <w:numPr>
          <w:ilvl w:val="0"/>
          <w:numId w:val="4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сетевой график (дорожную карту) по формирова</w:t>
      </w:r>
      <w:r w:rsidR="00470A97" w:rsidRPr="007261C4">
        <w:rPr>
          <w:rFonts w:ascii="Times New Roman" w:hAnsi="Times New Roman" w:cs="Times New Roman"/>
          <w:sz w:val="28"/>
          <w:szCs w:val="28"/>
        </w:rPr>
        <w:t>нию необходимой системы условий.</w:t>
      </w:r>
    </w:p>
    <w:p w:rsidR="009003E4" w:rsidRPr="007261C4" w:rsidRDefault="009003E4" w:rsidP="00A94410">
      <w:pPr>
        <w:tabs>
          <w:tab w:val="left" w:pos="993"/>
        </w:tabs>
        <w:spacing w:after="0" w:line="360" w:lineRule="auto"/>
        <w:jc w:val="both"/>
        <w:rPr>
          <w:rFonts w:ascii="Times New Roman" w:hAnsi="Times New Roman" w:cs="Times New Roman"/>
          <w:sz w:val="28"/>
          <w:szCs w:val="28"/>
        </w:rPr>
      </w:pPr>
    </w:p>
    <w:p w:rsidR="00470A97" w:rsidRPr="007261C4" w:rsidRDefault="00757797" w:rsidP="00A94410">
      <w:pPr>
        <w:pStyle w:val="2"/>
        <w:spacing w:before="0" w:line="360" w:lineRule="auto"/>
        <w:ind w:firstLine="709"/>
        <w:jc w:val="center"/>
        <w:rPr>
          <w:rFonts w:ascii="Times New Roman" w:hAnsi="Times New Roman" w:cs="Times New Roman"/>
          <w:color w:val="auto"/>
          <w:sz w:val="28"/>
          <w:szCs w:val="28"/>
        </w:rPr>
      </w:pPr>
      <w:bookmarkStart w:id="108" w:name="_Toc410587829"/>
      <w:bookmarkStart w:id="109" w:name="_Toc410963390"/>
      <w:bookmarkStart w:id="110" w:name="_Toc410964356"/>
      <w:bookmarkStart w:id="111" w:name="_Toc405972751"/>
      <w:r w:rsidRPr="007261C4">
        <w:rPr>
          <w:rFonts w:ascii="Times New Roman" w:hAnsi="Times New Roman" w:cs="Times New Roman"/>
          <w:color w:val="auto"/>
          <w:sz w:val="28"/>
          <w:szCs w:val="28"/>
        </w:rPr>
        <w:t>3</w:t>
      </w:r>
      <w:r w:rsidR="008F0A0F" w:rsidRPr="007261C4">
        <w:rPr>
          <w:rFonts w:ascii="Times New Roman" w:hAnsi="Times New Roman" w:cs="Times New Roman"/>
          <w:color w:val="auto"/>
          <w:sz w:val="28"/>
          <w:szCs w:val="28"/>
        </w:rPr>
        <w:t xml:space="preserve">.1. </w:t>
      </w:r>
      <w:r w:rsidR="00470A97" w:rsidRPr="007261C4">
        <w:rPr>
          <w:rFonts w:ascii="Times New Roman" w:hAnsi="Times New Roman" w:cs="Times New Roman"/>
          <w:color w:val="auto"/>
          <w:sz w:val="28"/>
          <w:szCs w:val="28"/>
        </w:rPr>
        <w:t>П</w:t>
      </w:r>
      <w:r w:rsidR="009A31EF" w:rsidRPr="007261C4">
        <w:rPr>
          <w:rFonts w:ascii="Times New Roman" w:hAnsi="Times New Roman" w:cs="Times New Roman"/>
          <w:color w:val="auto"/>
          <w:sz w:val="28"/>
          <w:szCs w:val="28"/>
        </w:rPr>
        <w:t>римерн</w:t>
      </w:r>
      <w:r w:rsidR="00470A97" w:rsidRPr="007261C4">
        <w:rPr>
          <w:rFonts w:ascii="Times New Roman" w:hAnsi="Times New Roman" w:cs="Times New Roman"/>
          <w:color w:val="auto"/>
          <w:sz w:val="28"/>
          <w:szCs w:val="28"/>
        </w:rPr>
        <w:t>ый</w:t>
      </w:r>
      <w:r w:rsidR="009A31EF" w:rsidRPr="007261C4">
        <w:rPr>
          <w:rFonts w:ascii="Times New Roman" w:hAnsi="Times New Roman" w:cs="Times New Roman"/>
          <w:color w:val="auto"/>
          <w:sz w:val="28"/>
          <w:szCs w:val="28"/>
        </w:rPr>
        <w:t xml:space="preserve"> учебн</w:t>
      </w:r>
      <w:r w:rsidR="00470A97" w:rsidRPr="007261C4">
        <w:rPr>
          <w:rFonts w:ascii="Times New Roman" w:hAnsi="Times New Roman" w:cs="Times New Roman"/>
          <w:color w:val="auto"/>
          <w:sz w:val="28"/>
          <w:szCs w:val="28"/>
        </w:rPr>
        <w:t>ый</w:t>
      </w:r>
      <w:r w:rsidR="009A31EF" w:rsidRPr="007261C4">
        <w:rPr>
          <w:rFonts w:ascii="Times New Roman" w:hAnsi="Times New Roman" w:cs="Times New Roman"/>
          <w:color w:val="auto"/>
          <w:sz w:val="28"/>
          <w:szCs w:val="28"/>
        </w:rPr>
        <w:t xml:space="preserve"> план</w:t>
      </w:r>
      <w:bookmarkEnd w:id="108"/>
      <w:bookmarkEnd w:id="109"/>
      <w:bookmarkEnd w:id="110"/>
    </w:p>
    <w:bookmarkEnd w:id="111"/>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Примерный учебный план образовательных организаций Российской Федерации, реализующих основную образовательную программу начального общего образования (далее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примерный учебный план) фиксирует максимальный объ</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м учебной нагрузки обучающихся, </w:t>
      </w:r>
      <w:r w:rsidR="00757797" w:rsidRPr="007261C4">
        <w:rPr>
          <w:rStyle w:val="Zag11"/>
          <w:rFonts w:ascii="Times New Roman" w:eastAsia="@Arial Unicode MS" w:hAnsi="Times New Roman" w:cs="Times New Roman"/>
          <w:color w:val="auto"/>
          <w:sz w:val="28"/>
          <w:szCs w:val="28"/>
          <w:lang w:val="ru-RU"/>
        </w:rPr>
        <w:t>учебные предметы</w:t>
      </w:r>
      <w:r w:rsidRPr="007261C4">
        <w:rPr>
          <w:rStyle w:val="Zag11"/>
          <w:rFonts w:ascii="Times New Roman" w:eastAsia="@Arial Unicode MS" w:hAnsi="Times New Roman" w:cs="Times New Roman"/>
          <w:color w:val="auto"/>
          <w:sz w:val="28"/>
          <w:szCs w:val="28"/>
          <w:lang w:val="ru-RU"/>
        </w:rPr>
        <w:t>, распределяет учебное время, отводимое на освоение содержания образования по классам и учебным предметам.</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Примерный учебный план определяет общие рамки принимаемых решений при разработке содержания образования, требований к его усвоению и организации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а также выступает в качестве одного из основных механизмов его реализации.</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Содержание образования на </w:t>
      </w:r>
      <w:r w:rsidR="00AD23BC" w:rsidRPr="007261C4">
        <w:rPr>
          <w:rStyle w:val="Zag11"/>
          <w:rFonts w:ascii="Times New Roman" w:eastAsia="@Arial Unicode MS" w:hAnsi="Times New Roman" w:cs="Times New Roman"/>
          <w:color w:val="auto"/>
          <w:sz w:val="28"/>
          <w:szCs w:val="28"/>
          <w:lang w:val="ru-RU"/>
        </w:rPr>
        <w:t xml:space="preserve">уровне </w:t>
      </w:r>
      <w:r w:rsidRPr="007261C4">
        <w:rPr>
          <w:rStyle w:val="Zag11"/>
          <w:rFonts w:ascii="Times New Roman" w:eastAsia="@Arial Unicode MS" w:hAnsi="Times New Roman" w:cs="Times New Roman"/>
          <w:color w:val="auto"/>
          <w:sz w:val="28"/>
          <w:szCs w:val="28"/>
          <w:lang w:val="ru-RU"/>
        </w:rPr>
        <w:t>начального общего образования реализуется преимущественно за сч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 введения учебных курсов, обеспечивающих целостное восприятие мира, системно-деятельностного подхода и индивидуализации обучения.</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Примерный учебный план состоит из двух частей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обязательной части и части, формируемой участниками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включающей внеурочную деятельность.</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D205FF" w:rsidRPr="007261C4" w:rsidRDefault="009003E4" w:rsidP="008A118F">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w:t>
      </w:r>
      <w:r w:rsidR="00D205FF" w:rsidRPr="007261C4">
        <w:rPr>
          <w:rStyle w:val="Zag11"/>
          <w:rFonts w:ascii="Times New Roman" w:eastAsia="@Arial Unicode MS" w:hAnsi="Times New Roman" w:cs="Times New Roman"/>
          <w:sz w:val="28"/>
          <w:szCs w:val="28"/>
        </w:rPr>
        <w:t>ормирование гражданской идентичности обучающихся, приобщение их к общекультурным, национальным и этнокультурным ценностям;</w:t>
      </w:r>
    </w:p>
    <w:p w:rsidR="00D205FF" w:rsidRPr="007261C4" w:rsidRDefault="00D205FF" w:rsidP="008A118F">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готовность обучающихся к продолжению образования на последующих </w:t>
      </w:r>
      <w:r w:rsidR="00AD23BC" w:rsidRPr="007261C4">
        <w:rPr>
          <w:rStyle w:val="Zag11"/>
          <w:rFonts w:ascii="Times New Roman" w:eastAsia="@Arial Unicode MS" w:hAnsi="Times New Roman" w:cs="Times New Roman"/>
          <w:sz w:val="28"/>
          <w:szCs w:val="28"/>
        </w:rPr>
        <w:t xml:space="preserve">уровнях </w:t>
      </w:r>
      <w:r w:rsidRPr="007261C4">
        <w:rPr>
          <w:rStyle w:val="Zag11"/>
          <w:rFonts w:ascii="Times New Roman" w:eastAsia="@Arial Unicode MS" w:hAnsi="Times New Roman" w:cs="Times New Roman"/>
          <w:sz w:val="28"/>
          <w:szCs w:val="28"/>
        </w:rPr>
        <w:t>основного общего образования, их приобщение к информационным технологиям;</w:t>
      </w:r>
    </w:p>
    <w:p w:rsidR="00D205FF" w:rsidRPr="007261C4" w:rsidRDefault="00D205FF" w:rsidP="008A118F">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формирование здорового образа жизни, элементарных правил поведения в экстремальных ситуациях;</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личностное развитие обучающегося в соответствии с его индивидуальностью.</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pacing w:val="-4"/>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Образовательная организация самостоятельно в организации </w:t>
      </w:r>
      <w:r w:rsidR="00BB41E6" w:rsidRPr="007261C4">
        <w:rPr>
          <w:rStyle w:val="Zag11"/>
          <w:rFonts w:ascii="Times New Roman" w:eastAsia="@Arial Unicode MS" w:hAnsi="Times New Roman" w:cs="Times New Roman"/>
          <w:color w:val="auto"/>
          <w:spacing w:val="-4"/>
          <w:sz w:val="28"/>
          <w:szCs w:val="28"/>
          <w:lang w:val="ru-RU"/>
        </w:rPr>
        <w:t>образовательной деятельности</w:t>
      </w:r>
      <w:r w:rsidRPr="007261C4">
        <w:rPr>
          <w:rStyle w:val="Zag11"/>
          <w:rFonts w:ascii="Times New Roman" w:eastAsia="@Arial Unicode MS" w:hAnsi="Times New Roman" w:cs="Times New Roman"/>
          <w:color w:val="auto"/>
          <w:spacing w:val="-4"/>
          <w:sz w:val="28"/>
          <w:szCs w:val="28"/>
          <w:lang w:val="ru-RU"/>
        </w:rPr>
        <w:t>, в выборе видов деятельности по каждому предмету (проектная деятельность, практические и лабораторные занятия, экскурсии и т. д.).</w:t>
      </w:r>
    </w:p>
    <w:p w:rsidR="00D205FF" w:rsidRPr="007261C4" w:rsidRDefault="00D205FF" w:rsidP="008A118F">
      <w:pPr>
        <w:pStyle w:val="Osnova"/>
        <w:spacing w:line="360" w:lineRule="auto"/>
        <w:ind w:firstLine="709"/>
        <w:rPr>
          <w:rStyle w:val="Zag11"/>
          <w:rFonts w:ascii="Times New Roman" w:eastAsia="@Arial Unicode MS" w:hAnsi="Times New Roman" w:cs="Times New Roman"/>
          <w:b/>
          <w:bCs/>
          <w:color w:val="auto"/>
          <w:sz w:val="28"/>
          <w:szCs w:val="28"/>
          <w:lang w:val="ru-RU"/>
        </w:rPr>
      </w:pPr>
      <w:r w:rsidRPr="007261C4">
        <w:rPr>
          <w:rStyle w:val="Zag11"/>
          <w:rFonts w:ascii="Times New Roman" w:eastAsia="@Arial Unicode MS" w:hAnsi="Times New Roman" w:cs="Times New Roman"/>
          <w:color w:val="auto"/>
          <w:sz w:val="28"/>
          <w:szCs w:val="28"/>
          <w:lang w:val="ru-RU"/>
        </w:rPr>
        <w:t>Общие характеристики, направления, цели и практические задачи учебных предметов, курсов, дисциплин, предусмотренных требованиями ФГОС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религиозной культуры и светской этики,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 xml:space="preserve">Часть примерного учебного плана, формируемая участниками </w:t>
      </w:r>
      <w:r w:rsidR="00BB41E6" w:rsidRPr="007261C4">
        <w:rPr>
          <w:rStyle w:val="Zag11"/>
          <w:rFonts w:ascii="Times New Roman" w:eastAsia="@Arial Unicode MS" w:hAnsi="Times New Roman" w:cs="Times New Roman"/>
          <w:b/>
          <w:bCs/>
          <w:color w:val="auto"/>
          <w:sz w:val="28"/>
          <w:szCs w:val="28"/>
          <w:lang w:val="ru-RU"/>
        </w:rPr>
        <w:t>образовательной деятельности</w:t>
      </w:r>
      <w:r w:rsidRPr="007261C4">
        <w:rPr>
          <w:rStyle w:val="Zag11"/>
          <w:rFonts w:ascii="Times New Roman" w:eastAsia="@Arial Unicode MS" w:hAnsi="Times New Roman" w:cs="Times New Roman"/>
          <w:b/>
          <w:bCs/>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соответствии с требованиями ФГОС</w:t>
      </w:r>
      <w:r w:rsidR="00CB68C6" w:rsidRPr="007261C4">
        <w:rPr>
          <w:rStyle w:val="Zag11"/>
          <w:rFonts w:ascii="Times New Roman" w:eastAsia="@Arial Unicode MS" w:hAnsi="Times New Roman" w:cs="Times New Roman"/>
          <w:color w:val="auto"/>
          <w:sz w:val="28"/>
          <w:szCs w:val="28"/>
          <w:lang w:val="ru-RU"/>
        </w:rPr>
        <w:t xml:space="preserve"> НОО</w:t>
      </w:r>
      <w:r w:rsidRPr="007261C4">
        <w:rPr>
          <w:rStyle w:val="Zag11"/>
          <w:rFonts w:ascii="Times New Roman" w:eastAsia="@Arial Unicode MS" w:hAnsi="Times New Roman" w:cs="Times New Roman"/>
          <w:b/>
          <w:bCs/>
          <w:color w:val="auto"/>
          <w:sz w:val="28"/>
          <w:szCs w:val="28"/>
          <w:lang w:val="ru-RU"/>
        </w:rPr>
        <w:t xml:space="preserve"> внеурочная деятельность </w:t>
      </w:r>
      <w:r w:rsidRPr="007261C4">
        <w:rPr>
          <w:rStyle w:val="Zag11"/>
          <w:rFonts w:ascii="Times New Roman" w:eastAsia="@Arial Unicode MS" w:hAnsi="Times New Roman" w:cs="Times New Roman"/>
          <w:color w:val="auto"/>
          <w:sz w:val="28"/>
          <w:szCs w:val="28"/>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Организация занятий по направлениям раздела «Внеурочная деятельность» является неотъемлемой частью </w:t>
      </w:r>
      <w:r w:rsidR="00BB41E6" w:rsidRPr="007261C4">
        <w:rPr>
          <w:rStyle w:val="Zag11"/>
          <w:rFonts w:ascii="Times New Roman" w:eastAsia="@Arial Unicode MS" w:hAnsi="Times New Roman" w:cs="Times New Roman"/>
          <w:color w:val="auto"/>
          <w:sz w:val="28"/>
          <w:szCs w:val="28"/>
          <w:lang w:val="ru-RU"/>
        </w:rPr>
        <w:t>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в образовательной организации. Общеобразовательные организации предоставляют обучающимся возможность выбора широкого спектра занятий, направленных на их развитие.</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Содержание занятий, предусмотренных в рамках внеурочной деятельности, формируется с уч</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Для развития потенциала одар</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 xml:space="preserve">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Для </w:t>
      </w:r>
      <w:r w:rsidR="00AD23BC" w:rsidRPr="007261C4">
        <w:rPr>
          <w:rStyle w:val="Zag11"/>
          <w:rFonts w:ascii="Times New Roman" w:eastAsia="@Arial Unicode MS" w:hAnsi="Times New Roman" w:cs="Times New Roman"/>
          <w:color w:val="auto"/>
          <w:sz w:val="28"/>
          <w:szCs w:val="28"/>
          <w:lang w:val="ru-RU"/>
        </w:rPr>
        <w:t>начального уровня</w:t>
      </w:r>
      <w:r w:rsidRPr="007261C4">
        <w:rPr>
          <w:rStyle w:val="Zag11"/>
          <w:rFonts w:ascii="Times New Roman" w:eastAsia="@Arial Unicode MS" w:hAnsi="Times New Roman" w:cs="Times New Roman"/>
          <w:color w:val="auto"/>
          <w:sz w:val="28"/>
          <w:szCs w:val="28"/>
          <w:lang w:val="ru-RU"/>
        </w:rPr>
        <w:t xml:space="preserve"> общего образования представлены три варианта примерного учебного плана:</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вариант 1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для образовательных организаций, в которых обучение вед</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тся на русском языке;</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вариант 2 </w:t>
      </w:r>
      <w:r w:rsidR="008A118F" w:rsidRPr="007261C4">
        <w:rPr>
          <w:rStyle w:val="Zag11"/>
          <w:rFonts w:ascii="Times New Roman" w:eastAsia="@Arial Unicode MS" w:hAnsi="Times New Roman" w:cs="Times New Roman"/>
          <w:color w:val="auto"/>
          <w:spacing w:val="-4"/>
          <w:sz w:val="28"/>
          <w:szCs w:val="28"/>
          <w:lang w:val="ru-RU"/>
        </w:rPr>
        <w:t>–</w:t>
      </w:r>
      <w:r w:rsidRPr="007261C4">
        <w:rPr>
          <w:rStyle w:val="Zag11"/>
          <w:rFonts w:ascii="Times New Roman" w:eastAsia="@Arial Unicode MS" w:hAnsi="Times New Roman" w:cs="Times New Roman"/>
          <w:color w:val="auto"/>
          <w:spacing w:val="-4"/>
          <w:sz w:val="28"/>
          <w:szCs w:val="28"/>
          <w:lang w:val="ru-RU"/>
        </w:rPr>
        <w:t xml:space="preserve"> для образовательных организаций, в которых обучение вед</w:t>
      </w:r>
      <w:r w:rsidR="00782196" w:rsidRPr="007261C4">
        <w:rPr>
          <w:rStyle w:val="Zag11"/>
          <w:rFonts w:ascii="Times New Roman" w:eastAsia="@Arial Unicode MS" w:hAnsi="Times New Roman" w:cs="Times New Roman"/>
          <w:color w:val="auto"/>
          <w:spacing w:val="-4"/>
          <w:sz w:val="28"/>
          <w:szCs w:val="28"/>
          <w:lang w:val="ru-RU"/>
        </w:rPr>
        <w:t>е</w:t>
      </w:r>
      <w:r w:rsidRPr="007261C4">
        <w:rPr>
          <w:rStyle w:val="Zag11"/>
          <w:rFonts w:ascii="Times New Roman" w:eastAsia="@Arial Unicode MS" w:hAnsi="Times New Roman" w:cs="Times New Roman"/>
          <w:color w:val="auto"/>
          <w:spacing w:val="-4"/>
          <w:sz w:val="28"/>
          <w:szCs w:val="28"/>
          <w:lang w:val="ru-RU"/>
        </w:rPr>
        <w:t>тся на русском языке, но наряду с ним изучается один из языков народов России</w:t>
      </w:r>
      <w:r w:rsidRPr="007261C4">
        <w:rPr>
          <w:rStyle w:val="Zag11"/>
          <w:rFonts w:ascii="Times New Roman" w:eastAsia="@Arial Unicode MS" w:hAnsi="Times New Roman" w:cs="Times New Roman"/>
          <w:color w:val="auto"/>
          <w:sz w:val="28"/>
          <w:szCs w:val="28"/>
          <w:lang w:val="ru-RU"/>
        </w:rPr>
        <w:t>;</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вариант 3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для образовательных организаций, в которых обучение вед</w:t>
      </w:r>
      <w:r w:rsidR="00782196" w:rsidRPr="007261C4">
        <w:rPr>
          <w:rStyle w:val="Zag11"/>
          <w:rFonts w:ascii="Times New Roman" w:eastAsia="@Arial Unicode MS" w:hAnsi="Times New Roman" w:cs="Times New Roman"/>
          <w:color w:val="auto"/>
          <w:sz w:val="28"/>
          <w:szCs w:val="28"/>
          <w:lang w:val="ru-RU"/>
        </w:rPr>
        <w:t>е</w:t>
      </w:r>
      <w:r w:rsidRPr="007261C4">
        <w:rPr>
          <w:rStyle w:val="Zag11"/>
          <w:rFonts w:ascii="Times New Roman" w:eastAsia="@Arial Unicode MS" w:hAnsi="Times New Roman" w:cs="Times New Roman"/>
          <w:color w:val="auto"/>
          <w:sz w:val="28"/>
          <w:szCs w:val="28"/>
          <w:lang w:val="ru-RU"/>
        </w:rPr>
        <w:t>тся на родном (нерусском) языке, в том числе в образовательных организациях субъекта Российской Федерации, в которых законодательно установлено государственное двуязычие.</w:t>
      </w:r>
    </w:p>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4 классы), и по иностранному языку (2</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4 классы) осуществляется деление классов на две группы: в городских учебных заведениях при наполняемости 25 и более человек, в сельских </w:t>
      </w:r>
      <w:r w:rsidR="008A118F" w:rsidRPr="007261C4">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20 и более человек. При наличии необходимых ресурсов возможно деление на группы классов с меньшей наполняемостью.</w:t>
      </w:r>
    </w:p>
    <w:p w:rsidR="00D205FF" w:rsidRPr="007261C4" w:rsidRDefault="00D205FF" w:rsidP="00646659">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Образовательная организация самостоятельно определяет режим работы (5</w:t>
      </w:r>
      <w:r w:rsidRPr="007261C4">
        <w:rPr>
          <w:rStyle w:val="Zag11"/>
          <w:rFonts w:ascii="Times New Roman" w:eastAsia="@Arial Unicode MS" w:hAnsi="Times New Roman" w:cs="Times New Roman"/>
          <w:color w:val="auto"/>
          <w:sz w:val="28"/>
          <w:szCs w:val="28"/>
          <w:lang w:val="ru-RU"/>
        </w:rPr>
        <w:noBreakHyphen/>
        <w:t>дневная или 6</w:t>
      </w:r>
      <w:r w:rsidRPr="007261C4">
        <w:rPr>
          <w:rStyle w:val="Zag11"/>
          <w:rFonts w:ascii="Times New Roman" w:eastAsia="@Arial Unicode MS" w:hAnsi="Times New Roman" w:cs="Times New Roman"/>
          <w:color w:val="auto"/>
          <w:sz w:val="28"/>
          <w:szCs w:val="28"/>
          <w:lang w:val="ru-RU"/>
        </w:rPr>
        <w:noBreakHyphen/>
        <w:t xml:space="preserve">дневная учебная неделя). </w:t>
      </w:r>
    </w:p>
    <w:p w:rsidR="00D205FF" w:rsidRPr="007261C4" w:rsidRDefault="00D205FF" w:rsidP="00757797">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sz w:val="28"/>
          <w:szCs w:val="28"/>
        </w:rPr>
        <w:t xml:space="preserve">Количество учебных занятий за 4 учебных года не может составлять менее </w:t>
      </w:r>
      <w:r w:rsidR="00D42AB1" w:rsidRPr="007261C4">
        <w:rPr>
          <w:rFonts w:ascii="Times New Roman" w:hAnsi="Times New Roman" w:cs="Times New Roman"/>
          <w:sz w:val="28"/>
          <w:szCs w:val="28"/>
        </w:rPr>
        <w:t xml:space="preserve">3039 </w:t>
      </w:r>
      <w:r w:rsidRPr="007261C4">
        <w:rPr>
          <w:rFonts w:ascii="Times New Roman" w:hAnsi="Times New Roman" w:cs="Times New Roman"/>
          <w:sz w:val="28"/>
          <w:szCs w:val="28"/>
        </w:rPr>
        <w:t xml:space="preserve">часов и более 3345 часов. </w:t>
      </w:r>
    </w:p>
    <w:p w:rsidR="00D205FF" w:rsidRPr="007261C4" w:rsidRDefault="00D205FF" w:rsidP="00757797">
      <w:pPr>
        <w:spacing w:after="0" w:line="360" w:lineRule="auto"/>
        <w:ind w:firstLine="709"/>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Время, отводимое на внеурочную деятельность, составляет до 1350 часов.</w:t>
      </w:r>
      <w:r w:rsidRPr="007261C4">
        <w:rPr>
          <w:rStyle w:val="Zag11"/>
          <w:rFonts w:ascii="Times New Roman" w:eastAsia="@Arial Unicode MS" w:hAnsi="Times New Roman" w:cs="Times New Roman"/>
          <w:sz w:val="28"/>
          <w:szCs w:val="28"/>
        </w:rPr>
        <w:br w:type="page"/>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1080"/>
        <w:gridCol w:w="1260"/>
        <w:gridCol w:w="1260"/>
        <w:gridCol w:w="1260"/>
        <w:gridCol w:w="1260"/>
      </w:tblGrid>
      <w:tr w:rsidR="00D205FF" w:rsidRPr="007261C4" w:rsidTr="00A94410">
        <w:trPr>
          <w:trHeight w:val="483"/>
          <w:jc w:val="center"/>
        </w:trPr>
        <w:tc>
          <w:tcPr>
            <w:tcW w:w="10375" w:type="dxa"/>
            <w:gridSpan w:val="7"/>
            <w:tcBorders>
              <w:top w:val="single" w:sz="4" w:space="0" w:color="auto"/>
              <w:left w:val="single" w:sz="4" w:space="0" w:color="auto"/>
              <w:bottom w:val="nil"/>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Примерный учебный</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 xml:space="preserve">план </w:t>
            </w:r>
          </w:p>
          <w:p w:rsidR="00D205FF" w:rsidRPr="007261C4" w:rsidRDefault="00D205FF" w:rsidP="00A94410">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 xml:space="preserve">начального общего образования </w:t>
            </w:r>
          </w:p>
          <w:p w:rsidR="00D205FF" w:rsidRPr="007261C4" w:rsidRDefault="00D205FF" w:rsidP="00A94410">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годовой</w:t>
            </w:r>
          </w:p>
          <w:p w:rsidR="00D205FF" w:rsidRPr="007261C4" w:rsidRDefault="00D205FF" w:rsidP="00A94410">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1</w:t>
            </w:r>
          </w:p>
        </w:tc>
      </w:tr>
      <w:tr w:rsidR="00D205FF" w:rsidRPr="007261C4" w:rsidTr="00A94410">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03E4" w:rsidRPr="007261C4" w:rsidRDefault="001708BC" w:rsidP="00A94410">
            <w:pPr>
              <w:tabs>
                <w:tab w:val="left" w:pos="4500"/>
                <w:tab w:val="left" w:pos="9180"/>
                <w:tab w:val="left" w:pos="9360"/>
              </w:tabs>
              <w:spacing w:after="0" w:line="240" w:lineRule="auto"/>
              <w:rPr>
                <w:rFonts w:ascii="Times New Roman" w:hAnsi="Times New Roman" w:cs="Times New Roman"/>
                <w:b/>
                <w:bCs/>
                <w:sz w:val="24"/>
                <w:szCs w:val="24"/>
              </w:rPr>
            </w:pPr>
            <w:r w:rsidRPr="007261C4">
              <w:rPr>
                <w:rFonts w:ascii="Times New Roman" w:hAnsi="Times New Roman" w:cs="Times New Roman"/>
                <w:noProof/>
                <w:sz w:val="24"/>
                <w:szCs w:val="24"/>
                <w:lang w:eastAsia="ru-RU"/>
              </w:rPr>
              <mc:AlternateContent>
                <mc:Choice Requires="wps">
                  <w:drawing>
                    <wp:anchor distT="0" distB="0" distL="114300" distR="114300" simplePos="0" relativeHeight="252655616" behindDoc="0" locked="0" layoutInCell="1" allowOverlap="1" wp14:anchorId="4FC7D339" wp14:editId="3FFF0D58">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D205FF" w:rsidRPr="007261C4">
              <w:rPr>
                <w:rFonts w:ascii="Times New Roman" w:hAnsi="Times New Roman" w:cs="Times New Roman"/>
                <w:b/>
                <w:bCs/>
                <w:sz w:val="24"/>
                <w:szCs w:val="24"/>
              </w:rPr>
              <w:t xml:space="preserve">учебные </w:t>
            </w:r>
          </w:p>
          <w:p w:rsidR="00D205FF" w:rsidRPr="007261C4" w:rsidRDefault="00D205FF" w:rsidP="00A94410">
            <w:pPr>
              <w:tabs>
                <w:tab w:val="left" w:pos="4500"/>
                <w:tab w:val="left" w:pos="9180"/>
                <w:tab w:val="left" w:pos="9360"/>
              </w:tabs>
              <w:spacing w:after="0" w:line="240" w:lineRule="auto"/>
              <w:rPr>
                <w:rFonts w:ascii="Times New Roman" w:hAnsi="Times New Roman" w:cs="Times New Roman"/>
                <w:b/>
                <w:bCs/>
                <w:sz w:val="24"/>
                <w:szCs w:val="24"/>
              </w:rPr>
            </w:pPr>
            <w:r w:rsidRPr="007261C4">
              <w:rPr>
                <w:rFonts w:ascii="Times New Roman" w:hAnsi="Times New Roman" w:cs="Times New Roman"/>
                <w:b/>
                <w:bCs/>
                <w:sz w:val="24"/>
                <w:szCs w:val="24"/>
              </w:rPr>
              <w:t xml:space="preserve">предметы </w:t>
            </w:r>
          </w:p>
          <w:p w:rsidR="00D205FF" w:rsidRPr="007261C4" w:rsidRDefault="00953F0C" w:rsidP="00A94410">
            <w:pPr>
              <w:spacing w:after="0" w:line="360" w:lineRule="auto"/>
              <w:jc w:val="right"/>
              <w:rPr>
                <w:rFonts w:ascii="Times New Roman" w:hAnsi="Times New Roman" w:cs="Times New Roman"/>
                <w:b/>
                <w:sz w:val="24"/>
                <w:szCs w:val="24"/>
              </w:rPr>
            </w:pPr>
            <w:r w:rsidRPr="007261C4">
              <w:rPr>
                <w:rFonts w:ascii="Times New Roman" w:hAnsi="Times New Roman" w:cs="Times New Roman"/>
                <w:sz w:val="24"/>
                <w:szCs w:val="24"/>
              </w:rPr>
              <w:t xml:space="preserve"> </w:t>
            </w:r>
            <w:r w:rsidR="00D205FF" w:rsidRPr="007261C4">
              <w:rPr>
                <w:rFonts w:ascii="Times New Roman" w:hAnsi="Times New Roman" w:cs="Times New Roman"/>
                <w:b/>
                <w:sz w:val="24"/>
                <w:szCs w:val="24"/>
              </w:rPr>
              <w:t>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Всего</w:t>
            </w:r>
          </w:p>
        </w:tc>
      </w:tr>
      <w:tr w:rsidR="00D205FF" w:rsidRPr="007261C4" w:rsidTr="00A94410">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rPr>
                <w:rFonts w:ascii="Times New Roman" w:hAnsi="Times New Roman" w:cs="Times New Roman"/>
                <w:b/>
                <w:bCs/>
                <w:sz w:val="24"/>
                <w:szCs w:val="24"/>
              </w:rPr>
            </w:pP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p>
        </w:tc>
      </w:tr>
      <w:tr w:rsidR="00D205FF" w:rsidRPr="007261C4" w:rsidTr="00A94410">
        <w:trPr>
          <w:trHeight w:val="375"/>
          <w:jc w:val="center"/>
        </w:trPr>
        <w:tc>
          <w:tcPr>
            <w:tcW w:w="1915" w:type="dxa"/>
            <w:vMerge w:val="restart"/>
            <w:tcBorders>
              <w:top w:val="single" w:sz="4" w:space="0" w:color="auto"/>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165</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675</w:t>
            </w:r>
          </w:p>
        </w:tc>
      </w:tr>
      <w:tr w:rsidR="00D205FF" w:rsidRPr="007261C4" w:rsidTr="00A94410">
        <w:trPr>
          <w:trHeight w:val="375"/>
          <w:jc w:val="center"/>
        </w:trPr>
        <w:tc>
          <w:tcPr>
            <w:tcW w:w="1915" w:type="dxa"/>
            <w:vMerge/>
            <w:tcBorders>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540</w:t>
            </w:r>
          </w:p>
        </w:tc>
      </w:tr>
      <w:tr w:rsidR="00D205FF" w:rsidRPr="007261C4" w:rsidTr="00A94410">
        <w:trPr>
          <w:trHeight w:val="375"/>
          <w:jc w:val="center"/>
        </w:trPr>
        <w:tc>
          <w:tcPr>
            <w:tcW w:w="1915" w:type="dxa"/>
            <w:vMerge/>
            <w:tcBorders>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204</w:t>
            </w: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540</w:t>
            </w: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Общество</w:t>
            </w:r>
            <w:r w:rsidR="009003E4" w:rsidRPr="007261C4">
              <w:rPr>
                <w:rFonts w:ascii="Times New Roman" w:hAnsi="Times New Roman" w:cs="Times New Roman"/>
                <w:bCs/>
                <w:sz w:val="24"/>
                <w:szCs w:val="24"/>
              </w:rPr>
              <w:t>-</w:t>
            </w:r>
            <w:r w:rsidRPr="007261C4">
              <w:rPr>
                <w:rFonts w:ascii="Times New Roman" w:hAnsi="Times New Roman" w:cs="Times New Roman"/>
                <w:bCs/>
                <w:sz w:val="24"/>
                <w:szCs w:val="24"/>
              </w:rPr>
              <w:t>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270</w:t>
            </w: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w:t>
            </w:r>
            <w:r w:rsidR="009003E4" w:rsidRPr="007261C4">
              <w:rPr>
                <w:rStyle w:val="Zag11"/>
                <w:rFonts w:ascii="Times New Roman" w:eastAsia="@Arial Unicode MS" w:hAnsi="Times New Roman" w:cs="Times New Roman"/>
                <w:sz w:val="24"/>
                <w:szCs w:val="24"/>
              </w:rPr>
              <w:t>и</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r>
      <w:tr w:rsidR="00D205FF" w:rsidRPr="007261C4" w:rsidTr="00A94410">
        <w:trPr>
          <w:trHeight w:val="375"/>
          <w:jc w:val="center"/>
        </w:trPr>
        <w:tc>
          <w:tcPr>
            <w:tcW w:w="1915" w:type="dxa"/>
            <w:vMerge w:val="restart"/>
            <w:tcBorders>
              <w:top w:val="single" w:sz="4" w:space="0" w:color="auto"/>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D205FF" w:rsidRPr="007261C4" w:rsidTr="00A94410">
        <w:trPr>
          <w:trHeight w:val="375"/>
          <w:jc w:val="center"/>
        </w:trPr>
        <w:tc>
          <w:tcPr>
            <w:tcW w:w="1915" w:type="dxa"/>
            <w:vMerge/>
            <w:tcBorders>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D205FF" w:rsidRPr="007261C4" w:rsidTr="00A9441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405</w:t>
            </w:r>
          </w:p>
        </w:tc>
      </w:tr>
      <w:tr w:rsidR="00D205FF" w:rsidRPr="007261C4" w:rsidTr="00A94410">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693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782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782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816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3073</w:t>
            </w:r>
          </w:p>
        </w:tc>
      </w:tr>
      <w:tr w:rsidR="00D205FF" w:rsidRPr="007261C4" w:rsidTr="00A94410">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 xml:space="preserve">Часть, формируемая участниками </w:t>
            </w:r>
            <w:r w:rsidR="00BB41E6" w:rsidRPr="007261C4">
              <w:rPr>
                <w:rFonts w:ascii="Times New Roman" w:hAnsi="Times New Roman" w:cs="Times New Roman"/>
                <w:bCs/>
                <w:i/>
                <w:sz w:val="24"/>
                <w:szCs w:val="24"/>
              </w:rPr>
              <w:t>образовательной деятельности</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268</w:t>
            </w:r>
          </w:p>
        </w:tc>
      </w:tr>
      <w:tr w:rsidR="00D205FF" w:rsidRPr="007261C4" w:rsidTr="00A94410">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8"/>
                <w:szCs w:val="28"/>
              </w:rPr>
            </w:pPr>
            <w:r w:rsidRPr="007261C4">
              <w:rPr>
                <w:rFonts w:ascii="Times New Roman" w:hAnsi="Times New Roman" w:cs="Times New Roman"/>
                <w:bCs/>
                <w:sz w:val="28"/>
                <w:szCs w:val="28"/>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sz w:val="28"/>
                <w:szCs w:val="28"/>
              </w:rPr>
              <w:t>693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3345</w:t>
            </w:r>
          </w:p>
        </w:tc>
      </w:tr>
    </w:tbl>
    <w:p w:rsidR="009003E4" w:rsidRPr="007261C4" w:rsidRDefault="009003E4" w:rsidP="008A118F">
      <w:pPr>
        <w:spacing w:after="0" w:line="360" w:lineRule="auto"/>
        <w:ind w:firstLine="709"/>
        <w:rPr>
          <w:rFonts w:ascii="Times New Roman" w:hAnsi="Times New Roman" w:cs="Times New Roman"/>
          <w:sz w:val="28"/>
          <w:szCs w:val="28"/>
        </w:rPr>
      </w:pPr>
    </w:p>
    <w:p w:rsidR="009003E4" w:rsidRPr="007261C4" w:rsidRDefault="009003E4">
      <w:pPr>
        <w:rPr>
          <w:rFonts w:ascii="Times New Roman" w:hAnsi="Times New Roman" w:cs="Times New Roman"/>
          <w:sz w:val="28"/>
          <w:szCs w:val="28"/>
        </w:rPr>
      </w:pPr>
      <w:r w:rsidRPr="007261C4">
        <w:rPr>
          <w:rFonts w:ascii="Times New Roman" w:hAnsi="Times New Roman" w:cs="Times New Roman"/>
          <w:sz w:val="28"/>
          <w:szCs w:val="28"/>
        </w:rPr>
        <w:br w:type="page"/>
      </w:r>
    </w:p>
    <w:p w:rsidR="00D205FF" w:rsidRPr="007261C4" w:rsidRDefault="00D205FF" w:rsidP="008A118F">
      <w:pPr>
        <w:spacing w:after="0" w:line="360" w:lineRule="auto"/>
        <w:ind w:firstLine="709"/>
        <w:rPr>
          <w:rFonts w:ascii="Times New Roman" w:hAnsi="Times New Roman" w:cs="Times New Roman"/>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260"/>
      </w:tblGrid>
      <w:tr w:rsidR="00D205FF" w:rsidRPr="007261C4" w:rsidTr="00D205FF">
        <w:trPr>
          <w:trHeight w:val="483"/>
          <w:jc w:val="center"/>
        </w:trPr>
        <w:tc>
          <w:tcPr>
            <w:tcW w:w="10260" w:type="dxa"/>
            <w:gridSpan w:val="7"/>
            <w:tcBorders>
              <w:top w:val="single" w:sz="4" w:space="0" w:color="auto"/>
              <w:left w:val="single" w:sz="4" w:space="0" w:color="auto"/>
              <w:bottom w:val="nil"/>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sz w:val="28"/>
                <w:szCs w:val="28"/>
              </w:rPr>
              <w:br w:type="column"/>
            </w:r>
            <w:r w:rsidRPr="007261C4">
              <w:rPr>
                <w:rFonts w:ascii="Times New Roman" w:hAnsi="Times New Roman" w:cs="Times New Roman"/>
                <w:b/>
                <w:bCs/>
                <w:sz w:val="24"/>
                <w:szCs w:val="24"/>
              </w:rPr>
              <w:t>Примерный учебный</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 xml:space="preserve">план </w:t>
            </w:r>
          </w:p>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начального общего образования</w:t>
            </w:r>
          </w:p>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1</w:t>
            </w:r>
            <w:r w:rsidR="00646659" w:rsidRPr="007261C4">
              <w:rPr>
                <w:rFonts w:ascii="Times New Roman" w:hAnsi="Times New Roman" w:cs="Times New Roman"/>
                <w:b/>
                <w:bCs/>
                <w:sz w:val="24"/>
                <w:szCs w:val="24"/>
              </w:rPr>
              <w:t xml:space="preserve"> (6-дневная неделя)</w:t>
            </w:r>
          </w:p>
        </w:tc>
      </w:tr>
      <w:tr w:rsidR="00D205FF" w:rsidRPr="007261C4" w:rsidTr="00D205F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1708BC" w:rsidP="00A94410">
            <w:pPr>
              <w:tabs>
                <w:tab w:val="left" w:pos="4500"/>
                <w:tab w:val="left" w:pos="9180"/>
                <w:tab w:val="left" w:pos="9360"/>
              </w:tabs>
              <w:spacing w:after="0" w:line="288" w:lineRule="auto"/>
              <w:rPr>
                <w:rFonts w:ascii="Times New Roman" w:hAnsi="Times New Roman" w:cs="Times New Roman"/>
                <w:b/>
                <w:bCs/>
                <w:sz w:val="24"/>
                <w:szCs w:val="24"/>
              </w:rPr>
            </w:pPr>
            <w:r w:rsidRPr="007261C4">
              <w:rPr>
                <w:rFonts w:ascii="Times New Roman" w:hAnsi="Times New Roman" w:cs="Times New Roman"/>
                <w:noProof/>
                <w:sz w:val="24"/>
                <w:szCs w:val="24"/>
                <w:lang w:eastAsia="ru-RU"/>
              </w:rPr>
              <mc:AlternateContent>
                <mc:Choice Requires="wps">
                  <w:drawing>
                    <wp:anchor distT="0" distB="0" distL="114300" distR="114300" simplePos="0" relativeHeight="252656640" behindDoc="0" locked="0" layoutInCell="1" allowOverlap="1" wp14:anchorId="77023F72" wp14:editId="2C48E6C9">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D205FF" w:rsidRPr="007261C4">
              <w:rPr>
                <w:rFonts w:ascii="Times New Roman" w:hAnsi="Times New Roman" w:cs="Times New Roman"/>
                <w:b/>
                <w:bCs/>
                <w:sz w:val="24"/>
                <w:szCs w:val="24"/>
              </w:rPr>
              <w:t xml:space="preserve">Учебные предметы </w:t>
            </w:r>
          </w:p>
          <w:p w:rsidR="00D205FF" w:rsidRPr="007261C4" w:rsidRDefault="00953F0C" w:rsidP="00A94410">
            <w:pPr>
              <w:spacing w:after="0" w:line="288" w:lineRule="auto"/>
              <w:jc w:val="right"/>
              <w:rPr>
                <w:rFonts w:ascii="Times New Roman" w:hAnsi="Times New Roman" w:cs="Times New Roman"/>
                <w:b/>
                <w:sz w:val="24"/>
                <w:szCs w:val="24"/>
              </w:rPr>
            </w:pPr>
            <w:r w:rsidRPr="007261C4">
              <w:rPr>
                <w:rFonts w:ascii="Times New Roman" w:hAnsi="Times New Roman" w:cs="Times New Roman"/>
                <w:sz w:val="24"/>
                <w:szCs w:val="24"/>
              </w:rPr>
              <w:t xml:space="preserve"> </w:t>
            </w:r>
            <w:r w:rsidR="00D205FF" w:rsidRPr="007261C4">
              <w:rPr>
                <w:rFonts w:ascii="Times New Roman" w:hAnsi="Times New Roman" w:cs="Times New Roman"/>
                <w:b/>
                <w:sz w:val="24"/>
                <w:szCs w:val="24"/>
              </w:rPr>
              <w:t>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Всего</w:t>
            </w:r>
          </w:p>
        </w:tc>
      </w:tr>
      <w:tr w:rsidR="00D205FF" w:rsidRPr="007261C4" w:rsidTr="00D205F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360" w:lineRule="auto"/>
              <w:rPr>
                <w:rFonts w:ascii="Times New Roman" w:hAnsi="Times New Roman" w:cs="Times New Roman"/>
                <w:b/>
                <w:bCs/>
                <w:sz w:val="24"/>
                <w:szCs w:val="24"/>
              </w:rPr>
            </w:pP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p>
        </w:tc>
      </w:tr>
      <w:tr w:rsidR="00D205FF" w:rsidRPr="007261C4" w:rsidTr="00D205FF">
        <w:trPr>
          <w:trHeight w:val="375"/>
          <w:jc w:val="center"/>
        </w:trPr>
        <w:tc>
          <w:tcPr>
            <w:tcW w:w="1800" w:type="dxa"/>
            <w:vMerge w:val="restart"/>
            <w:tcBorders>
              <w:top w:val="single" w:sz="4" w:space="0" w:color="auto"/>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20</w:t>
            </w:r>
          </w:p>
        </w:tc>
      </w:tr>
      <w:tr w:rsidR="00D205FF" w:rsidRPr="007261C4" w:rsidTr="00D205FF">
        <w:trPr>
          <w:trHeight w:val="375"/>
          <w:jc w:val="center"/>
        </w:trPr>
        <w:tc>
          <w:tcPr>
            <w:tcW w:w="1800" w:type="dxa"/>
            <w:vMerge/>
            <w:tcBorders>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16</w:t>
            </w:r>
          </w:p>
        </w:tc>
      </w:tr>
      <w:tr w:rsidR="00D205FF" w:rsidRPr="007261C4" w:rsidTr="00D205FF">
        <w:trPr>
          <w:trHeight w:val="375"/>
          <w:jc w:val="center"/>
        </w:trPr>
        <w:tc>
          <w:tcPr>
            <w:tcW w:w="1800" w:type="dxa"/>
            <w:vMerge/>
            <w:tcBorders>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6</w:t>
            </w: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16</w:t>
            </w: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8</w:t>
            </w: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r>
      <w:tr w:rsidR="00D205FF" w:rsidRPr="007261C4" w:rsidTr="00D205FF">
        <w:trPr>
          <w:trHeight w:val="375"/>
          <w:jc w:val="center"/>
        </w:trPr>
        <w:tc>
          <w:tcPr>
            <w:tcW w:w="1800" w:type="dxa"/>
            <w:vMerge w:val="restart"/>
            <w:tcBorders>
              <w:top w:val="single" w:sz="4" w:space="0" w:color="auto"/>
              <w:left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D205FF" w:rsidRPr="007261C4" w:rsidTr="00D205FF">
        <w:trPr>
          <w:trHeight w:val="375"/>
          <w:jc w:val="center"/>
        </w:trPr>
        <w:tc>
          <w:tcPr>
            <w:tcW w:w="1800" w:type="dxa"/>
            <w:vMerge/>
            <w:tcBorders>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D205FF" w:rsidRPr="007261C4" w:rsidTr="00D205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D205FF" w:rsidRPr="007261C4" w:rsidTr="00D205F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71</w:t>
            </w:r>
          </w:p>
        </w:tc>
      </w:tr>
      <w:tr w:rsidR="00D205FF" w:rsidRPr="007261C4" w:rsidTr="00D205F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 xml:space="preserve">Часть, формируемая участниками </w:t>
            </w:r>
            <w:r w:rsidR="00BB41E6" w:rsidRPr="007261C4">
              <w:rPr>
                <w:rFonts w:ascii="Times New Roman" w:hAnsi="Times New Roman" w:cs="Times New Roman"/>
                <w:bCs/>
                <w:i/>
                <w:sz w:val="24"/>
                <w:szCs w:val="24"/>
              </w:rPr>
              <w:t>образовательной деятельности</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8</w:t>
            </w:r>
          </w:p>
        </w:tc>
      </w:tr>
      <w:tr w:rsidR="00D205FF" w:rsidRPr="007261C4" w:rsidTr="00D205F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D205FF" w:rsidRPr="007261C4" w:rsidRDefault="00D205FF" w:rsidP="008A118F">
      <w:pPr>
        <w:spacing w:after="0" w:line="360" w:lineRule="auto"/>
        <w:ind w:firstLine="709"/>
        <w:rPr>
          <w:rFonts w:ascii="Times New Roman" w:hAnsi="Times New Roman" w:cs="Times New Roman"/>
          <w:sz w:val="28"/>
          <w:szCs w:val="28"/>
        </w:rPr>
      </w:pPr>
    </w:p>
    <w:p w:rsidR="00D205FF" w:rsidRPr="007261C4" w:rsidRDefault="00D205FF" w:rsidP="008A118F">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column"/>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D205FF" w:rsidRPr="007261C4" w:rsidTr="00A94410">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Примерный учебный</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план</w:t>
            </w:r>
          </w:p>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начального общего образования</w:t>
            </w:r>
          </w:p>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2</w:t>
            </w:r>
            <w:r w:rsidR="007261C4">
              <w:rPr>
                <w:rFonts w:ascii="Times New Roman" w:hAnsi="Times New Roman" w:cs="Times New Roman"/>
                <w:b/>
                <w:bCs/>
                <w:sz w:val="24"/>
                <w:szCs w:val="24"/>
              </w:rPr>
              <w:t xml:space="preserve"> </w:t>
            </w:r>
            <w:r w:rsidR="007261C4" w:rsidRPr="007261C4">
              <w:rPr>
                <w:rFonts w:ascii="Times New Roman" w:hAnsi="Times New Roman" w:cs="Times New Roman"/>
                <w:b/>
                <w:bCs/>
                <w:sz w:val="24"/>
                <w:szCs w:val="24"/>
              </w:rPr>
              <w:t>(6-дневная неделя)</w:t>
            </w:r>
          </w:p>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p>
        </w:tc>
      </w:tr>
      <w:tr w:rsidR="00D205FF" w:rsidRPr="007261C4" w:rsidTr="00A94410">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Учебные</w:t>
            </w:r>
          </w:p>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предметы</w:t>
            </w:r>
          </w:p>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sz w:val="24"/>
                <w:szCs w:val="24"/>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Всего</w:t>
            </w:r>
          </w:p>
        </w:tc>
      </w:tr>
      <w:tr w:rsidR="00D205FF" w:rsidRPr="007261C4" w:rsidTr="00A9441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ind w:firstLine="46"/>
              <w:jc w:val="center"/>
              <w:rPr>
                <w:rFonts w:ascii="Times New Roman" w:hAnsi="Times New Roman" w:cs="Times New Roman"/>
                <w:bCs/>
                <w:sz w:val="24"/>
                <w:szCs w:val="24"/>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ind w:firstLine="46"/>
              <w:jc w:val="center"/>
              <w:rPr>
                <w:rFonts w:ascii="Times New Roman" w:hAnsi="Times New Roman" w:cs="Times New Roman"/>
                <w:bCs/>
                <w:sz w:val="24"/>
                <w:szCs w:val="24"/>
              </w:rPr>
            </w:pPr>
          </w:p>
        </w:tc>
        <w:tc>
          <w:tcPr>
            <w:tcW w:w="87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w:t>
            </w:r>
          </w:p>
        </w:tc>
        <w:tc>
          <w:tcPr>
            <w:tcW w:w="1020"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II</w:t>
            </w:r>
          </w:p>
        </w:tc>
        <w:tc>
          <w:tcPr>
            <w:tcW w:w="1337"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III</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spacing w:after="0" w:line="288" w:lineRule="auto"/>
              <w:ind w:firstLine="46"/>
              <w:jc w:val="center"/>
              <w:rPr>
                <w:rFonts w:ascii="Times New Roman" w:hAnsi="Times New Roman" w:cs="Times New Roman"/>
                <w:sz w:val="24"/>
                <w:szCs w:val="24"/>
              </w:rPr>
            </w:pP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i/>
                <w:sz w:val="24"/>
                <w:szCs w:val="24"/>
              </w:rPr>
            </w:pP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p>
        </w:tc>
      </w:tr>
      <w:tr w:rsidR="00D205FF" w:rsidRPr="007261C4" w:rsidTr="00A94410">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Филология</w:t>
            </w:r>
          </w:p>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sz w:val="24"/>
                <w:szCs w:val="24"/>
              </w:rPr>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19</w:t>
            </w:r>
          </w:p>
        </w:tc>
      </w:tr>
      <w:tr w:rsidR="00D205FF" w:rsidRPr="007261C4" w:rsidTr="00A94410">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sz w:val="24"/>
                <w:szCs w:val="24"/>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11</w:t>
            </w:r>
          </w:p>
        </w:tc>
      </w:tr>
      <w:tr w:rsidR="00D205FF" w:rsidRPr="007261C4" w:rsidTr="00A9441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11</w:t>
            </w:r>
          </w:p>
        </w:tc>
      </w:tr>
      <w:tr w:rsidR="00D205FF" w:rsidRPr="007261C4" w:rsidTr="00A94410">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6</w:t>
            </w: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16</w:t>
            </w: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Общество</w:t>
            </w:r>
            <w:r w:rsidR="009003E4" w:rsidRPr="007261C4">
              <w:rPr>
                <w:rFonts w:ascii="Times New Roman" w:hAnsi="Times New Roman" w:cs="Times New Roman"/>
                <w:bCs/>
                <w:sz w:val="24"/>
                <w:szCs w:val="24"/>
              </w:rPr>
              <w:t>-</w:t>
            </w:r>
            <w:r w:rsidRPr="007261C4">
              <w:rPr>
                <w:rFonts w:ascii="Times New Roman" w:hAnsi="Times New Roman" w:cs="Times New Roman"/>
                <w:bCs/>
                <w:sz w:val="24"/>
                <w:szCs w:val="24"/>
              </w:rPr>
              <w:t>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8</w:t>
            </w: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r>
      <w:tr w:rsidR="00D205FF" w:rsidRPr="007261C4" w:rsidTr="00A94410">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p>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Искусство</w:t>
            </w:r>
          </w:p>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p>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D205FF" w:rsidRPr="007261C4" w:rsidTr="00A9441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Технология</w:t>
            </w: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D205FF" w:rsidRPr="007261C4" w:rsidTr="00A9441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10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D205FF" w:rsidRPr="007261C4" w:rsidTr="00A9441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21</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96</w:t>
            </w:r>
          </w:p>
        </w:tc>
      </w:tr>
      <w:tr w:rsidR="00D205FF" w:rsidRPr="007261C4" w:rsidTr="00A9441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i/>
                <w:sz w:val="24"/>
                <w:szCs w:val="24"/>
              </w:rPr>
            </w:pPr>
            <w:r w:rsidRPr="007261C4">
              <w:rPr>
                <w:rFonts w:ascii="Times New Roman" w:hAnsi="Times New Roman" w:cs="Times New Roman"/>
                <w:i/>
                <w:sz w:val="24"/>
                <w:szCs w:val="24"/>
              </w:rPr>
              <w:t xml:space="preserve">Часть, формируемая участниками </w:t>
            </w:r>
            <w:r w:rsidR="00BB41E6" w:rsidRPr="007261C4">
              <w:rPr>
                <w:rFonts w:ascii="Times New Roman" w:hAnsi="Times New Roman" w:cs="Times New Roman"/>
                <w:i/>
                <w:sz w:val="24"/>
                <w:szCs w:val="24"/>
              </w:rPr>
              <w:t>образовательной деятельности</w:t>
            </w:r>
          </w:p>
        </w:tc>
        <w:tc>
          <w:tcPr>
            <w:tcW w:w="8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r>
      <w:tr w:rsidR="00D205FF" w:rsidRPr="007261C4" w:rsidTr="00A9441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44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103" w:type="dxa"/>
            <w:tcBorders>
              <w:top w:val="single" w:sz="4" w:space="0" w:color="auto"/>
              <w:left w:val="single" w:sz="4" w:space="0" w:color="auto"/>
              <w:bottom w:val="single" w:sz="4" w:space="0" w:color="auto"/>
              <w:right w:val="single" w:sz="4" w:space="0" w:color="auto"/>
            </w:tcBorders>
            <w:vAlign w:val="center"/>
          </w:tcPr>
          <w:p w:rsidR="00D205FF" w:rsidRPr="007261C4" w:rsidRDefault="00D205FF" w:rsidP="00A94410">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D205FF" w:rsidRPr="007261C4" w:rsidRDefault="00D205FF" w:rsidP="008A118F">
      <w:pPr>
        <w:spacing w:after="0" w:line="360" w:lineRule="auto"/>
        <w:ind w:firstLine="709"/>
        <w:rPr>
          <w:rFonts w:ascii="Times New Roman" w:hAnsi="Times New Roman" w:cs="Times New Roman"/>
          <w:sz w:val="28"/>
          <w:szCs w:val="28"/>
        </w:rPr>
      </w:pPr>
    </w:p>
    <w:p w:rsidR="00D205FF" w:rsidRPr="007261C4" w:rsidRDefault="00D205FF" w:rsidP="008A118F">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column"/>
      </w:r>
    </w:p>
    <w:tbl>
      <w:tblPr>
        <w:tblW w:w="9900"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506"/>
      </w:tblGrid>
      <w:tr w:rsidR="00D205FF" w:rsidRPr="007261C4" w:rsidTr="00D205FF">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Примерный учебный</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 xml:space="preserve">план </w:t>
            </w:r>
          </w:p>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 xml:space="preserve">начального общего образования </w:t>
            </w:r>
          </w:p>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w:t>
            </w:r>
            <w:r w:rsidR="00953F0C" w:rsidRPr="007261C4">
              <w:rPr>
                <w:rFonts w:ascii="Times New Roman" w:hAnsi="Times New Roman" w:cs="Times New Roman"/>
                <w:b/>
                <w:bCs/>
                <w:sz w:val="24"/>
                <w:szCs w:val="24"/>
              </w:rPr>
              <w:t xml:space="preserve"> </w:t>
            </w:r>
            <w:r w:rsidRPr="007261C4">
              <w:rPr>
                <w:rFonts w:ascii="Times New Roman" w:hAnsi="Times New Roman" w:cs="Times New Roman"/>
                <w:b/>
                <w:bCs/>
                <w:sz w:val="24"/>
                <w:szCs w:val="24"/>
              </w:rPr>
              <w:t>3</w:t>
            </w:r>
            <w:r w:rsidR="007261C4">
              <w:rPr>
                <w:rFonts w:ascii="Times New Roman" w:hAnsi="Times New Roman" w:cs="Times New Roman"/>
                <w:b/>
                <w:bCs/>
                <w:sz w:val="24"/>
                <w:szCs w:val="24"/>
              </w:rPr>
              <w:t xml:space="preserve"> </w:t>
            </w:r>
            <w:r w:rsidR="007261C4" w:rsidRPr="007261C4">
              <w:rPr>
                <w:rFonts w:ascii="Times New Roman" w:hAnsi="Times New Roman" w:cs="Times New Roman"/>
                <w:b/>
                <w:bCs/>
                <w:sz w:val="24"/>
                <w:szCs w:val="24"/>
              </w:rPr>
              <w:t>(6-дневная неделя)</w:t>
            </w:r>
          </w:p>
        </w:tc>
      </w:tr>
      <w:tr w:rsidR="00D205FF" w:rsidRPr="007261C4" w:rsidTr="00D205FF">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
                <w:bCs/>
                <w:sz w:val="24"/>
                <w:szCs w:val="24"/>
              </w:rPr>
            </w:pPr>
            <w:r w:rsidRPr="007261C4">
              <w:rPr>
                <w:rFonts w:ascii="Times New Roman" w:hAnsi="Times New Roman" w:cs="Times New Roman"/>
                <w:b/>
                <w:bCs/>
                <w:sz w:val="24"/>
                <w:szCs w:val="24"/>
              </w:rPr>
              <w:t xml:space="preserve">Учебные </w:t>
            </w:r>
          </w:p>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
                <w:sz w:val="24"/>
                <w:szCs w:val="24"/>
              </w:rPr>
            </w:pPr>
            <w:r w:rsidRPr="007261C4">
              <w:rPr>
                <w:rFonts w:ascii="Times New Roman" w:hAnsi="Times New Roman" w:cs="Times New Roman"/>
                <w:b/>
                <w:bCs/>
                <w:sz w:val="24"/>
                <w:szCs w:val="24"/>
              </w:rPr>
              <w:t>предметы</w:t>
            </w:r>
            <w:r w:rsidR="00953F0C" w:rsidRPr="007261C4">
              <w:rPr>
                <w:rFonts w:ascii="Times New Roman" w:hAnsi="Times New Roman" w:cs="Times New Roman"/>
                <w:b/>
                <w:sz w:val="24"/>
                <w:szCs w:val="24"/>
              </w:rPr>
              <w:t xml:space="preserve"> </w:t>
            </w:r>
          </w:p>
          <w:p w:rsidR="00D205FF" w:rsidRPr="007261C4" w:rsidRDefault="00953F0C" w:rsidP="00A94410">
            <w:pPr>
              <w:tabs>
                <w:tab w:val="left" w:pos="4500"/>
                <w:tab w:val="left" w:pos="9180"/>
                <w:tab w:val="left" w:pos="9360"/>
              </w:tabs>
              <w:spacing w:after="0" w:line="288" w:lineRule="auto"/>
              <w:jc w:val="right"/>
              <w:rPr>
                <w:rFonts w:ascii="Times New Roman" w:hAnsi="Times New Roman" w:cs="Times New Roman"/>
                <w:b/>
                <w:bCs/>
                <w:sz w:val="24"/>
                <w:szCs w:val="24"/>
              </w:rPr>
            </w:pPr>
            <w:r w:rsidRPr="007261C4">
              <w:rPr>
                <w:rFonts w:ascii="Times New Roman" w:hAnsi="Times New Roman" w:cs="Times New Roman"/>
                <w:b/>
                <w:sz w:val="24"/>
                <w:szCs w:val="24"/>
              </w:rPr>
              <w:t xml:space="preserve"> </w:t>
            </w:r>
            <w:r w:rsidR="00D205FF" w:rsidRPr="007261C4">
              <w:rPr>
                <w:rFonts w:ascii="Times New Roman" w:hAnsi="Times New Roman" w:cs="Times New Roman"/>
                <w:b/>
                <w:sz w:val="24"/>
                <w:szCs w:val="24"/>
              </w:rPr>
              <w:t>Классы</w:t>
            </w:r>
            <w:r w:rsidRPr="007261C4">
              <w:rPr>
                <w:rFonts w:ascii="Times New Roman" w:hAnsi="Times New Roman" w:cs="Times New Roman"/>
                <w:b/>
                <w:sz w:val="24"/>
                <w:szCs w:val="24"/>
              </w:rPr>
              <w:t xml:space="preserve"> </w:t>
            </w:r>
          </w:p>
        </w:tc>
        <w:tc>
          <w:tcPr>
            <w:tcW w:w="4156" w:type="dxa"/>
            <w:gridSpan w:val="4"/>
            <w:tcBorders>
              <w:top w:val="single" w:sz="12" w:space="0" w:color="000000"/>
              <w:left w:val="single" w:sz="6" w:space="0" w:color="000000"/>
              <w:bottom w:val="single" w:sz="6" w:space="0" w:color="000000"/>
              <w:right w:val="nil"/>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Количество часов в неделю</w:t>
            </w:r>
          </w:p>
        </w:tc>
        <w:tc>
          <w:tcPr>
            <w:tcW w:w="1506" w:type="dxa"/>
            <w:vMerge w:val="restart"/>
            <w:tcBorders>
              <w:top w:val="single" w:sz="12" w:space="0" w:color="000000"/>
              <w:left w:val="single" w:sz="6" w:space="0" w:color="000000"/>
              <w:bottom w:val="single" w:sz="4" w:space="0" w:color="auto"/>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Всего часов</w:t>
            </w:r>
          </w:p>
        </w:tc>
      </w:tr>
      <w:tr w:rsidR="00D205FF" w:rsidRPr="007261C4" w:rsidTr="00D205FF">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D205FF" w:rsidRPr="007261C4" w:rsidRDefault="00D205FF" w:rsidP="00A94410">
            <w:pPr>
              <w:spacing w:after="0" w:line="288" w:lineRule="auto"/>
              <w:rPr>
                <w:rFonts w:ascii="Times New Roman" w:hAnsi="Times New Roman" w:cs="Times New Roman"/>
                <w:b/>
                <w:sz w:val="24"/>
                <w:szCs w:val="24"/>
              </w:rPr>
            </w:pP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II</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III</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D205FF" w:rsidRPr="007261C4" w:rsidRDefault="00D205FF" w:rsidP="00A94410">
            <w:pPr>
              <w:spacing w:after="0" w:line="288" w:lineRule="auto"/>
              <w:rPr>
                <w:rFonts w:ascii="Times New Roman" w:hAnsi="Times New Roman" w:cs="Times New Roman"/>
                <w:b/>
                <w:sz w:val="24"/>
                <w:szCs w:val="24"/>
              </w:rPr>
            </w:pPr>
          </w:p>
        </w:tc>
      </w:tr>
      <w:tr w:rsidR="00D205FF" w:rsidRPr="007261C4" w:rsidTr="00D205FF">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Cs/>
                <w:i/>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5662" w:type="dxa"/>
            <w:gridSpan w:val="5"/>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Cs/>
                <w:sz w:val="24"/>
                <w:szCs w:val="24"/>
              </w:rPr>
            </w:pPr>
          </w:p>
        </w:tc>
      </w:tr>
      <w:tr w:rsidR="00D205FF" w:rsidRPr="007261C4" w:rsidTr="00D205FF">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21</w:t>
            </w:r>
          </w:p>
        </w:tc>
      </w:tr>
      <w:tr w:rsidR="00D205FF" w:rsidRPr="007261C4" w:rsidTr="00D205FF">
        <w:trPr>
          <w:trHeight w:val="270"/>
          <w:tblCellSpacing w:w="0" w:type="dxa"/>
          <w:jc w:val="center"/>
        </w:trPr>
        <w:tc>
          <w:tcPr>
            <w:tcW w:w="1980" w:type="dxa"/>
            <w:vMerge/>
            <w:tcBorders>
              <w:left w:val="single" w:sz="12"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20</w:t>
            </w:r>
          </w:p>
        </w:tc>
      </w:tr>
      <w:tr w:rsidR="00D205FF" w:rsidRPr="007261C4" w:rsidTr="00D205FF">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r>
      <w:tr w:rsidR="00D205FF" w:rsidRPr="007261C4" w:rsidTr="00D205FF">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16</w:t>
            </w:r>
          </w:p>
        </w:tc>
      </w:tr>
      <w:tr w:rsidR="00D205FF" w:rsidRPr="007261C4" w:rsidTr="00D205FF">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8</w:t>
            </w:r>
          </w:p>
        </w:tc>
      </w:tr>
      <w:tr w:rsidR="00D205FF" w:rsidRPr="007261C4" w:rsidTr="00D205FF">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sz w:val="24"/>
                <w:szCs w:val="24"/>
                <w:vertAlign w:val="superscript"/>
              </w:rPr>
            </w:pPr>
            <w:r w:rsidRPr="007261C4">
              <w:rPr>
                <w:rFonts w:ascii="Times New Roman" w:hAnsi="Times New Roman" w:cs="Times New Roman"/>
                <w:bCs/>
                <w:sz w:val="24"/>
                <w:szCs w:val="24"/>
              </w:rPr>
              <w:t xml:space="preserve"> 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r>
      <w:tr w:rsidR="00D205FF" w:rsidRPr="007261C4" w:rsidTr="00D205FF">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D205FF" w:rsidRPr="007261C4" w:rsidTr="00D205FF">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Cs/>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D205FF" w:rsidRPr="007261C4" w:rsidTr="00D205FF">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sz w:val="24"/>
                <w:szCs w:val="24"/>
              </w:rPr>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D205FF" w:rsidRPr="007261C4" w:rsidTr="00D205FF">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506" w:type="dxa"/>
            <w:tcBorders>
              <w:top w:val="single" w:sz="6" w:space="0" w:color="000000"/>
              <w:left w:val="single" w:sz="6" w:space="0" w:color="000000"/>
              <w:bottom w:val="single" w:sz="6" w:space="0" w:color="000000"/>
              <w:right w:val="single" w:sz="12"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D205FF" w:rsidRPr="007261C4" w:rsidTr="00D205FF">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sz w:val="24"/>
                <w:szCs w:val="24"/>
              </w:rPr>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21</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96</w:t>
            </w:r>
          </w:p>
        </w:tc>
      </w:tr>
      <w:tr w:rsidR="00D205FF" w:rsidRPr="007261C4" w:rsidTr="00D205FF">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both"/>
              <w:rPr>
                <w:rFonts w:ascii="Times New Roman" w:hAnsi="Times New Roman" w:cs="Times New Roman"/>
                <w:i/>
                <w:sz w:val="24"/>
                <w:szCs w:val="24"/>
              </w:rPr>
            </w:pPr>
            <w:r w:rsidRPr="007261C4">
              <w:rPr>
                <w:rFonts w:ascii="Times New Roman" w:hAnsi="Times New Roman" w:cs="Times New Roman"/>
                <w:i/>
                <w:sz w:val="24"/>
                <w:szCs w:val="24"/>
              </w:rPr>
              <w:t xml:space="preserve"> Часть, формируемая участниками </w:t>
            </w:r>
            <w:r w:rsidR="00BB41E6" w:rsidRPr="007261C4">
              <w:rPr>
                <w:rFonts w:ascii="Times New Roman" w:hAnsi="Times New Roman" w:cs="Times New Roman"/>
                <w:i/>
                <w:sz w:val="24"/>
                <w:szCs w:val="24"/>
              </w:rPr>
              <w:t>образовательной деятельности</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3</w:t>
            </w:r>
          </w:p>
        </w:tc>
      </w:tr>
      <w:tr w:rsidR="00D205FF" w:rsidRPr="007261C4" w:rsidTr="00D205FF">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D205FF" w:rsidRPr="007261C4" w:rsidRDefault="00D205FF" w:rsidP="00A94410">
            <w:pPr>
              <w:tabs>
                <w:tab w:val="left" w:pos="4500"/>
                <w:tab w:val="left" w:pos="9180"/>
                <w:tab w:val="left" w:pos="9360"/>
              </w:tabs>
              <w:spacing w:after="0" w:line="288" w:lineRule="auto"/>
              <w:rPr>
                <w:rFonts w:ascii="Times New Roman" w:hAnsi="Times New Roman" w:cs="Times New Roman"/>
                <w:sz w:val="24"/>
                <w:szCs w:val="24"/>
              </w:rPr>
            </w:pPr>
            <w:r w:rsidRPr="007261C4">
              <w:rPr>
                <w:rFonts w:ascii="Times New Roman" w:hAnsi="Times New Roman" w:cs="Times New Roman"/>
                <w:bCs/>
                <w:sz w:val="24"/>
                <w:szCs w:val="24"/>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506" w:type="dxa"/>
            <w:tcBorders>
              <w:top w:val="single" w:sz="6" w:space="0" w:color="000000"/>
              <w:left w:val="single" w:sz="6" w:space="0" w:color="000000"/>
              <w:bottom w:val="single" w:sz="6" w:space="0" w:color="000000"/>
              <w:right w:val="single" w:sz="12" w:space="0" w:color="000000"/>
            </w:tcBorders>
            <w:vAlign w:val="center"/>
          </w:tcPr>
          <w:p w:rsidR="00D205FF" w:rsidRPr="007261C4" w:rsidRDefault="00D205FF" w:rsidP="00A94410">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D205FF"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p>
    <w:p w:rsidR="00646659" w:rsidRPr="007261C4" w:rsidRDefault="00D205FF" w:rsidP="008A118F">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является основой для разработки учебного плана образовательной организации</w:t>
      </w:r>
      <w:r w:rsidR="00646659" w:rsidRPr="007261C4">
        <w:rPr>
          <w:rStyle w:val="Zag11"/>
          <w:rFonts w:ascii="Times New Roman" w:eastAsia="@Arial Unicode MS" w:hAnsi="Times New Roman" w:cs="Times New Roman"/>
          <w:color w:val="auto"/>
          <w:sz w:val="28"/>
          <w:szCs w:val="28"/>
          <w:lang w:val="ru-RU"/>
        </w:rPr>
        <w:t>.</w:t>
      </w:r>
    </w:p>
    <w:p w:rsidR="00646659" w:rsidRPr="007261C4" w:rsidRDefault="00646659" w:rsidP="00A94410">
      <w:pPr>
        <w:pStyle w:val="2f2"/>
        <w:spacing w:before="0" w:after="0" w:line="360" w:lineRule="auto"/>
        <w:ind w:firstLine="709"/>
        <w:rPr>
          <w:rFonts w:ascii="Times New Roman" w:hAnsi="Times New Roman" w:cs="Times New Roman"/>
          <w:color w:val="auto"/>
          <w:sz w:val="28"/>
          <w:szCs w:val="28"/>
        </w:rPr>
      </w:pPr>
    </w:p>
    <w:p w:rsidR="00324086" w:rsidRPr="007261C4" w:rsidRDefault="00D42AB1" w:rsidP="00A94410">
      <w:pPr>
        <w:pStyle w:val="2f2"/>
        <w:spacing w:before="0" w:after="0"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3.</w:t>
      </w:r>
      <w:r w:rsidR="008F0A0F" w:rsidRPr="007261C4">
        <w:rPr>
          <w:rFonts w:ascii="Times New Roman" w:hAnsi="Times New Roman" w:cs="Times New Roman"/>
          <w:color w:val="auto"/>
          <w:sz w:val="28"/>
          <w:szCs w:val="28"/>
        </w:rPr>
        <w:t xml:space="preserve">2. </w:t>
      </w:r>
      <w:r w:rsidR="00324086" w:rsidRPr="007261C4">
        <w:rPr>
          <w:rFonts w:ascii="Times New Roman" w:hAnsi="Times New Roman" w:cs="Times New Roman"/>
          <w:color w:val="auto"/>
          <w:sz w:val="28"/>
          <w:szCs w:val="28"/>
        </w:rPr>
        <w:t>План внеурочной деятельности</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Под внеурочной деятельностью понимается образователь</w:t>
      </w:r>
      <w:r w:rsidRPr="007261C4">
        <w:rPr>
          <w:rFonts w:ascii="Times New Roman" w:hAnsi="Times New Roman" w:cs="Times New Roman"/>
          <w:color w:val="auto"/>
          <w:spacing w:val="-4"/>
          <w:sz w:val="28"/>
          <w:szCs w:val="28"/>
        </w:rPr>
        <w:t>ная деятельность, осуществляемая в формах, отличных от уроч</w:t>
      </w:r>
      <w:r w:rsidRPr="007261C4">
        <w:rPr>
          <w:rFonts w:ascii="Times New Roman" w:hAnsi="Times New Roman" w:cs="Times New Roman"/>
          <w:color w:val="auto"/>
          <w:spacing w:val="-2"/>
          <w:sz w:val="28"/>
          <w:szCs w:val="28"/>
        </w:rPr>
        <w:t xml:space="preserve">ной, и направленная на достижение планируемых результатов </w:t>
      </w:r>
      <w:r w:rsidRPr="007261C4">
        <w:rPr>
          <w:rFonts w:ascii="Times New Roman" w:hAnsi="Times New Roman" w:cs="Times New Roman"/>
          <w:color w:val="auto"/>
          <w:sz w:val="28"/>
          <w:szCs w:val="28"/>
        </w:rPr>
        <w:t>освоения основной образовательной программы начального общего образования.</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Цели организации внеурочной деятельности</w:t>
      </w:r>
      <w:r w:rsidRPr="007261C4">
        <w:rPr>
          <w:rFonts w:ascii="Times New Roman" w:hAnsi="Times New Roman" w:cs="Times New Roman"/>
          <w:color w:val="auto"/>
          <w:sz w:val="28"/>
          <w:szCs w:val="28"/>
        </w:rPr>
        <w:t xml:space="preserve"> на </w:t>
      </w:r>
      <w:r w:rsidR="00AD23BC" w:rsidRPr="007261C4">
        <w:rPr>
          <w:rFonts w:ascii="Times New Roman" w:hAnsi="Times New Roman" w:cs="Times New Roman"/>
          <w:color w:val="auto"/>
          <w:sz w:val="28"/>
          <w:szCs w:val="28"/>
        </w:rPr>
        <w:t xml:space="preserve">уровне </w:t>
      </w:r>
      <w:r w:rsidRPr="007261C4">
        <w:rPr>
          <w:rFonts w:ascii="Times New Roman" w:hAnsi="Times New Roman" w:cs="Times New Roman"/>
          <w:color w:val="auto"/>
          <w:sz w:val="28"/>
          <w:szCs w:val="28"/>
        </w:rPr>
        <w:t>начального общего образования: обеспечение соответствующей возрасту адаптации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нка в </w:t>
      </w:r>
      <w:r w:rsidR="00B72F35" w:rsidRPr="007261C4">
        <w:rPr>
          <w:rFonts w:ascii="Times New Roman" w:hAnsi="Times New Roman" w:cs="Times New Roman"/>
          <w:color w:val="auto"/>
          <w:sz w:val="28"/>
          <w:szCs w:val="28"/>
        </w:rPr>
        <w:t>образовательной организации</w:t>
      </w:r>
      <w:r w:rsidRPr="007261C4">
        <w:rPr>
          <w:rFonts w:ascii="Times New Roman" w:hAnsi="Times New Roman" w:cs="Times New Roman"/>
          <w:color w:val="auto"/>
          <w:sz w:val="28"/>
          <w:szCs w:val="28"/>
        </w:rPr>
        <w:t>, создание благоприятных условий для развития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уч</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т его возрастных и индивидуальных особенностей.</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Внеурочная деятельность организуется по направлениям </w:t>
      </w:r>
      <w:r w:rsidRPr="007261C4">
        <w:rPr>
          <w:rFonts w:ascii="Times New Roman" w:hAnsi="Times New Roman" w:cs="Times New Roman"/>
          <w:color w:val="auto"/>
          <w:spacing w:val="-4"/>
          <w:sz w:val="28"/>
          <w:szCs w:val="28"/>
        </w:rPr>
        <w:t>развития личности (спортивно­оздоровительное, духовно­нрав</w:t>
      </w:r>
      <w:r w:rsidRPr="007261C4">
        <w:rPr>
          <w:rFonts w:ascii="Times New Roman" w:hAnsi="Times New Roman" w:cs="Times New Roman"/>
          <w:color w:val="auto"/>
          <w:spacing w:val="2"/>
          <w:sz w:val="28"/>
          <w:szCs w:val="28"/>
        </w:rPr>
        <w:t>ственное, социальное, общеинтеллектуальное, общекультур</w:t>
      </w:r>
      <w:r w:rsidRPr="007261C4">
        <w:rPr>
          <w:rFonts w:ascii="Times New Roman" w:hAnsi="Times New Roman" w:cs="Times New Roman"/>
          <w:color w:val="auto"/>
          <w:sz w:val="28"/>
          <w:szCs w:val="28"/>
        </w:rPr>
        <w:t xml:space="preserve">ное). </w:t>
      </w:r>
    </w:p>
    <w:p w:rsidR="00324086" w:rsidRPr="007261C4" w:rsidRDefault="00324086"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bCs/>
          <w:color w:val="auto"/>
          <w:spacing w:val="2"/>
          <w:sz w:val="28"/>
          <w:szCs w:val="28"/>
        </w:rPr>
        <w:t>Формы организации внеурочной деятельности</w:t>
      </w:r>
      <w:r w:rsidRPr="007261C4">
        <w:rPr>
          <w:rFonts w:ascii="Times New Roman" w:hAnsi="Times New Roman" w:cs="Times New Roman"/>
          <w:color w:val="auto"/>
          <w:spacing w:val="2"/>
          <w:sz w:val="28"/>
          <w:szCs w:val="28"/>
        </w:rPr>
        <w:t xml:space="preserve">, как и в целом </w:t>
      </w:r>
      <w:r w:rsidR="00BB41E6" w:rsidRPr="007261C4">
        <w:rPr>
          <w:rFonts w:ascii="Times New Roman" w:hAnsi="Times New Roman" w:cs="Times New Roman"/>
          <w:color w:val="auto"/>
          <w:spacing w:val="2"/>
          <w:sz w:val="28"/>
          <w:szCs w:val="28"/>
        </w:rPr>
        <w:t>образовательной деятельности</w:t>
      </w:r>
      <w:r w:rsidRPr="007261C4">
        <w:rPr>
          <w:rFonts w:ascii="Times New Roman" w:hAnsi="Times New Roman" w:cs="Times New Roman"/>
          <w:color w:val="auto"/>
          <w:spacing w:val="2"/>
          <w:sz w:val="28"/>
          <w:szCs w:val="28"/>
        </w:rPr>
        <w:t xml:space="preserve">, в рамках реализации основной образовательной программы начального общего </w:t>
      </w:r>
      <w:r w:rsidRPr="007261C4">
        <w:rPr>
          <w:rFonts w:ascii="Times New Roman" w:hAnsi="Times New Roman" w:cs="Times New Roman"/>
          <w:color w:val="auto"/>
          <w:sz w:val="28"/>
          <w:szCs w:val="28"/>
        </w:rPr>
        <w:t>образования определяет образовательн</w:t>
      </w:r>
      <w:r w:rsidR="00B72F35" w:rsidRPr="007261C4">
        <w:rPr>
          <w:rFonts w:ascii="Times New Roman" w:hAnsi="Times New Roman" w:cs="Times New Roman"/>
          <w:color w:val="auto"/>
          <w:sz w:val="28"/>
          <w:szCs w:val="28"/>
        </w:rPr>
        <w:t>ая</w:t>
      </w:r>
      <w:r w:rsidRPr="007261C4">
        <w:rPr>
          <w:rFonts w:ascii="Times New Roman" w:hAnsi="Times New Roman" w:cs="Times New Roman"/>
          <w:color w:val="auto"/>
          <w:sz w:val="28"/>
          <w:szCs w:val="28"/>
        </w:rPr>
        <w:t xml:space="preserve"> </w:t>
      </w:r>
      <w:r w:rsidR="00B72F35" w:rsidRPr="007261C4">
        <w:rPr>
          <w:rFonts w:ascii="Times New Roman" w:hAnsi="Times New Roman" w:cs="Times New Roman"/>
          <w:color w:val="auto"/>
          <w:sz w:val="28"/>
          <w:szCs w:val="28"/>
        </w:rPr>
        <w:t>организация</w:t>
      </w:r>
      <w:r w:rsidRPr="007261C4">
        <w:rPr>
          <w:rFonts w:ascii="Times New Roman" w:hAnsi="Times New Roman" w:cs="Times New Roman"/>
          <w:color w:val="auto"/>
          <w:sz w:val="28"/>
          <w:szCs w:val="28"/>
        </w:rPr>
        <w:t>. Содер</w:t>
      </w:r>
      <w:r w:rsidRPr="007261C4">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w:t>
      </w:r>
      <w:r w:rsidR="00782196" w:rsidRPr="007261C4">
        <w:rPr>
          <w:rFonts w:ascii="Times New Roman" w:hAnsi="Times New Roman" w:cs="Times New Roman"/>
          <w:color w:val="auto"/>
          <w:spacing w:val="2"/>
          <w:sz w:val="28"/>
          <w:szCs w:val="28"/>
        </w:rPr>
        <w:t>е</w:t>
      </w:r>
      <w:r w:rsidRPr="007261C4">
        <w:rPr>
          <w:rFonts w:ascii="Times New Roman" w:hAnsi="Times New Roman" w:cs="Times New Roman"/>
          <w:color w:val="auto"/>
          <w:spacing w:val="2"/>
          <w:sz w:val="28"/>
          <w:szCs w:val="28"/>
        </w:rPr>
        <w:t>том пожеланий обучаю</w:t>
      </w:r>
      <w:r w:rsidRPr="007261C4">
        <w:rPr>
          <w:rFonts w:ascii="Times New Roman" w:hAnsi="Times New Roman" w:cs="Times New Roman"/>
          <w:color w:val="auto"/>
          <w:sz w:val="28"/>
          <w:szCs w:val="28"/>
        </w:rPr>
        <w:t>щихся и их родителей (законных представителей) и осущест</w:t>
      </w:r>
      <w:r w:rsidRPr="007261C4">
        <w:rPr>
          <w:rFonts w:ascii="Times New Roman" w:hAnsi="Times New Roman" w:cs="Times New Roman"/>
          <w:color w:val="auto"/>
          <w:spacing w:val="2"/>
          <w:sz w:val="28"/>
          <w:szCs w:val="28"/>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т.</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д.</w:t>
      </w:r>
    </w:p>
    <w:p w:rsidR="00324086" w:rsidRPr="007261C4" w:rsidRDefault="00324086" w:rsidP="008A118F">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образовательной организацией могут использоваться </w:t>
      </w:r>
      <w:r w:rsidRPr="007261C4">
        <w:rPr>
          <w:rFonts w:ascii="Times New Roman" w:hAnsi="Times New Roman" w:cs="Times New Roman"/>
          <w:color w:val="auto"/>
          <w:spacing w:val="-2"/>
          <w:sz w:val="28"/>
          <w:szCs w:val="28"/>
        </w:rPr>
        <w:t>возможности организаций и учреждений дополнительного образования, куль</w:t>
      </w:r>
      <w:r w:rsidRPr="007261C4">
        <w:rPr>
          <w:rFonts w:ascii="Times New Roman" w:hAnsi="Times New Roman" w:cs="Times New Roman"/>
          <w:color w:val="auto"/>
          <w:spacing w:val="2"/>
          <w:sz w:val="28"/>
          <w:szCs w:val="28"/>
        </w:rPr>
        <w:t>туры и спорта. В период каникул для продолжения внеуроч</w:t>
      </w:r>
      <w:r w:rsidRPr="007261C4">
        <w:rPr>
          <w:rFonts w:ascii="Times New Roman" w:hAnsi="Times New Roman" w:cs="Times New Roman"/>
          <w:color w:val="auto"/>
          <w:sz w:val="28"/>
          <w:szCs w:val="28"/>
        </w:rPr>
        <w:t>ной деятельности могут использоваться возможности специа</w:t>
      </w:r>
      <w:r w:rsidRPr="007261C4">
        <w:rPr>
          <w:rFonts w:ascii="Times New Roman" w:hAnsi="Times New Roman" w:cs="Times New Roman"/>
          <w:color w:val="auto"/>
          <w:spacing w:val="2"/>
          <w:sz w:val="28"/>
          <w:szCs w:val="28"/>
        </w:rPr>
        <w:t>лизированных лагерей, тематических лагерных смен, летних школ.</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24086" w:rsidRPr="007261C4" w:rsidRDefault="00324086"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непосредственно в образовательной организации по типу школы полного дня;</w:t>
      </w:r>
    </w:p>
    <w:p w:rsidR="00324086" w:rsidRPr="007261C4" w:rsidRDefault="00324086" w:rsidP="008A118F">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совместно с учреждениями дополнительного образования детей, спортивными объектами, учреждениями культуры;</w:t>
      </w:r>
    </w:p>
    <w:p w:rsidR="00324086" w:rsidRPr="007261C4" w:rsidRDefault="00324086" w:rsidP="008A118F">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в сотрудничестве с другими организациями и с участием </w:t>
      </w:r>
      <w:r w:rsidRPr="007261C4">
        <w:rPr>
          <w:rFonts w:ascii="Times New Roman" w:hAnsi="Times New Roman" w:cs="Times New Roman"/>
          <w:color w:val="auto"/>
          <w:spacing w:val="2"/>
          <w:sz w:val="28"/>
          <w:szCs w:val="28"/>
        </w:rPr>
        <w:t xml:space="preserve">педагогов образовательной организации (комбинированная </w:t>
      </w:r>
      <w:r w:rsidRPr="007261C4">
        <w:rPr>
          <w:rFonts w:ascii="Times New Roman" w:hAnsi="Times New Roman" w:cs="Times New Roman"/>
          <w:color w:val="auto"/>
          <w:sz w:val="28"/>
          <w:szCs w:val="28"/>
        </w:rPr>
        <w:t>схема).</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Основное преимущество организации внеурочной деятель</w:t>
      </w:r>
      <w:r w:rsidRPr="007261C4">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261C4">
        <w:rPr>
          <w:rFonts w:ascii="Times New Roman" w:hAnsi="Times New Roman" w:cs="Times New Roman"/>
          <w:color w:val="auto"/>
          <w:sz w:val="28"/>
          <w:szCs w:val="28"/>
        </w:rPr>
        <w:t>ния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в образовательной организации в течение дня, с</w:t>
      </w:r>
      <w:r w:rsidRPr="007261C4">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7261C4">
        <w:rPr>
          <w:rFonts w:ascii="Times New Roman" w:hAnsi="Times New Roman" w:cs="Times New Roman"/>
          <w:color w:val="auto"/>
          <w:sz w:val="28"/>
          <w:szCs w:val="28"/>
        </w:rPr>
        <w:t xml:space="preserve"> программы образовательной организации.</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 организации внеурочной деятельности непосредствен</w:t>
      </w:r>
      <w:r w:rsidRPr="007261C4">
        <w:rPr>
          <w:rFonts w:ascii="Times New Roman" w:hAnsi="Times New Roman" w:cs="Times New Roman"/>
          <w:color w:val="auto"/>
          <w:sz w:val="28"/>
          <w:szCs w:val="28"/>
        </w:rPr>
        <w:t xml:space="preserve">но в образовательной организации предполагается, что в этой </w:t>
      </w:r>
      <w:r w:rsidRPr="007261C4">
        <w:rPr>
          <w:rFonts w:ascii="Times New Roman" w:hAnsi="Times New Roman" w:cs="Times New Roman"/>
          <w:color w:val="auto"/>
          <w:spacing w:val="-2"/>
          <w:sz w:val="28"/>
          <w:szCs w:val="28"/>
        </w:rPr>
        <w:t>работе принимают участие все педагогические работники дан</w:t>
      </w:r>
      <w:r w:rsidRPr="007261C4">
        <w:rPr>
          <w:rFonts w:ascii="Times New Roman" w:hAnsi="Times New Roman" w:cs="Times New Roman"/>
          <w:color w:val="auto"/>
          <w:sz w:val="28"/>
          <w:szCs w:val="28"/>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др.). </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7261C4">
        <w:rPr>
          <w:rFonts w:ascii="Times New Roman" w:hAnsi="Times New Roman" w:cs="Times New Roman"/>
          <w:color w:val="auto"/>
          <w:spacing w:val="2"/>
          <w:sz w:val="28"/>
          <w:szCs w:val="28"/>
        </w:rPr>
        <w:t>творческих интересов детей, включения их в художествен</w:t>
      </w:r>
      <w:r w:rsidRPr="007261C4">
        <w:rPr>
          <w:rFonts w:ascii="Times New Roman" w:hAnsi="Times New Roman" w:cs="Times New Roman"/>
          <w:color w:val="auto"/>
          <w:sz w:val="28"/>
          <w:szCs w:val="28"/>
        </w:rPr>
        <w:t>ную, техническую, спортивную и другую деятельность.</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Связующим звеном между внеурочной деятельностью и дополнительным образованием детей выступают такие формы е</w:t>
      </w:r>
      <w:r w:rsidR="00782196" w:rsidRPr="007261C4">
        <w:rPr>
          <w:rFonts w:ascii="Times New Roman" w:hAnsi="Times New Roman" w:cs="Times New Roman"/>
          <w:color w:val="auto"/>
          <w:spacing w:val="-4"/>
          <w:sz w:val="28"/>
          <w:szCs w:val="28"/>
        </w:rPr>
        <w:t>е</w:t>
      </w:r>
      <w:r w:rsidRPr="007261C4">
        <w:rPr>
          <w:rFonts w:ascii="Times New Roman" w:hAnsi="Times New Roman" w:cs="Times New Roman"/>
          <w:color w:val="auto"/>
          <w:spacing w:val="-4"/>
          <w:sz w:val="28"/>
          <w:szCs w:val="28"/>
        </w:rPr>
        <w:t xml:space="preserve"> реализации, как факультативы, детские научные общества, экологические и военно­патриотические отряды и</w:t>
      </w:r>
      <w:r w:rsidR="00A11667" w:rsidRPr="007261C4">
        <w:rPr>
          <w:rFonts w:ascii="Times New Roman" w:hAnsi="Times New Roman" w:cs="Times New Roman"/>
          <w:color w:val="auto"/>
          <w:spacing w:val="-4"/>
          <w:sz w:val="28"/>
          <w:szCs w:val="28"/>
        </w:rPr>
        <w:t> </w:t>
      </w:r>
      <w:r w:rsidRPr="007261C4">
        <w:rPr>
          <w:rFonts w:ascii="Times New Roman" w:hAnsi="Times New Roman" w:cs="Times New Roman"/>
          <w:color w:val="auto"/>
          <w:spacing w:val="-4"/>
          <w:sz w:val="28"/>
          <w:szCs w:val="28"/>
        </w:rPr>
        <w:t>т</w:t>
      </w:r>
      <w:r w:rsidR="00A11667" w:rsidRPr="007261C4">
        <w:rPr>
          <w:rFonts w:ascii="Times New Roman" w:hAnsi="Times New Roman" w:cs="Times New Roman"/>
          <w:color w:val="auto"/>
          <w:spacing w:val="-4"/>
          <w:sz w:val="28"/>
          <w:szCs w:val="28"/>
        </w:rPr>
        <w:t>. </w:t>
      </w:r>
      <w:r w:rsidRPr="007261C4">
        <w:rPr>
          <w:rFonts w:ascii="Times New Roman" w:hAnsi="Times New Roman" w:cs="Times New Roman"/>
          <w:color w:val="auto"/>
          <w:spacing w:val="-4"/>
          <w:sz w:val="28"/>
          <w:szCs w:val="28"/>
        </w:rPr>
        <w:t>д</w:t>
      </w:r>
      <w:r w:rsidRPr="007261C4">
        <w:rPr>
          <w:rFonts w:ascii="Times New Roman" w:hAnsi="Times New Roman" w:cs="Times New Roman"/>
          <w:color w:val="auto"/>
          <w:sz w:val="28"/>
          <w:szCs w:val="28"/>
        </w:rPr>
        <w:t>.</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Основное преимущество совместной организации внеуроч</w:t>
      </w:r>
      <w:r w:rsidRPr="007261C4">
        <w:rPr>
          <w:rFonts w:ascii="Times New Roman" w:hAnsi="Times New Roman" w:cs="Times New Roman"/>
          <w:color w:val="auto"/>
          <w:spacing w:val="2"/>
          <w:sz w:val="28"/>
          <w:szCs w:val="28"/>
        </w:rPr>
        <w:t xml:space="preserve">ной деятельности заключается в предоставлении широкого </w:t>
      </w:r>
      <w:r w:rsidRPr="007261C4">
        <w:rPr>
          <w:rFonts w:ascii="Times New Roman" w:hAnsi="Times New Roman" w:cs="Times New Roman"/>
          <w:color w:val="auto"/>
          <w:sz w:val="28"/>
          <w:szCs w:val="28"/>
        </w:rPr>
        <w:t>выбора занятий для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782196" w:rsidRPr="007261C4">
        <w:rPr>
          <w:rFonts w:ascii="Times New Roman" w:hAnsi="Times New Roman" w:cs="Times New Roman"/>
          <w:color w:val="auto"/>
          <w:sz w:val="28"/>
          <w:szCs w:val="28"/>
        </w:rPr>
        <w:t>е</w:t>
      </w:r>
      <w:r w:rsidRPr="007261C4">
        <w:rPr>
          <w:rFonts w:ascii="Times New Roman" w:hAnsi="Times New Roman" w:cs="Times New Roman"/>
          <w:color w:val="auto"/>
          <w:sz w:val="28"/>
          <w:szCs w:val="28"/>
        </w:rPr>
        <w:t xml:space="preserve">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w:t>
      </w:r>
      <w:r w:rsidR="00BB41E6" w:rsidRPr="007261C4">
        <w:rPr>
          <w:rFonts w:ascii="Times New Roman" w:hAnsi="Times New Roman" w:cs="Times New Roman"/>
          <w:color w:val="auto"/>
          <w:sz w:val="28"/>
          <w:szCs w:val="28"/>
        </w:rPr>
        <w:t>образовательной деятельности</w:t>
      </w:r>
      <w:r w:rsidRPr="007261C4">
        <w:rPr>
          <w:rFonts w:ascii="Times New Roman" w:hAnsi="Times New Roman" w:cs="Times New Roman"/>
          <w:color w:val="auto"/>
          <w:sz w:val="28"/>
          <w:szCs w:val="28"/>
        </w:rPr>
        <w:t>.</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Координирующую роль в организации внеурочной дея</w:t>
      </w:r>
      <w:r w:rsidRPr="007261C4">
        <w:rPr>
          <w:rFonts w:ascii="Times New Roman" w:hAnsi="Times New Roman" w:cs="Times New Roman"/>
          <w:color w:val="auto"/>
          <w:sz w:val="28"/>
          <w:szCs w:val="28"/>
        </w:rPr>
        <w:t xml:space="preserve">тельности выполняет, как правило, классный руководитель, </w:t>
      </w:r>
      <w:r w:rsidRPr="007261C4">
        <w:rPr>
          <w:rFonts w:ascii="Times New Roman" w:hAnsi="Times New Roman" w:cs="Times New Roman"/>
          <w:color w:val="auto"/>
          <w:spacing w:val="2"/>
          <w:sz w:val="28"/>
          <w:szCs w:val="28"/>
        </w:rPr>
        <w:t xml:space="preserve">который взаимодействует с педагогическими работниками, </w:t>
      </w:r>
      <w:r w:rsidRPr="007261C4">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7261C4">
        <w:rPr>
          <w:rFonts w:ascii="Times New Roman" w:hAnsi="Times New Roman" w:cs="Times New Roman"/>
          <w:color w:val="auto"/>
          <w:spacing w:val="2"/>
          <w:sz w:val="28"/>
          <w:szCs w:val="28"/>
        </w:rPr>
        <w:t>органы самоуправления, обеспечивает внеурочную деятель</w:t>
      </w:r>
      <w:r w:rsidRPr="007261C4">
        <w:rPr>
          <w:rFonts w:ascii="Times New Roman" w:hAnsi="Times New Roman" w:cs="Times New Roman"/>
          <w:color w:val="auto"/>
          <w:sz w:val="28"/>
          <w:szCs w:val="28"/>
        </w:rPr>
        <w:t>ность обучающихся в соответствии с их выбором.</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pacing w:val="2"/>
          <w:sz w:val="28"/>
          <w:szCs w:val="28"/>
        </w:rPr>
        <w:t>План внеурочной деятельности</w:t>
      </w:r>
      <w:r w:rsidRPr="007261C4">
        <w:rPr>
          <w:rFonts w:ascii="Times New Roman" w:hAnsi="Times New Roman" w:cs="Times New Roman"/>
          <w:color w:val="auto"/>
          <w:spacing w:val="2"/>
          <w:sz w:val="28"/>
          <w:szCs w:val="28"/>
        </w:rPr>
        <w:t xml:space="preserve"> формируется </w:t>
      </w:r>
      <w:r w:rsidR="00453DB9" w:rsidRPr="007261C4">
        <w:rPr>
          <w:rFonts w:ascii="Times New Roman" w:hAnsi="Times New Roman" w:cs="Times New Roman"/>
          <w:color w:val="auto"/>
          <w:spacing w:val="2"/>
          <w:sz w:val="28"/>
          <w:szCs w:val="28"/>
        </w:rPr>
        <w:t xml:space="preserve">образовательной организацией </w:t>
      </w:r>
      <w:r w:rsidRPr="007261C4">
        <w:rPr>
          <w:rFonts w:ascii="Times New Roman" w:hAnsi="Times New Roman" w:cs="Times New Roman"/>
          <w:color w:val="auto"/>
          <w:sz w:val="28"/>
          <w:szCs w:val="28"/>
        </w:rPr>
        <w:t xml:space="preserve">и </w:t>
      </w:r>
      <w:r w:rsidRPr="007261C4">
        <w:rPr>
          <w:rFonts w:ascii="Times New Roman" w:hAnsi="Times New Roman" w:cs="Times New Roman"/>
          <w:color w:val="auto"/>
          <w:spacing w:val="2"/>
          <w:sz w:val="28"/>
          <w:szCs w:val="28"/>
        </w:rPr>
        <w:t xml:space="preserve">должен быть направлен в первую очередь на достижение </w:t>
      </w:r>
      <w:r w:rsidRPr="007261C4">
        <w:rPr>
          <w:rFonts w:ascii="Times New Roman" w:hAnsi="Times New Roman" w:cs="Times New Roman"/>
          <w:color w:val="auto"/>
          <w:sz w:val="28"/>
          <w:szCs w:val="28"/>
        </w:rPr>
        <w:t>обучающимися планируемых резуль</w:t>
      </w:r>
      <w:r w:rsidRPr="007261C4">
        <w:rPr>
          <w:rFonts w:ascii="Times New Roman" w:hAnsi="Times New Roman" w:cs="Times New Roman"/>
          <w:color w:val="auto"/>
          <w:spacing w:val="-2"/>
          <w:sz w:val="28"/>
          <w:szCs w:val="28"/>
        </w:rPr>
        <w:t>татов освоения основной образовательной программы началь</w:t>
      </w:r>
      <w:r w:rsidRPr="007261C4">
        <w:rPr>
          <w:rFonts w:ascii="Times New Roman" w:hAnsi="Times New Roman" w:cs="Times New Roman"/>
          <w:color w:val="auto"/>
          <w:sz w:val="28"/>
          <w:szCs w:val="28"/>
        </w:rPr>
        <w:t>ного общего образования.</w:t>
      </w:r>
    </w:p>
    <w:p w:rsidR="00324086" w:rsidRPr="007261C4" w:rsidRDefault="00324086" w:rsidP="008A118F">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7261C4">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7261C4">
        <w:rPr>
          <w:rFonts w:ascii="Times New Roman" w:hAnsi="Times New Roman" w:cs="Times New Roman"/>
          <w:color w:val="auto"/>
          <w:sz w:val="28"/>
          <w:szCs w:val="28"/>
        </w:rPr>
        <w:t>граммы начального общего образования конкретного образовательной организации.</w:t>
      </w:r>
    </w:p>
    <w:p w:rsidR="00D42AB1" w:rsidRPr="007261C4" w:rsidRDefault="00D42AB1" w:rsidP="008A118F">
      <w:pPr>
        <w:pStyle w:val="a7"/>
        <w:spacing w:line="360" w:lineRule="auto"/>
        <w:ind w:firstLine="709"/>
        <w:rPr>
          <w:rFonts w:ascii="Times New Roman" w:hAnsi="Times New Roman" w:cs="Times New Roman"/>
          <w:color w:val="auto"/>
          <w:sz w:val="28"/>
          <w:szCs w:val="28"/>
        </w:rPr>
      </w:pPr>
    </w:p>
    <w:p w:rsidR="00470A97" w:rsidRPr="007261C4" w:rsidRDefault="00D42AB1" w:rsidP="00D42AB1">
      <w:pPr>
        <w:pStyle w:val="2"/>
        <w:spacing w:before="0" w:line="360" w:lineRule="auto"/>
        <w:ind w:firstLine="709"/>
        <w:jc w:val="center"/>
        <w:rPr>
          <w:rFonts w:ascii="Times New Roman" w:hAnsi="Times New Roman" w:cs="Times New Roman"/>
          <w:color w:val="auto"/>
          <w:sz w:val="28"/>
          <w:szCs w:val="28"/>
        </w:rPr>
      </w:pPr>
      <w:bookmarkStart w:id="112" w:name="_Toc410587830"/>
      <w:bookmarkStart w:id="113" w:name="_Toc410963391"/>
      <w:bookmarkStart w:id="114" w:name="_Toc410964357"/>
      <w:bookmarkStart w:id="115" w:name="_Toc405972752"/>
      <w:r w:rsidRPr="007261C4">
        <w:rPr>
          <w:rFonts w:ascii="Times New Roman" w:hAnsi="Times New Roman" w:cs="Times New Roman"/>
          <w:color w:val="auto"/>
          <w:sz w:val="28"/>
          <w:szCs w:val="28"/>
        </w:rPr>
        <w:t xml:space="preserve">3.3. </w:t>
      </w:r>
      <w:r w:rsidR="009A31EF" w:rsidRPr="007261C4">
        <w:rPr>
          <w:rFonts w:ascii="Times New Roman" w:hAnsi="Times New Roman" w:cs="Times New Roman"/>
          <w:color w:val="auto"/>
          <w:sz w:val="28"/>
          <w:szCs w:val="28"/>
        </w:rPr>
        <w:t>Система</w:t>
      </w:r>
      <w:r w:rsidR="00953F0C" w:rsidRPr="007261C4">
        <w:rPr>
          <w:rFonts w:ascii="Times New Roman" w:hAnsi="Times New Roman" w:cs="Times New Roman"/>
          <w:color w:val="auto"/>
          <w:sz w:val="28"/>
          <w:szCs w:val="28"/>
        </w:rPr>
        <w:t xml:space="preserve"> </w:t>
      </w:r>
      <w:r w:rsidR="00470A97" w:rsidRPr="007261C4">
        <w:rPr>
          <w:rFonts w:ascii="Times New Roman" w:hAnsi="Times New Roman" w:cs="Times New Roman"/>
          <w:color w:val="auto"/>
          <w:sz w:val="28"/>
          <w:szCs w:val="28"/>
        </w:rPr>
        <w:t>условий реализации основной образовательной программы</w:t>
      </w:r>
      <w:bookmarkEnd w:id="112"/>
      <w:bookmarkEnd w:id="113"/>
      <w:bookmarkEnd w:id="114"/>
    </w:p>
    <w:bookmarkEnd w:id="115"/>
    <w:p w:rsidR="00022C1A" w:rsidRPr="007261C4" w:rsidRDefault="00022C1A" w:rsidP="008A118F">
      <w:pPr>
        <w:spacing w:after="0" w:line="360" w:lineRule="auto"/>
        <w:ind w:firstLine="709"/>
        <w:rPr>
          <w:rFonts w:ascii="Times New Roman" w:hAnsi="Times New Roman" w:cs="Times New Roman"/>
          <w:sz w:val="28"/>
          <w:szCs w:val="28"/>
        </w:rPr>
      </w:pPr>
    </w:p>
    <w:p w:rsidR="00A0096F" w:rsidRPr="007261C4" w:rsidRDefault="00D42AB1" w:rsidP="00D42AB1">
      <w:pPr>
        <w:pStyle w:val="3"/>
        <w:jc w:val="center"/>
        <w:rPr>
          <w:b/>
          <w:i w:val="0"/>
          <w:lang w:eastAsia="ru-RU"/>
        </w:rPr>
      </w:pPr>
      <w:bookmarkStart w:id="116" w:name="_Toc410963392"/>
      <w:bookmarkStart w:id="117" w:name="_Toc410964358"/>
      <w:r w:rsidRPr="007261C4">
        <w:rPr>
          <w:b/>
          <w:i w:val="0"/>
          <w:lang w:eastAsia="ru-RU"/>
        </w:rPr>
        <w:t xml:space="preserve">3.3.1. </w:t>
      </w:r>
      <w:r w:rsidR="00A0096F" w:rsidRPr="007261C4">
        <w:rPr>
          <w:b/>
          <w:i w:val="0"/>
          <w:lang w:eastAsia="ru-RU"/>
        </w:rPr>
        <w:t>Кадровые условия реализации основной образовательной программы начального общего образования</w:t>
      </w:r>
      <w:bookmarkEnd w:id="116"/>
      <w:bookmarkEnd w:id="117"/>
      <w:r w:rsidR="00A0096F" w:rsidRPr="007261C4">
        <w:rPr>
          <w:b/>
          <w:i w:val="0"/>
          <w:lang w:eastAsia="ru-RU"/>
        </w:rPr>
        <w:t xml:space="preserve"> </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кадровых условий реализации основной образовательной программы начального общего образования</w:t>
      </w:r>
      <w:r w:rsidRPr="007261C4">
        <w:rPr>
          <w:rFonts w:ascii="Times New Roman" w:eastAsia="Times New Roman" w:hAnsi="Times New Roman" w:cs="Times New Roman"/>
          <w:b/>
          <w:bCs/>
          <w:sz w:val="28"/>
          <w:szCs w:val="28"/>
          <w:lang w:eastAsia="ru-RU"/>
        </w:rPr>
        <w:t> </w:t>
      </w:r>
      <w:r w:rsidRPr="007261C4">
        <w:rPr>
          <w:rFonts w:ascii="Times New Roman" w:eastAsia="Times New Roman" w:hAnsi="Times New Roman" w:cs="Times New Roman"/>
          <w:sz w:val="28"/>
          <w:szCs w:val="28"/>
          <w:lang w:eastAsia="ru-RU"/>
        </w:rPr>
        <w:t>включает:</w:t>
      </w:r>
    </w:p>
    <w:p w:rsidR="00A0096F" w:rsidRPr="007261C4" w:rsidRDefault="00A0096F" w:rsidP="00A94410">
      <w:pPr>
        <w:pStyle w:val="ac"/>
        <w:numPr>
          <w:ilvl w:val="0"/>
          <w:numId w:val="10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характеристику укомплектованности образовательной организации;</w:t>
      </w:r>
    </w:p>
    <w:p w:rsidR="00A0096F" w:rsidRPr="007261C4" w:rsidRDefault="00A0096F" w:rsidP="00A94410">
      <w:pPr>
        <w:pStyle w:val="ac"/>
        <w:numPr>
          <w:ilvl w:val="0"/>
          <w:numId w:val="10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уровня квалификации работников образовательной организации и их должностных обязанностей;</w:t>
      </w:r>
    </w:p>
    <w:p w:rsidR="00A0096F" w:rsidRPr="007261C4" w:rsidRDefault="00A0096F" w:rsidP="00A94410">
      <w:pPr>
        <w:pStyle w:val="ac"/>
        <w:numPr>
          <w:ilvl w:val="0"/>
          <w:numId w:val="10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реализуемой системы непрерывного профессионального развития и повышения квалификации педагогических работников</w:t>
      </w:r>
      <w:r w:rsidR="00A11667" w:rsidRPr="007261C4">
        <w:rPr>
          <w:rFonts w:ascii="Times New Roman" w:eastAsia="Times New Roman" w:hAnsi="Times New Roman" w:cs="Times New Roman"/>
          <w:sz w:val="28"/>
          <w:szCs w:val="28"/>
          <w:lang w:eastAsia="ru-RU"/>
        </w:rPr>
        <w:t>.</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Кадровое обеспечение</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eastAsia="Times New Roman" w:hAnsi="Times New Roman" w:cs="Times New Roman"/>
          <w:sz w:val="28"/>
          <w:szCs w:val="28"/>
          <w:lang w:eastAsia="ru-RU"/>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образовательной организации, </w:t>
      </w:r>
      <w:r w:rsidRPr="007261C4">
        <w:rPr>
          <w:rFonts w:ascii="Times New Roman" w:hAnsi="Times New Roman" w:cs="Times New Roman"/>
          <w:sz w:val="28"/>
          <w:szCs w:val="28"/>
        </w:rPr>
        <w:t>способными к инновационной профессиональной деятельности.</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организаций, проведения комплексных мониторинговых исследований результатов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и эффективности инноваций.</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основу должностных обязанностей могут быть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Образовательная организация должна быть укомплектована медицинскими работниками, работниками пищеблока, вспомогательным персоналом.</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кадровых условий образовательной организации может быть реализовано в таблице. В ней целесообразно 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№761н,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A0096F" w:rsidRPr="007261C4" w:rsidRDefault="00A0096F" w:rsidP="00A1166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Кадровое обеспечение реализации основной образовательной программы начального общего образования основного общего образования может строиться по схеме:</w:t>
      </w:r>
    </w:p>
    <w:p w:rsidR="00A0096F" w:rsidRPr="007261C4" w:rsidRDefault="00A0096F" w:rsidP="00A1166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должность;</w:t>
      </w:r>
    </w:p>
    <w:p w:rsidR="00A0096F" w:rsidRPr="007261C4" w:rsidRDefault="00A0096F" w:rsidP="00A1166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должностные обязанности;</w:t>
      </w:r>
    </w:p>
    <w:p w:rsidR="00A0096F" w:rsidRPr="007261C4" w:rsidRDefault="00A0096F" w:rsidP="00A1166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количество работников в образовательной организации</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(требуется/имеется);</w:t>
      </w:r>
    </w:p>
    <w:p w:rsidR="00A0096F" w:rsidRPr="007261C4" w:rsidRDefault="00A0096F" w:rsidP="00A1166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уровень работников образовательной организации: требования к уровню квалификации, фактический уровень.</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Образовательная организация с учетом особенностей педагогической деятельности по проектированию и реализации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xml:space="preserve">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Профессиональное развитие и повышение квалификации педагогических работников</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r w:rsidR="003D5CB7" w:rsidRPr="007261C4">
        <w:rPr>
          <w:rFonts w:ascii="Times New Roman" w:eastAsia="Times New Roman" w:hAnsi="Times New Roman" w:cs="Times New Roman"/>
          <w:sz w:val="28"/>
          <w:szCs w:val="28"/>
          <w:lang w:eastAsia="ru-RU"/>
        </w:rPr>
        <w:t xml:space="preserve">действующими приказами </w:t>
      </w:r>
      <w:r w:rsidRPr="007261C4">
        <w:rPr>
          <w:rFonts w:ascii="Times New Roman" w:eastAsia="Times New Roman" w:hAnsi="Times New Roman" w:cs="Times New Roman"/>
          <w:sz w:val="28"/>
          <w:szCs w:val="28"/>
          <w:lang w:eastAsia="ru-RU"/>
        </w:rPr>
        <w:t>Мин</w:t>
      </w:r>
      <w:r w:rsidR="003D5CB7" w:rsidRPr="007261C4">
        <w:rPr>
          <w:rFonts w:ascii="Times New Roman" w:eastAsia="Times New Roman" w:hAnsi="Times New Roman" w:cs="Times New Roman"/>
          <w:sz w:val="28"/>
          <w:szCs w:val="28"/>
          <w:lang w:eastAsia="ru-RU"/>
        </w:rPr>
        <w:t xml:space="preserve">истерства </w:t>
      </w:r>
      <w:r w:rsidRPr="007261C4">
        <w:rPr>
          <w:rFonts w:ascii="Times New Roman" w:eastAsia="Times New Roman" w:hAnsi="Times New Roman" w:cs="Times New Roman"/>
          <w:sz w:val="28"/>
          <w:szCs w:val="28"/>
          <w:lang w:eastAsia="ru-RU"/>
        </w:rPr>
        <w:t>обр</w:t>
      </w:r>
      <w:r w:rsidR="003D5CB7" w:rsidRPr="007261C4">
        <w:rPr>
          <w:rFonts w:ascii="Times New Roman" w:eastAsia="Times New Roman" w:hAnsi="Times New Roman" w:cs="Times New Roman"/>
          <w:sz w:val="28"/>
          <w:szCs w:val="28"/>
          <w:lang w:eastAsia="ru-RU"/>
        </w:rPr>
        <w:t xml:space="preserve">азования и </w:t>
      </w:r>
      <w:r w:rsidRPr="007261C4">
        <w:rPr>
          <w:rFonts w:ascii="Times New Roman" w:eastAsia="Times New Roman" w:hAnsi="Times New Roman" w:cs="Times New Roman"/>
          <w:sz w:val="28"/>
          <w:szCs w:val="28"/>
          <w:lang w:eastAsia="ru-RU"/>
        </w:rPr>
        <w:t>науки России</w:t>
      </w:r>
      <w:r w:rsidR="003D5CB7" w:rsidRPr="007261C4">
        <w:rPr>
          <w:rFonts w:ascii="Times New Roman" w:eastAsia="Times New Roman" w:hAnsi="Times New Roman" w:cs="Times New Roman"/>
          <w:sz w:val="28"/>
          <w:szCs w:val="28"/>
          <w:lang w:eastAsia="ru-RU"/>
        </w:rPr>
        <w:t>йской Федерации.</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При этом могут быть использованы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стажерские площадки, а также дистанционные образовательные ресурсы.</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начального общего образования; дистанционное образование; участие в различных педагогических проектах; создание и публикация методических материалов</w:t>
      </w:r>
      <w:r w:rsidR="00D42AB1" w:rsidRPr="007261C4">
        <w:rPr>
          <w:rFonts w:ascii="Times New Roman" w:eastAsia="Times New Roman" w:hAnsi="Times New Roman" w:cs="Times New Roman"/>
          <w:sz w:val="28"/>
          <w:szCs w:val="28"/>
          <w:lang w:eastAsia="ru-RU"/>
        </w:rPr>
        <w:t xml:space="preserve"> И др..</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w:t>
      </w:r>
      <w:r w:rsidRPr="007261C4">
        <w:rPr>
          <w:rFonts w:ascii="Times New Roman" w:eastAsia="Times New Roman" w:hAnsi="Times New Roman" w:cs="Times New Roman"/>
          <w:b/>
          <w:bCs/>
          <w:sz w:val="28"/>
          <w:szCs w:val="28"/>
          <w:lang w:eastAsia="ru-RU"/>
        </w:rPr>
        <w:t> </w:t>
      </w:r>
      <w:r w:rsidRPr="007261C4">
        <w:rPr>
          <w:rFonts w:ascii="Times New Roman" w:eastAsia="Times New Roman" w:hAnsi="Times New Roman" w:cs="Times New Roman"/>
          <w:sz w:val="28"/>
          <w:szCs w:val="28"/>
          <w:lang w:eastAsia="ru-RU"/>
        </w:rPr>
        <w:t>с целью коррекции их деятельности, а также определения стимулирующей части фонда оплаты труда.</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начального общего образования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xml:space="preserve"> и др.</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Ожидаемый результат повышения квалификации </w:t>
      </w:r>
      <w:r w:rsidR="008A118F" w:rsidRPr="007261C4">
        <w:rPr>
          <w:rFonts w:ascii="Times New Roman" w:eastAsia="Times New Roman" w:hAnsi="Times New Roman" w:cs="Times New Roman"/>
          <w:b/>
          <w:bCs/>
          <w:sz w:val="28"/>
          <w:szCs w:val="28"/>
          <w:lang w:eastAsia="ru-RU"/>
        </w:rPr>
        <w:t>–</w:t>
      </w:r>
      <w:r w:rsidRPr="007261C4">
        <w:rPr>
          <w:rFonts w:ascii="Times New Roman" w:eastAsia="Times New Roman" w:hAnsi="Times New Roman" w:cs="Times New Roman"/>
          <w:b/>
          <w:bCs/>
          <w:sz w:val="28"/>
          <w:szCs w:val="28"/>
          <w:lang w:eastAsia="ru-RU"/>
        </w:rPr>
        <w:t xml:space="preserve"> профессиональная готовность работников образования к реализации </w:t>
      </w:r>
      <w:r w:rsidR="00470A97" w:rsidRPr="007261C4">
        <w:rPr>
          <w:rFonts w:ascii="Times New Roman" w:eastAsia="Times New Roman" w:hAnsi="Times New Roman" w:cs="Times New Roman"/>
          <w:b/>
          <w:bCs/>
          <w:sz w:val="28"/>
          <w:szCs w:val="28"/>
          <w:lang w:eastAsia="ru-RU"/>
        </w:rPr>
        <w:t>ФГОС</w:t>
      </w:r>
      <w:r w:rsidRPr="007261C4">
        <w:rPr>
          <w:rFonts w:ascii="Times New Roman" w:eastAsia="Times New Roman" w:hAnsi="Times New Roman" w:cs="Times New Roman"/>
          <w:b/>
          <w:bCs/>
          <w:sz w:val="28"/>
          <w:szCs w:val="28"/>
          <w:lang w:eastAsia="ru-RU"/>
        </w:rPr>
        <w:t>:</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обеспечение</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оптимального вхождения работников образования в систему ценностей современного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принятие</w:t>
      </w:r>
      <w:r w:rsidR="00A11667" w:rsidRPr="007261C4">
        <w:rPr>
          <w:rFonts w:ascii="Times New Roman" w:eastAsia="Times New Roman" w:hAnsi="Times New Roman" w:cs="Times New Roman"/>
          <w:b/>
          <w:bCs/>
          <w:sz w:val="28"/>
          <w:szCs w:val="28"/>
          <w:lang w:eastAsia="ru-RU"/>
        </w:rPr>
        <w:t xml:space="preserve"> </w:t>
      </w:r>
      <w:r w:rsidRPr="007261C4">
        <w:rPr>
          <w:rFonts w:ascii="Times New Roman" w:eastAsia="Times New Roman" w:hAnsi="Times New Roman" w:cs="Times New Roman"/>
          <w:sz w:val="28"/>
          <w:szCs w:val="28"/>
          <w:lang w:eastAsia="ru-RU"/>
        </w:rPr>
        <w:t xml:space="preserve">идеологии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освоение</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овладение</w:t>
      </w:r>
      <w:r w:rsidRPr="007261C4">
        <w:rPr>
          <w:rFonts w:ascii="Times New Roman" w:eastAsia="Times New Roman" w:hAnsi="Times New Roman" w:cs="Times New Roman"/>
          <w:sz w:val="28"/>
          <w:szCs w:val="28"/>
          <w:lang w:eastAsia="ru-RU"/>
        </w:rPr>
        <w:t xml:space="preserve"> учебно-методическими и информационно-методическими ресурсами, необходимыми для успешного решения задач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Одним из условий готовности образовательной организации к введению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При этом могут быть использованы мероприятия: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 xml:space="preserve">Семинары, посвященные содержанию и ключевым особенностям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 xml:space="preserve">Тренинги для педагогов с целью выявления и соотнесения собственной профессиональной позиции с целями и задачами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 xml:space="preserve">Заседания методических объединений учителей, воспитателей по проблемам введения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4.Конференции участников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xml:space="preserve"> и социальных партнеров ОО по итогам разработки основной образовательной программы начального общего образования, ее отдельных разделов, проблемам апробации и введения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5.</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Участие педагогов в разработке разделов и компонентов основной образовательной программы начального общего образования образовательной организации.</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6.</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 xml:space="preserve">Участие педагогов в разработке и апробации оценки эффективности работы в условиях внедрения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начального общего образования и Новой системы оплаты труда.</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7.</w:t>
      </w:r>
      <w:r w:rsidR="00A11667"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Подведение итогов и обсуждение результатов мероприятий</w:t>
      </w:r>
      <w:r w:rsidRPr="007261C4">
        <w:rPr>
          <w:rFonts w:ascii="Times New Roman" w:eastAsia="Times New Roman" w:hAnsi="Times New Roman" w:cs="Times New Roman"/>
          <w:sz w:val="28"/>
          <w:szCs w:val="28"/>
          <w:lang w:eastAsia="ru-RU"/>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w:t>
      </w:r>
      <w:r w:rsidR="00782196" w:rsidRPr="007261C4">
        <w:rPr>
          <w:rFonts w:ascii="Times New Roman" w:eastAsia="Times New Roman" w:hAnsi="Times New Roman" w:cs="Times New Roman"/>
          <w:sz w:val="28"/>
          <w:szCs w:val="28"/>
          <w:lang w:eastAsia="ru-RU"/>
        </w:rPr>
        <w:t>т. д.</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A0096F" w:rsidRPr="007261C4" w:rsidRDefault="00A0096F" w:rsidP="008A118F">
      <w:pPr>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hAnsi="Times New Roman" w:cs="Times New Roman"/>
          <w:sz w:val="28"/>
          <w:szCs w:val="28"/>
        </w:rPr>
        <w:t>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096F" w:rsidRPr="007261C4" w:rsidRDefault="00A0096F" w:rsidP="008A118F">
      <w:pPr>
        <w:spacing w:after="0" w:line="360" w:lineRule="auto"/>
        <w:ind w:firstLine="709"/>
        <w:jc w:val="both"/>
        <w:rPr>
          <w:rFonts w:ascii="Times New Roman" w:hAnsi="Times New Roman" w:cs="Times New Roman"/>
          <w:sz w:val="28"/>
          <w:szCs w:val="28"/>
        </w:rPr>
      </w:pPr>
    </w:p>
    <w:p w:rsidR="00A0096F" w:rsidRPr="007261C4" w:rsidRDefault="00D42AB1" w:rsidP="00A94410">
      <w:pPr>
        <w:pStyle w:val="3"/>
        <w:jc w:val="center"/>
        <w:rPr>
          <w:b/>
          <w:i w:val="0"/>
          <w:lang w:eastAsia="ru-RU"/>
        </w:rPr>
      </w:pPr>
      <w:bookmarkStart w:id="118" w:name="_Toc410963393"/>
      <w:bookmarkStart w:id="119" w:name="_Toc410964359"/>
      <w:r w:rsidRPr="007261C4">
        <w:rPr>
          <w:b/>
          <w:i w:val="0"/>
          <w:lang w:eastAsia="ru-RU"/>
        </w:rPr>
        <w:t xml:space="preserve">3.3.2. </w:t>
      </w:r>
      <w:r w:rsidR="00A0096F" w:rsidRPr="007261C4">
        <w:rPr>
          <w:b/>
          <w:i w:val="0"/>
          <w:lang w:eastAsia="ru-RU"/>
        </w:rPr>
        <w:t>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118"/>
      <w:bookmarkEnd w:id="119"/>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учет специфики возрастного психофизического развития обучающихся;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Психолого-педагогическое сопровождение участников </w:t>
      </w:r>
      <w:r w:rsidR="00BB41E6" w:rsidRPr="007261C4">
        <w:rPr>
          <w:rFonts w:ascii="Times New Roman" w:eastAsia="Times New Roman" w:hAnsi="Times New Roman" w:cs="Times New Roman"/>
          <w:b/>
          <w:bCs/>
          <w:sz w:val="28"/>
          <w:szCs w:val="28"/>
          <w:lang w:eastAsia="ru-RU"/>
        </w:rPr>
        <w:t>образовательной деятельности</w:t>
      </w:r>
      <w:r w:rsidRPr="007261C4">
        <w:rPr>
          <w:rFonts w:ascii="Times New Roman" w:eastAsia="Times New Roman" w:hAnsi="Times New Roman" w:cs="Times New Roman"/>
          <w:b/>
          <w:bCs/>
          <w:sz w:val="28"/>
          <w:szCs w:val="28"/>
          <w:lang w:eastAsia="ru-RU"/>
        </w:rPr>
        <w:t xml:space="preserve"> на начально</w:t>
      </w:r>
      <w:r w:rsidR="00AD23BC" w:rsidRPr="007261C4">
        <w:rPr>
          <w:rFonts w:ascii="Times New Roman" w:eastAsia="Times New Roman" w:hAnsi="Times New Roman" w:cs="Times New Roman"/>
          <w:b/>
          <w:bCs/>
          <w:sz w:val="28"/>
          <w:szCs w:val="28"/>
          <w:lang w:eastAsia="ru-RU"/>
        </w:rPr>
        <w:t>м уровне</w:t>
      </w:r>
      <w:r w:rsidRPr="007261C4">
        <w:rPr>
          <w:rFonts w:ascii="Times New Roman" w:eastAsia="Times New Roman" w:hAnsi="Times New Roman" w:cs="Times New Roman"/>
          <w:b/>
          <w:bCs/>
          <w:sz w:val="28"/>
          <w:szCs w:val="28"/>
          <w:lang w:eastAsia="ru-RU"/>
        </w:rPr>
        <w:t xml:space="preserve"> общего образования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Основными формами психолого-педагогического сопровождения являются: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профилактика, экспертиза, развивающая работа, просвещение;</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коррекционная работа, осуществляемая в течение всего учебного времени.</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 основным направлениям психолого-педагогического сопровождения можно отнести:</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сохранение и укрепление психологического здоровья;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мониторинг возможностей и способностей обучающихся;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психолого-педагогическую поддержку участников олимпиадного движения;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формирование у обучающихся понимания ценности здоровья и безопасного образа жизни;</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развитие экологической культуры;</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выявление и поддержку детей с особыми образовательными потребностями и особыми возможностями здоровья;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формирование коммуникативных навыков в разновозрастной среде и среде сверстников;</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поддержку детских объединений и ученического самоуправления;</w:t>
      </w:r>
    </w:p>
    <w:p w:rsidR="00A0096F" w:rsidRPr="007261C4" w:rsidRDefault="00A0096F" w:rsidP="00A94410">
      <w:pPr>
        <w:pStyle w:val="ac"/>
        <w:numPr>
          <w:ilvl w:val="0"/>
          <w:numId w:val="105"/>
        </w:numPr>
        <w:shd w:val="clear" w:color="auto" w:fill="FFFFFF"/>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eastAsia="Times New Roman" w:hAnsi="Times New Roman" w:cs="Times New Roman"/>
          <w:sz w:val="28"/>
          <w:szCs w:val="28"/>
          <w:lang w:eastAsia="ru-RU"/>
        </w:rPr>
        <w:t>выявление и поддержку одаренных детей детей с ограниченными возможностями</w:t>
      </w:r>
      <w:r w:rsidRPr="007261C4">
        <w:rPr>
          <w:rFonts w:ascii="Times New Roman" w:hAnsi="Times New Roman" w:cs="Times New Roman"/>
          <w:sz w:val="28"/>
          <w:szCs w:val="28"/>
        </w:rPr>
        <w:t xml:space="preserve"> здоровья.</w:t>
      </w:r>
    </w:p>
    <w:p w:rsidR="00A0096F" w:rsidRPr="007261C4" w:rsidRDefault="00A0096F" w:rsidP="008A118F">
      <w:pPr>
        <w:pStyle w:val="a9"/>
        <w:spacing w:line="360" w:lineRule="auto"/>
        <w:ind w:firstLine="709"/>
        <w:rPr>
          <w:rFonts w:ascii="Times New Roman" w:hAnsi="Times New Roman" w:cs="Times New Roman"/>
          <w:color w:val="auto"/>
          <w:sz w:val="28"/>
          <w:szCs w:val="28"/>
        </w:rPr>
      </w:pPr>
    </w:p>
    <w:p w:rsidR="00A0096F" w:rsidRPr="007261C4" w:rsidRDefault="00D42AB1" w:rsidP="00A94410">
      <w:pPr>
        <w:pStyle w:val="3"/>
        <w:spacing w:before="0"/>
        <w:jc w:val="center"/>
        <w:rPr>
          <w:i w:val="0"/>
        </w:rPr>
      </w:pPr>
      <w:bookmarkStart w:id="120" w:name="_Toc410963394"/>
      <w:bookmarkStart w:id="121" w:name="_Toc410964360"/>
      <w:r w:rsidRPr="007261C4">
        <w:rPr>
          <w:rStyle w:val="s5"/>
          <w:b/>
          <w:bCs w:val="0"/>
          <w:i w:val="0"/>
          <w:iCs/>
        </w:rPr>
        <w:t xml:space="preserve">3.3.3. </w:t>
      </w:r>
      <w:r w:rsidR="00A0096F" w:rsidRPr="007261C4">
        <w:rPr>
          <w:rStyle w:val="s5"/>
          <w:b/>
          <w:i w:val="0"/>
          <w:iCs/>
        </w:rPr>
        <w:t>Финансовые условия реализации основной образовательной</w:t>
      </w:r>
      <w:r w:rsidR="00F42366" w:rsidRPr="007261C4">
        <w:rPr>
          <w:rStyle w:val="s5"/>
          <w:b/>
          <w:i w:val="0"/>
          <w:iCs/>
        </w:rPr>
        <w:t xml:space="preserve"> </w:t>
      </w:r>
      <w:r w:rsidR="00A0096F" w:rsidRPr="007261C4">
        <w:rPr>
          <w:rStyle w:val="s5"/>
          <w:b/>
          <w:i w:val="0"/>
          <w:iCs/>
        </w:rPr>
        <w:t>программы начального общего образования</w:t>
      </w:r>
      <w:bookmarkEnd w:id="120"/>
      <w:bookmarkEnd w:id="121"/>
    </w:p>
    <w:p w:rsidR="00A0096F" w:rsidRPr="007261C4" w:rsidRDefault="00A0096F" w:rsidP="008A118F">
      <w:pPr>
        <w:pStyle w:val="p1"/>
        <w:shd w:val="clear" w:color="auto" w:fill="FFFFFF"/>
        <w:spacing w:before="0" w:beforeAutospacing="0" w:after="0" w:afterAutospacing="0" w:line="360" w:lineRule="auto"/>
        <w:ind w:firstLine="709"/>
        <w:jc w:val="both"/>
        <w:rPr>
          <w:rStyle w:val="s1"/>
          <w:rFonts w:eastAsiaTheme="majorEastAsia"/>
          <w:b/>
          <w:bCs/>
          <w:sz w:val="28"/>
          <w:szCs w:val="28"/>
        </w:rPr>
      </w:pPr>
      <w:r w:rsidRPr="007261C4">
        <w:rPr>
          <w:bCs/>
          <w:sz w:val="28"/>
          <w:szCs w:val="28"/>
        </w:rPr>
        <w:t>Финансовое обеспечение реализации основной образовательной программы начального общего образования</w:t>
      </w:r>
      <w:r w:rsidRPr="007261C4">
        <w:rPr>
          <w:b/>
          <w:bCs/>
          <w:sz w:val="28"/>
          <w:szCs w:val="28"/>
        </w:rPr>
        <w:t xml:space="preserve"> </w:t>
      </w:r>
      <w:r w:rsidRPr="007261C4">
        <w:rPr>
          <w:bCs/>
          <w:sz w:val="28"/>
          <w:szCs w:val="28"/>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A0096F" w:rsidRPr="007261C4" w:rsidRDefault="00A0096F" w:rsidP="008A118F">
      <w:pPr>
        <w:pStyle w:val="p1"/>
        <w:shd w:val="clear" w:color="auto" w:fill="FFFFFF"/>
        <w:spacing w:before="0" w:beforeAutospacing="0" w:after="0" w:afterAutospacing="0" w:line="360" w:lineRule="auto"/>
        <w:ind w:firstLine="709"/>
        <w:jc w:val="both"/>
        <w:rPr>
          <w:rStyle w:val="s2"/>
          <w:rFonts w:eastAsiaTheme="majorEastAsia"/>
          <w:sz w:val="28"/>
          <w:szCs w:val="28"/>
        </w:rPr>
      </w:pPr>
      <w:r w:rsidRPr="007261C4">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0096F" w:rsidRPr="007261C4" w:rsidRDefault="00A0096F" w:rsidP="008A118F">
      <w:pPr>
        <w:pStyle w:val="p1"/>
        <w:shd w:val="clear" w:color="auto" w:fill="FFFFFF"/>
        <w:spacing w:before="0" w:beforeAutospacing="0" w:after="0" w:afterAutospacing="0" w:line="360" w:lineRule="auto"/>
        <w:ind w:firstLine="709"/>
        <w:jc w:val="both"/>
        <w:rPr>
          <w:rStyle w:val="s3"/>
          <w:rFonts w:eastAsiaTheme="majorEastAsia"/>
          <w:i/>
          <w:iCs/>
          <w:sz w:val="28"/>
          <w:szCs w:val="28"/>
        </w:rPr>
      </w:pPr>
      <w:r w:rsidRPr="007261C4">
        <w:rPr>
          <w:rStyle w:val="s3"/>
          <w:rFonts w:eastAsiaTheme="majorEastAsia"/>
          <w:iCs/>
          <w:sz w:val="28"/>
          <w:szCs w:val="28"/>
        </w:rPr>
        <w:t>Финансовое обеспечение реализации основной образовательной программы начального общего образования бюджетного (автономного)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организации - на основании бюджетной сметы.</w:t>
      </w:r>
    </w:p>
    <w:p w:rsidR="00A0096F" w:rsidRPr="007261C4" w:rsidRDefault="00A0096F" w:rsidP="008A118F">
      <w:pPr>
        <w:pStyle w:val="p1"/>
        <w:shd w:val="clear" w:color="auto" w:fill="FFFFFF"/>
        <w:spacing w:before="0" w:beforeAutospacing="0" w:after="0" w:afterAutospacing="0" w:line="360" w:lineRule="auto"/>
        <w:ind w:firstLine="709"/>
        <w:jc w:val="both"/>
        <w:rPr>
          <w:iCs/>
          <w:sz w:val="28"/>
          <w:szCs w:val="28"/>
        </w:rPr>
      </w:pPr>
      <w:r w:rsidRPr="007261C4">
        <w:rPr>
          <w:iCs/>
          <w:sz w:val="28"/>
          <w:szCs w:val="28"/>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 xml:space="preserve">Норматив затрат на реализацию основной образовательной программы начального общего образования </w:t>
      </w:r>
      <w:r w:rsidR="00A11667" w:rsidRPr="007261C4">
        <w:rPr>
          <w:iCs/>
          <w:sz w:val="28"/>
          <w:szCs w:val="28"/>
        </w:rPr>
        <w:t>–</w:t>
      </w:r>
      <w:r w:rsidRPr="007261C4">
        <w:rPr>
          <w:iCs/>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A0096F" w:rsidRPr="007261C4" w:rsidRDefault="00A0096F" w:rsidP="00A94410">
      <w:pPr>
        <w:pStyle w:val="p1"/>
        <w:numPr>
          <w:ilvl w:val="0"/>
          <w:numId w:val="106"/>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t> расходы на оплату труда работников, реализующих образовательную программу начального общего образования;</w:t>
      </w:r>
    </w:p>
    <w:p w:rsidR="00A0096F" w:rsidRPr="007261C4" w:rsidRDefault="00A0096F" w:rsidP="00A94410">
      <w:pPr>
        <w:pStyle w:val="p1"/>
        <w:numPr>
          <w:ilvl w:val="0"/>
          <w:numId w:val="106"/>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t xml:space="preserve">расходы на приобретение учебников и учебных пособий, средств обучения, игр, игрушек; </w:t>
      </w:r>
    </w:p>
    <w:p w:rsidR="00A0096F" w:rsidRPr="007261C4" w:rsidRDefault="00A0096F" w:rsidP="00A94410">
      <w:pPr>
        <w:pStyle w:val="p1"/>
        <w:numPr>
          <w:ilvl w:val="0"/>
          <w:numId w:val="106"/>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w:t>
      </w:r>
      <w:r w:rsidR="00F42366" w:rsidRPr="007261C4">
        <w:rPr>
          <w:iCs/>
          <w:sz w:val="28"/>
          <w:szCs w:val="28"/>
        </w:rPr>
        <w:t>я</w:t>
      </w:r>
      <w:r w:rsidRPr="007261C4">
        <w:rPr>
          <w:iCs/>
          <w:sz w:val="28"/>
          <w:szCs w:val="28"/>
        </w:rPr>
        <w:t>м и развитием сетевого взаимодействия для реализации основной образовательной программы общего образования.</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Реализация подхода нормативного финансирования в расчете на одного обучающегося осуществляется на трех следующих уровнях:</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межбюджетные отношения (бюджет субъекта Российской Федерации –муниципальный бюджет);</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внутрибюджетные отношения муниципальный бюджет – муниципальная общеобразовательная организация);</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общеобразовательная организация.</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A11667" w:rsidRPr="007261C4">
        <w:rPr>
          <w:iCs/>
          <w:sz w:val="28"/>
          <w:szCs w:val="28"/>
        </w:rPr>
        <w:t>-</w:t>
      </w:r>
      <w:r w:rsidRPr="007261C4">
        <w:rPr>
          <w:iCs/>
          <w:sz w:val="28"/>
          <w:szCs w:val="28"/>
        </w:rPr>
        <w:t>правовое регулирование на региональном уровне следующих положений:</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возможность использования нормативов не только на уровне межбюджетных отношений (бюджет субъекта Российской Федерации –муниципальный бюджет), но и на уровне внутрибюджетных отношений (муниципальный бюджет – общеобразовательная организация) и общеобразовательной организации.</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0096F" w:rsidRPr="007261C4" w:rsidRDefault="00A0096F" w:rsidP="008A118F">
      <w:pPr>
        <w:pStyle w:val="p1"/>
        <w:spacing w:before="0" w:beforeAutospacing="0" w:after="0" w:afterAutospacing="0" w:line="360" w:lineRule="auto"/>
        <w:ind w:firstLine="709"/>
        <w:jc w:val="both"/>
        <w:rPr>
          <w:iCs/>
          <w:sz w:val="28"/>
          <w:szCs w:val="28"/>
        </w:rPr>
      </w:pPr>
      <w:r w:rsidRPr="007261C4">
        <w:rPr>
          <w:iCs/>
          <w:sz w:val="28"/>
          <w:szCs w:val="28"/>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0096F" w:rsidRPr="007261C4" w:rsidRDefault="00A0096F" w:rsidP="008A118F">
      <w:pPr>
        <w:pStyle w:val="p1"/>
        <w:shd w:val="clear" w:color="auto" w:fill="FFFFFF"/>
        <w:spacing w:before="0" w:beforeAutospacing="0" w:after="0" w:afterAutospacing="0" w:line="360" w:lineRule="auto"/>
        <w:ind w:firstLine="709"/>
        <w:jc w:val="both"/>
        <w:rPr>
          <w:rStyle w:val="s1"/>
          <w:rFonts w:eastAsiaTheme="majorEastAsia"/>
          <w:bCs/>
          <w:sz w:val="28"/>
          <w:szCs w:val="28"/>
        </w:rPr>
      </w:pPr>
      <w:r w:rsidRPr="007261C4">
        <w:rPr>
          <w:rStyle w:val="s1"/>
          <w:rFonts w:eastAsiaTheme="majorEastAsia"/>
          <w:b/>
          <w:bCs/>
          <w:sz w:val="28"/>
          <w:szCs w:val="28"/>
        </w:rPr>
        <w:t xml:space="preserve">Формирование фонда оплаты труда </w:t>
      </w:r>
      <w:r w:rsidRPr="007261C4">
        <w:rPr>
          <w:rStyle w:val="s1"/>
          <w:rFonts w:eastAsiaTheme="majorEastAsia"/>
          <w:bCs/>
          <w:sz w:val="28"/>
          <w:szCs w:val="28"/>
        </w:rPr>
        <w:t>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0096F" w:rsidRPr="007261C4" w:rsidRDefault="00A0096F" w:rsidP="008A118F">
      <w:pPr>
        <w:pStyle w:val="p1"/>
        <w:spacing w:before="0" w:beforeAutospacing="0" w:after="0" w:afterAutospacing="0" w:line="360" w:lineRule="auto"/>
        <w:ind w:firstLine="709"/>
        <w:jc w:val="both"/>
        <w:rPr>
          <w:bCs/>
          <w:sz w:val="28"/>
          <w:szCs w:val="28"/>
        </w:rPr>
      </w:pPr>
      <w:r w:rsidRPr="007261C4">
        <w:rPr>
          <w:b/>
          <w:bCs/>
          <w:sz w:val="28"/>
          <w:szCs w:val="28"/>
        </w:rPr>
        <w:t xml:space="preserve">Справочно: </w:t>
      </w:r>
      <w:r w:rsidRPr="007261C4">
        <w:rPr>
          <w:bCs/>
          <w:sz w:val="28"/>
          <w:szCs w:val="28"/>
        </w:rPr>
        <w:t>в соответствии с установленным порядком финансирования оплаты труда работников образовательных организаций:</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A11667" w:rsidRPr="007261C4">
        <w:rPr>
          <w:bCs/>
          <w:sz w:val="28"/>
          <w:szCs w:val="28"/>
        </w:rPr>
        <w:t>–</w:t>
      </w:r>
      <w:r w:rsidRPr="007261C4">
        <w:rPr>
          <w:bCs/>
          <w:sz w:val="28"/>
          <w:szCs w:val="28"/>
        </w:rPr>
        <w:t xml:space="preserve"> от 20 до 40</w:t>
      </w:r>
      <w:r w:rsidR="00A11667" w:rsidRPr="007261C4">
        <w:rPr>
          <w:bCs/>
          <w:sz w:val="28"/>
          <w:szCs w:val="28"/>
        </w:rPr>
        <w:t> </w:t>
      </w:r>
      <w:r w:rsidRPr="007261C4">
        <w:rPr>
          <w:bCs/>
          <w:sz w:val="28"/>
          <w:szCs w:val="28"/>
        </w:rPr>
        <w:t>%. Значение стимулирующей части определяется образовательной организацией самостоятельно;</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базовая часть фонда оплаты труда обеспечивает гарантированную заработную плату работников;</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 xml:space="preserve">рекомендуемое оптимальное значение объема фонда оплаты труда педагогического персонала </w:t>
      </w:r>
      <w:r w:rsidR="00A11667" w:rsidRPr="007261C4">
        <w:rPr>
          <w:bCs/>
          <w:sz w:val="28"/>
          <w:szCs w:val="28"/>
        </w:rPr>
        <w:t>–</w:t>
      </w:r>
      <w:r w:rsidRPr="007261C4">
        <w:rPr>
          <w:bCs/>
          <w:sz w:val="28"/>
          <w:szCs w:val="28"/>
        </w:rPr>
        <w:t xml:space="preserve"> 70</w:t>
      </w:r>
      <w:r w:rsidR="00A11667" w:rsidRPr="007261C4">
        <w:rPr>
          <w:bCs/>
          <w:sz w:val="28"/>
          <w:szCs w:val="28"/>
        </w:rPr>
        <w:t> </w:t>
      </w:r>
      <w:r w:rsidRPr="007261C4">
        <w:rPr>
          <w:bCs/>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общая часть фонда оплаты труда обеспечивает гарантированную оплату труда педагогического работника.</w:t>
      </w:r>
    </w:p>
    <w:p w:rsidR="00A0096F" w:rsidRPr="007261C4" w:rsidRDefault="00A0096F" w:rsidP="008A118F">
      <w:pPr>
        <w:pStyle w:val="p1"/>
        <w:shd w:val="clear" w:color="auto" w:fill="FFFFFF"/>
        <w:spacing w:before="0" w:beforeAutospacing="0" w:after="0" w:afterAutospacing="0" w:line="360" w:lineRule="auto"/>
        <w:ind w:firstLine="709"/>
        <w:jc w:val="both"/>
        <w:rPr>
          <w:rStyle w:val="s2"/>
          <w:rFonts w:eastAsiaTheme="majorEastAsia"/>
          <w:sz w:val="28"/>
          <w:szCs w:val="28"/>
        </w:rPr>
      </w:pPr>
      <w:r w:rsidRPr="007261C4">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0096F" w:rsidRPr="007261C4" w:rsidRDefault="00A0096F" w:rsidP="008A118F">
      <w:pPr>
        <w:pStyle w:val="p1"/>
        <w:spacing w:before="0" w:beforeAutospacing="0" w:after="0" w:afterAutospacing="0" w:line="360" w:lineRule="auto"/>
        <w:ind w:firstLine="709"/>
        <w:jc w:val="both"/>
        <w:rPr>
          <w:bCs/>
          <w:iCs/>
          <w:sz w:val="28"/>
          <w:szCs w:val="28"/>
        </w:rPr>
      </w:pPr>
      <w:r w:rsidRPr="007261C4">
        <w:rPr>
          <w:b/>
          <w:bCs/>
          <w:iCs/>
          <w:sz w:val="28"/>
          <w:szCs w:val="28"/>
        </w:rPr>
        <w:t>Образовательная организация самостоятельно определяет:</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соотношение базовой и стимулирующей части фонда оплаты труда;</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pacing w:val="-4"/>
          <w:sz w:val="28"/>
          <w:szCs w:val="28"/>
        </w:rPr>
      </w:pPr>
      <w:r w:rsidRPr="007261C4">
        <w:rPr>
          <w:bCs/>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 персонала;</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соотношение общей и специальной частей внутри базовой части фонда оплаты труда;</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iCs/>
          <w:sz w:val="28"/>
          <w:szCs w:val="28"/>
        </w:rPr>
      </w:pPr>
      <w:r w:rsidRPr="007261C4">
        <w:rPr>
          <w:bCs/>
          <w:sz w:val="28"/>
          <w:szCs w:val="28"/>
        </w:rPr>
        <w:t>порядок распределения стимулирующей части фонда оплаты труда в соответствии с региональными</w:t>
      </w:r>
      <w:r w:rsidRPr="007261C4">
        <w:rPr>
          <w:bCs/>
          <w:iCs/>
          <w:sz w:val="28"/>
          <w:szCs w:val="28"/>
        </w:rPr>
        <w:t xml:space="preserve"> и муниципальными нормативными правовыми актами.</w:t>
      </w:r>
    </w:p>
    <w:p w:rsidR="00A0096F" w:rsidRPr="007261C4" w:rsidRDefault="00A0096F" w:rsidP="008A118F">
      <w:pPr>
        <w:pStyle w:val="p1"/>
        <w:spacing w:before="0" w:beforeAutospacing="0" w:after="0" w:afterAutospacing="0" w:line="360" w:lineRule="auto"/>
        <w:ind w:firstLine="709"/>
        <w:jc w:val="both"/>
        <w:rPr>
          <w:bCs/>
          <w:iCs/>
          <w:sz w:val="28"/>
          <w:szCs w:val="28"/>
        </w:rPr>
      </w:pPr>
      <w:r w:rsidRPr="007261C4">
        <w:rPr>
          <w:bCs/>
          <w:iCs/>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предоставления платных дополнительных образовательных и иных предусмотренных уставом образовательного организации услуг;</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sz w:val="28"/>
          <w:szCs w:val="28"/>
        </w:rPr>
      </w:pPr>
      <w:r w:rsidRPr="007261C4">
        <w:rPr>
          <w:bCs/>
          <w:sz w:val="28"/>
          <w:szCs w:val="28"/>
        </w:rPr>
        <w:t>добровольных пожертвований</w:t>
      </w:r>
      <w:r w:rsidRPr="007261C4">
        <w:rPr>
          <w:sz w:val="28"/>
          <w:szCs w:val="28"/>
        </w:rPr>
        <w:t xml:space="preserve"> и целевых взносов физических и (или) юридических лиц.</w:t>
      </w:r>
    </w:p>
    <w:p w:rsidR="00A0096F" w:rsidRPr="007261C4" w:rsidRDefault="00A0096F" w:rsidP="008A118F">
      <w:pPr>
        <w:pStyle w:val="p1"/>
        <w:shd w:val="clear" w:color="auto" w:fill="FFFFFF"/>
        <w:spacing w:before="0" w:beforeAutospacing="0" w:after="0" w:afterAutospacing="0" w:line="360" w:lineRule="auto"/>
        <w:ind w:firstLine="709"/>
        <w:jc w:val="both"/>
        <w:rPr>
          <w:b/>
          <w:bCs/>
          <w:sz w:val="28"/>
          <w:szCs w:val="28"/>
        </w:rPr>
      </w:pPr>
      <w:r w:rsidRPr="007261C4">
        <w:rPr>
          <w:sz w:val="28"/>
          <w:szCs w:val="28"/>
        </w:rPr>
        <w:t xml:space="preserve">Для обеспечения требований </w:t>
      </w:r>
      <w:r w:rsidR="00470A97" w:rsidRPr="007261C4">
        <w:rPr>
          <w:sz w:val="28"/>
          <w:szCs w:val="28"/>
        </w:rPr>
        <w:t>ФГОС</w:t>
      </w:r>
      <w:r w:rsidRPr="007261C4">
        <w:rPr>
          <w:sz w:val="28"/>
          <w:szCs w:val="28"/>
        </w:rPr>
        <w:t xml:space="preserve"> на основе проведенного анализа </w:t>
      </w:r>
      <w:r w:rsidRPr="007261C4">
        <w:rPr>
          <w:b/>
          <w:sz w:val="28"/>
          <w:szCs w:val="28"/>
        </w:rPr>
        <w:t>материально-технических условий</w:t>
      </w:r>
      <w:r w:rsidRPr="007261C4">
        <w:rPr>
          <w:sz w:val="28"/>
          <w:szCs w:val="28"/>
        </w:rPr>
        <w:t xml:space="preserve"> реализации основной образовательной программы начального общего образования </w:t>
      </w:r>
      <w:r w:rsidRPr="007261C4">
        <w:rPr>
          <w:b/>
          <w:bCs/>
          <w:sz w:val="28"/>
          <w:szCs w:val="28"/>
        </w:rPr>
        <w:t>образовательная организация:</w:t>
      </w:r>
    </w:p>
    <w:p w:rsidR="00A0096F" w:rsidRPr="007261C4" w:rsidRDefault="00A0096F" w:rsidP="008A118F">
      <w:pPr>
        <w:pStyle w:val="p1"/>
        <w:spacing w:before="0" w:beforeAutospacing="0" w:after="0" w:afterAutospacing="0" w:line="360" w:lineRule="auto"/>
        <w:ind w:firstLine="709"/>
        <w:jc w:val="both"/>
        <w:rPr>
          <w:bCs/>
          <w:sz w:val="28"/>
          <w:szCs w:val="28"/>
        </w:rPr>
      </w:pPr>
      <w:r w:rsidRPr="007261C4">
        <w:rPr>
          <w:bCs/>
          <w:sz w:val="28"/>
          <w:szCs w:val="28"/>
        </w:rPr>
        <w:t>1)</w:t>
      </w:r>
      <w:r w:rsidRPr="007261C4">
        <w:rPr>
          <w:bCs/>
          <w:sz w:val="28"/>
          <w:szCs w:val="28"/>
          <w:lang w:val="en-US"/>
        </w:rPr>
        <w:t> </w:t>
      </w:r>
      <w:r w:rsidRPr="007261C4">
        <w:rPr>
          <w:bCs/>
          <w:sz w:val="28"/>
          <w:szCs w:val="28"/>
        </w:rPr>
        <w:t xml:space="preserve">проводит экономический расчет стоимости обеспечения требований </w:t>
      </w:r>
      <w:r w:rsidR="00470A97" w:rsidRPr="007261C4">
        <w:rPr>
          <w:bCs/>
          <w:sz w:val="28"/>
          <w:szCs w:val="28"/>
        </w:rPr>
        <w:t>ФГОС</w:t>
      </w:r>
      <w:r w:rsidRPr="007261C4">
        <w:rPr>
          <w:bCs/>
          <w:sz w:val="28"/>
          <w:szCs w:val="28"/>
        </w:rPr>
        <w:t>;</w:t>
      </w:r>
    </w:p>
    <w:p w:rsidR="00A0096F" w:rsidRPr="007261C4" w:rsidRDefault="00A0096F" w:rsidP="008A118F">
      <w:pPr>
        <w:pStyle w:val="p1"/>
        <w:spacing w:before="0" w:beforeAutospacing="0" w:after="0" w:afterAutospacing="0" w:line="360" w:lineRule="auto"/>
        <w:ind w:firstLine="709"/>
        <w:jc w:val="both"/>
        <w:rPr>
          <w:bCs/>
          <w:sz w:val="28"/>
          <w:szCs w:val="28"/>
        </w:rPr>
      </w:pPr>
      <w:r w:rsidRPr="007261C4">
        <w:rPr>
          <w:bCs/>
          <w:sz w:val="28"/>
          <w:szCs w:val="28"/>
        </w:rPr>
        <w:t>2)</w:t>
      </w:r>
      <w:r w:rsidRPr="007261C4">
        <w:rPr>
          <w:bCs/>
          <w:sz w:val="28"/>
          <w:szCs w:val="28"/>
          <w:lang w:val="en-US"/>
        </w:rPr>
        <w:t> </w:t>
      </w:r>
      <w:r w:rsidRPr="007261C4">
        <w:rPr>
          <w:bCs/>
          <w:sz w:val="28"/>
          <w:szCs w:val="28"/>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основной образовательной программы начального общего образования;</w:t>
      </w:r>
    </w:p>
    <w:p w:rsidR="00A0096F" w:rsidRPr="007261C4" w:rsidRDefault="00A0096F" w:rsidP="008A118F">
      <w:pPr>
        <w:pStyle w:val="p1"/>
        <w:spacing w:before="0" w:beforeAutospacing="0" w:after="0" w:afterAutospacing="0" w:line="360" w:lineRule="auto"/>
        <w:ind w:firstLine="709"/>
        <w:jc w:val="both"/>
        <w:rPr>
          <w:bCs/>
          <w:sz w:val="28"/>
          <w:szCs w:val="28"/>
        </w:rPr>
      </w:pPr>
      <w:r w:rsidRPr="007261C4">
        <w:rPr>
          <w:bCs/>
          <w:sz w:val="28"/>
          <w:szCs w:val="28"/>
        </w:rPr>
        <w:t>3)</w:t>
      </w:r>
      <w:r w:rsidRPr="007261C4">
        <w:rPr>
          <w:bCs/>
          <w:sz w:val="28"/>
          <w:szCs w:val="28"/>
          <w:lang w:val="en-US"/>
        </w:rPr>
        <w:t> </w:t>
      </w:r>
      <w:r w:rsidRPr="007261C4">
        <w:rPr>
          <w:bCs/>
          <w:sz w:val="28"/>
          <w:szCs w:val="28"/>
        </w:rPr>
        <w:t>определяет величину затрат на обеспечение требований к условиям реализации образовательной программы основной образовательной программы начального общего образования;</w:t>
      </w:r>
    </w:p>
    <w:p w:rsidR="00A0096F" w:rsidRPr="007261C4" w:rsidRDefault="00A0096F" w:rsidP="008A118F">
      <w:pPr>
        <w:pStyle w:val="p1"/>
        <w:spacing w:before="0" w:beforeAutospacing="0" w:after="0" w:afterAutospacing="0" w:line="360" w:lineRule="auto"/>
        <w:ind w:firstLine="709"/>
        <w:jc w:val="both"/>
        <w:rPr>
          <w:bCs/>
          <w:sz w:val="28"/>
          <w:szCs w:val="28"/>
        </w:rPr>
      </w:pPr>
      <w:r w:rsidRPr="007261C4">
        <w:rPr>
          <w:bCs/>
          <w:sz w:val="28"/>
          <w:szCs w:val="28"/>
        </w:rPr>
        <w:t>4)</w:t>
      </w:r>
      <w:r w:rsidRPr="007261C4">
        <w:rPr>
          <w:bCs/>
          <w:sz w:val="28"/>
          <w:szCs w:val="28"/>
          <w:lang w:val="en-US"/>
        </w:rPr>
        <w:t> </w:t>
      </w:r>
      <w:r w:rsidRPr="007261C4">
        <w:rPr>
          <w:bCs/>
          <w:sz w:val="28"/>
          <w:szCs w:val="28"/>
        </w:rPr>
        <w:t xml:space="preserve">соотносит необходимые затраты с региональным (муниципальным) графиком внедрения </w:t>
      </w:r>
      <w:r w:rsidR="00470A97" w:rsidRPr="007261C4">
        <w:rPr>
          <w:bCs/>
          <w:sz w:val="28"/>
          <w:szCs w:val="28"/>
        </w:rPr>
        <w:t>ФГОС</w:t>
      </w:r>
      <w:r w:rsidRPr="007261C4">
        <w:rPr>
          <w:bCs/>
          <w:sz w:val="28"/>
          <w:szCs w:val="28"/>
        </w:rPr>
        <w:t xml:space="preserve">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со </w:t>
      </w:r>
      <w:r w:rsidR="00470A97" w:rsidRPr="007261C4">
        <w:rPr>
          <w:bCs/>
          <w:sz w:val="28"/>
          <w:szCs w:val="28"/>
        </w:rPr>
        <w:t>ФГОС</w:t>
      </w:r>
      <w:r w:rsidRPr="007261C4">
        <w:rPr>
          <w:bCs/>
          <w:sz w:val="28"/>
          <w:szCs w:val="28"/>
        </w:rPr>
        <w:t>;</w:t>
      </w:r>
    </w:p>
    <w:p w:rsidR="00A0096F" w:rsidRPr="007261C4" w:rsidRDefault="00A0096F" w:rsidP="00A11667">
      <w:pPr>
        <w:pStyle w:val="p1"/>
        <w:tabs>
          <w:tab w:val="left" w:pos="993"/>
        </w:tabs>
        <w:spacing w:before="0" w:beforeAutospacing="0" w:after="0" w:afterAutospacing="0" w:line="360" w:lineRule="auto"/>
        <w:ind w:firstLine="709"/>
        <w:jc w:val="both"/>
        <w:rPr>
          <w:bCs/>
          <w:sz w:val="28"/>
          <w:szCs w:val="28"/>
        </w:rPr>
      </w:pPr>
      <w:r w:rsidRPr="007261C4">
        <w:rPr>
          <w:bCs/>
          <w:sz w:val="28"/>
          <w:szCs w:val="28"/>
        </w:rPr>
        <w:t>5) разрабатывает</w:t>
      </w:r>
      <w:r w:rsidR="00A11667" w:rsidRPr="007261C4">
        <w:rPr>
          <w:bCs/>
          <w:sz w:val="28"/>
          <w:szCs w:val="28"/>
        </w:rPr>
        <w:t xml:space="preserve"> </w:t>
      </w:r>
      <w:r w:rsidRPr="007261C4">
        <w:rPr>
          <w:bCs/>
          <w:sz w:val="28"/>
          <w:szCs w:val="28"/>
        </w:rPr>
        <w:t>финансовый</w:t>
      </w:r>
      <w:r w:rsidR="00A11667" w:rsidRPr="007261C4">
        <w:rPr>
          <w:bCs/>
          <w:sz w:val="28"/>
          <w:szCs w:val="28"/>
        </w:rPr>
        <w:t xml:space="preserve"> </w:t>
      </w:r>
      <w:r w:rsidRPr="007261C4">
        <w:rPr>
          <w:bCs/>
          <w:sz w:val="28"/>
          <w:szCs w:val="28"/>
        </w:rPr>
        <w:t>механизм</w:t>
      </w:r>
      <w:r w:rsidR="00A11667" w:rsidRPr="007261C4">
        <w:rPr>
          <w:bCs/>
          <w:sz w:val="28"/>
          <w:szCs w:val="28"/>
        </w:rPr>
        <w:t xml:space="preserve"> </w:t>
      </w:r>
      <w:r w:rsidRPr="007261C4">
        <w:rPr>
          <w:bCs/>
          <w:sz w:val="28"/>
          <w:szCs w:val="28"/>
        </w:rPr>
        <w:t>взаимодействия</w:t>
      </w:r>
      <w:r w:rsidR="00A11667" w:rsidRPr="007261C4">
        <w:rPr>
          <w:bCs/>
          <w:sz w:val="28"/>
          <w:szCs w:val="28"/>
        </w:rPr>
        <w:t xml:space="preserve"> </w:t>
      </w:r>
      <w:r w:rsidRPr="007261C4">
        <w:rPr>
          <w:bCs/>
          <w:sz w:val="28"/>
          <w:szCs w:val="28"/>
        </w:rPr>
        <w:t>между</w:t>
      </w:r>
      <w:r w:rsidR="00A11667" w:rsidRPr="007261C4">
        <w:rPr>
          <w:bCs/>
          <w:sz w:val="28"/>
          <w:szCs w:val="28"/>
        </w:rPr>
        <w:t xml:space="preserve"> </w:t>
      </w:r>
      <w:r w:rsidRPr="007261C4">
        <w:rPr>
          <w:bCs/>
          <w:sz w:val="28"/>
          <w:szCs w:val="28"/>
        </w:rPr>
        <w:t>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i/>
          <w:iCs/>
          <w:sz w:val="28"/>
          <w:szCs w:val="28"/>
        </w:rPr>
        <w:t>на основе</w:t>
      </w:r>
      <w:r w:rsidR="00A11667" w:rsidRPr="007261C4">
        <w:rPr>
          <w:i/>
          <w:iCs/>
          <w:sz w:val="28"/>
          <w:szCs w:val="28"/>
        </w:rPr>
        <w:t xml:space="preserve"> </w:t>
      </w:r>
      <w:r w:rsidRPr="007261C4">
        <w:rPr>
          <w:bCs/>
          <w:sz w:val="28"/>
          <w:szCs w:val="28"/>
        </w:rPr>
        <w:t>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0096F" w:rsidRPr="007261C4" w:rsidRDefault="00A0096F" w:rsidP="00A94410">
      <w:pPr>
        <w:pStyle w:val="p1"/>
        <w:numPr>
          <w:ilvl w:val="1"/>
          <w:numId w:val="108"/>
        </w:numPr>
        <w:tabs>
          <w:tab w:val="left" w:pos="993"/>
        </w:tabs>
        <w:spacing w:before="0" w:beforeAutospacing="0" w:after="0" w:afterAutospacing="0" w:line="360" w:lineRule="auto"/>
        <w:ind w:left="0" w:firstLine="709"/>
        <w:jc w:val="both"/>
        <w:rPr>
          <w:bCs/>
          <w:sz w:val="28"/>
          <w:szCs w:val="28"/>
        </w:rPr>
      </w:pPr>
      <w:r w:rsidRPr="007261C4">
        <w:rPr>
          <w:bCs/>
          <w:sz w:val="28"/>
          <w:szCs w:val="28"/>
        </w:rPr>
        <w:t>за счет</w:t>
      </w:r>
      <w:r w:rsidR="00A11667" w:rsidRPr="007261C4">
        <w:rPr>
          <w:bCs/>
          <w:sz w:val="28"/>
          <w:szCs w:val="28"/>
        </w:rPr>
        <w:t xml:space="preserve"> </w:t>
      </w:r>
      <w:r w:rsidRPr="007261C4">
        <w:rPr>
          <w:bCs/>
          <w:sz w:val="28"/>
          <w:szCs w:val="28"/>
        </w:rPr>
        <w:t>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
    <w:p w:rsidR="00552663" w:rsidRPr="007261C4" w:rsidRDefault="00552663" w:rsidP="008A118F">
      <w:pPr>
        <w:shd w:val="clear" w:color="auto" w:fill="FFFFFF"/>
        <w:tabs>
          <w:tab w:val="left" w:pos="1238"/>
        </w:tabs>
        <w:spacing w:after="0" w:line="360" w:lineRule="auto"/>
        <w:ind w:right="29"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Финансовое обеспечение оказания государственных услуг </w:t>
      </w:r>
      <w:r w:rsidRPr="007261C4">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7261C4">
        <w:rPr>
          <w:rFonts w:ascii="Times New Roman" w:hAnsi="Times New Roman" w:cs="Times New Roman"/>
          <w:sz w:val="28"/>
          <w:szCs w:val="28"/>
        </w:rPr>
        <w:t>организации на очередной финансовый год.</w:t>
      </w:r>
    </w:p>
    <w:p w:rsidR="00552663" w:rsidRPr="007261C4" w:rsidRDefault="00552663" w:rsidP="008A118F">
      <w:pPr>
        <w:shd w:val="clear" w:color="auto" w:fill="FFFFFF"/>
        <w:tabs>
          <w:tab w:val="left" w:pos="1238"/>
        </w:tabs>
        <w:spacing w:after="0" w:line="360" w:lineRule="auto"/>
        <w:ind w:right="29" w:firstLine="709"/>
        <w:jc w:val="both"/>
        <w:rPr>
          <w:rFonts w:ascii="Times New Roman" w:hAnsi="Times New Roman" w:cs="Times New Roman"/>
          <w:sz w:val="28"/>
          <w:szCs w:val="28"/>
        </w:rPr>
      </w:pPr>
    </w:p>
    <w:p w:rsidR="00552663" w:rsidRPr="007261C4" w:rsidRDefault="00552663" w:rsidP="008A118F">
      <w:pPr>
        <w:shd w:val="clear" w:color="auto" w:fill="FFFFFF"/>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bCs/>
          <w:spacing w:val="-3"/>
          <w:sz w:val="28"/>
          <w:szCs w:val="28"/>
        </w:rPr>
        <w:t xml:space="preserve">Определение нормативных затрат на оказание </w:t>
      </w:r>
    </w:p>
    <w:p w:rsidR="00552663" w:rsidRPr="007261C4" w:rsidRDefault="00552663" w:rsidP="008A118F">
      <w:pPr>
        <w:shd w:val="clear" w:color="auto" w:fill="FFFFFF"/>
        <w:spacing w:after="0" w:line="360" w:lineRule="auto"/>
        <w:ind w:firstLine="709"/>
        <w:jc w:val="center"/>
        <w:rPr>
          <w:rFonts w:ascii="Times New Roman" w:hAnsi="Times New Roman" w:cs="Times New Roman"/>
          <w:b/>
          <w:bCs/>
          <w:spacing w:val="-3"/>
          <w:sz w:val="28"/>
          <w:szCs w:val="28"/>
        </w:rPr>
      </w:pPr>
      <w:r w:rsidRPr="007261C4">
        <w:rPr>
          <w:rFonts w:ascii="Times New Roman" w:hAnsi="Times New Roman" w:cs="Times New Roman"/>
          <w:b/>
          <w:bCs/>
          <w:spacing w:val="-3"/>
          <w:sz w:val="28"/>
          <w:szCs w:val="28"/>
        </w:rPr>
        <w:t>государственной услуги</w:t>
      </w:r>
    </w:p>
    <w:p w:rsidR="00552663" w:rsidRPr="007261C4" w:rsidRDefault="00552663" w:rsidP="008A118F">
      <w:pPr>
        <w:shd w:val="clear" w:color="auto" w:fill="FFFFFF"/>
        <w:tabs>
          <w:tab w:val="left" w:pos="1087"/>
        </w:tabs>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 xml:space="preserve">Нормативные затраты на оказание </w:t>
      </w:r>
      <w:r w:rsidRPr="007261C4">
        <w:rPr>
          <w:rFonts w:ascii="Times New Roman" w:hAnsi="Times New Roman" w:cs="Times New Roman"/>
          <w:i/>
          <w:spacing w:val="-2"/>
          <w:sz w:val="28"/>
          <w:szCs w:val="28"/>
          <w:lang w:val="en-US"/>
        </w:rPr>
        <w:t>i</w:t>
      </w:r>
      <w:r w:rsidRPr="007261C4">
        <w:rPr>
          <w:rFonts w:ascii="Times New Roman" w:hAnsi="Times New Roman" w:cs="Times New Roman"/>
          <w:spacing w:val="-2"/>
          <w:sz w:val="28"/>
          <w:szCs w:val="28"/>
        </w:rPr>
        <w:t>-той государственной услуги</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на </w:t>
      </w:r>
      <w:r w:rsidRPr="007261C4">
        <w:rPr>
          <w:rFonts w:ascii="Times New Roman" w:hAnsi="Times New Roman" w:cs="Times New Roman"/>
          <w:sz w:val="28"/>
          <w:szCs w:val="28"/>
        </w:rPr>
        <w:t>соответствующий финансовый год определяются по формуле:</w:t>
      </w:r>
    </w:p>
    <w:p w:rsidR="00552663" w:rsidRPr="007261C4" w:rsidRDefault="00552663" w:rsidP="00A94410">
      <w:pPr>
        <w:widowControl w:val="0"/>
        <w:shd w:val="clear" w:color="auto" w:fill="FFFFFF"/>
        <w:spacing w:after="0" w:line="360" w:lineRule="auto"/>
        <w:ind w:left="1416" w:firstLine="709"/>
        <w:jc w:val="center"/>
        <w:rPr>
          <w:rFonts w:ascii="Times New Roman" w:hAnsi="Times New Roman" w:cs="Times New Roman"/>
          <w:b/>
          <w:sz w:val="56"/>
          <w:szCs w:val="56"/>
        </w:rPr>
      </w:pPr>
      <w:r w:rsidRPr="007261C4">
        <w:rPr>
          <w:rFonts w:ascii="Times New Roman" w:hAnsi="Times New Roman" w:cs="Times New Roman"/>
          <w:b/>
          <w:i/>
          <w:sz w:val="40"/>
          <w:szCs w:val="40"/>
        </w:rPr>
        <w:t xml:space="preserve">Р </w:t>
      </w:r>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гу</w:t>
      </w:r>
      <w:r w:rsidR="00953F0C" w:rsidRPr="007261C4">
        <w:rPr>
          <w:rFonts w:ascii="Times New Roman" w:hAnsi="Times New Roman" w:cs="Times New Roman"/>
          <w:i/>
          <w:sz w:val="24"/>
          <w:szCs w:val="24"/>
        </w:rPr>
        <w:t xml:space="preserve"> </w:t>
      </w:r>
      <w:r w:rsidRPr="007261C4">
        <w:rPr>
          <w:rFonts w:ascii="Times New Roman" w:hAnsi="Times New Roman" w:cs="Times New Roman"/>
          <w:b/>
          <w:bCs/>
          <w:spacing w:val="-4"/>
          <w:sz w:val="28"/>
          <w:szCs w:val="28"/>
        </w:rPr>
        <w:t xml:space="preserve">= </w:t>
      </w:r>
      <w:r w:rsidRPr="007261C4">
        <w:rPr>
          <w:rFonts w:ascii="Times New Roman" w:hAnsi="Times New Roman" w:cs="Times New Roman"/>
          <w:b/>
          <w:bCs/>
          <w:i/>
          <w:spacing w:val="-4"/>
          <w:sz w:val="40"/>
          <w:szCs w:val="40"/>
          <w:lang w:val="en-US"/>
        </w:rPr>
        <w:t>N</w:t>
      </w:r>
      <w:r w:rsidRPr="007261C4">
        <w:rPr>
          <w:rFonts w:ascii="Times New Roman" w:hAnsi="Times New Roman" w:cs="Times New Roman"/>
          <w:i/>
          <w:sz w:val="40"/>
          <w:szCs w:val="40"/>
          <w:vertAlign w:val="superscript"/>
        </w:rPr>
        <w:t xml:space="preserve"> </w:t>
      </w:r>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 xml:space="preserve">очр </w:t>
      </w:r>
      <w:r w:rsidRPr="007261C4">
        <w:rPr>
          <w:rFonts w:ascii="Times New Roman" w:hAnsi="Times New Roman" w:cs="Times New Roman"/>
          <w:b/>
          <w:i/>
          <w:sz w:val="56"/>
          <w:szCs w:val="56"/>
          <w:vertAlign w:val="subscript"/>
        </w:rPr>
        <w:t>*</w:t>
      </w:r>
      <w:r w:rsidRPr="007261C4">
        <w:rPr>
          <w:rFonts w:ascii="Times New Roman" w:hAnsi="Times New Roman" w:cs="Times New Roman"/>
          <w:b/>
          <w:i/>
          <w:sz w:val="56"/>
          <w:szCs w:val="56"/>
          <w:vertAlign w:val="subscript"/>
          <w:lang w:val="en-US"/>
        </w:rPr>
        <w:t>k</w:t>
      </w:r>
      <w:r w:rsidRPr="007261C4">
        <w:rPr>
          <w:rFonts w:ascii="Times New Roman" w:hAnsi="Times New Roman" w:cs="Times New Roman"/>
          <w:i/>
          <w:sz w:val="40"/>
          <w:szCs w:val="40"/>
          <w:vertAlign w:val="subscript"/>
          <w:lang w:val="en-US"/>
        </w:rPr>
        <w:t>i</w:t>
      </w:r>
      <w:r w:rsidR="00953F0C" w:rsidRPr="007261C4">
        <w:rPr>
          <w:rFonts w:ascii="Times New Roman" w:hAnsi="Times New Roman" w:cs="Times New Roman"/>
          <w:i/>
          <w:sz w:val="40"/>
          <w:szCs w:val="40"/>
          <w:vertAlign w:val="subscript"/>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где</w:t>
      </w:r>
    </w:p>
    <w:p w:rsidR="00552663" w:rsidRPr="007261C4" w:rsidRDefault="00552663" w:rsidP="00A94410">
      <w:pPr>
        <w:widowControl w:val="0"/>
        <w:shd w:val="clear" w:color="auto" w:fill="FFFFFF"/>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i/>
          <w:sz w:val="28"/>
          <w:szCs w:val="28"/>
        </w:rPr>
        <w:t>Р</w:t>
      </w:r>
      <w:r w:rsidRPr="007261C4">
        <w:rPr>
          <w:rFonts w:ascii="Times New Roman" w:hAnsi="Times New Roman" w:cs="Times New Roman"/>
          <w:b/>
          <w:i/>
          <w:sz w:val="40"/>
          <w:szCs w:val="40"/>
        </w:rPr>
        <w:t xml:space="preserve"> </w:t>
      </w:r>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гу</w:t>
      </w:r>
      <w:r w:rsidR="00953F0C" w:rsidRPr="007261C4">
        <w:rPr>
          <w:rFonts w:ascii="Times New Roman" w:hAnsi="Times New Roman" w:cs="Times New Roman"/>
          <w:i/>
          <w:sz w:val="24"/>
          <w:szCs w:val="24"/>
        </w:rPr>
        <w:t xml:space="preserve"> </w:t>
      </w:r>
      <w:r w:rsidR="00A11667" w:rsidRPr="007261C4">
        <w:rPr>
          <w:rFonts w:ascii="Times New Roman" w:hAnsi="Times New Roman" w:cs="Times New Roman"/>
          <w:sz w:val="28"/>
          <w:szCs w:val="28"/>
        </w:rPr>
        <w:t>–</w:t>
      </w:r>
      <w:r w:rsidRPr="007261C4">
        <w:rPr>
          <w:rFonts w:ascii="Times New Roman" w:hAnsi="Times New Roman" w:cs="Times New Roman"/>
          <w:b/>
          <w:bCs/>
          <w:spacing w:val="-4"/>
          <w:sz w:val="28"/>
          <w:szCs w:val="28"/>
        </w:rPr>
        <w:t xml:space="preserve"> </w:t>
      </w:r>
      <w:r w:rsidRPr="007261C4">
        <w:rPr>
          <w:rFonts w:ascii="Times New Roman" w:hAnsi="Times New Roman" w:cs="Times New Roman"/>
          <w:bCs/>
          <w:spacing w:val="-4"/>
          <w:sz w:val="28"/>
          <w:szCs w:val="28"/>
        </w:rPr>
        <w:t>н</w:t>
      </w:r>
      <w:r w:rsidRPr="007261C4">
        <w:rPr>
          <w:rFonts w:ascii="Times New Roman" w:hAnsi="Times New Roman" w:cs="Times New Roman"/>
          <w:spacing w:val="-2"/>
          <w:sz w:val="28"/>
          <w:szCs w:val="28"/>
        </w:rPr>
        <w:t xml:space="preserve">ормативные затраты на оказание </w:t>
      </w:r>
      <w:r w:rsidRPr="007261C4">
        <w:rPr>
          <w:rFonts w:ascii="Times New Roman" w:hAnsi="Times New Roman" w:cs="Times New Roman"/>
          <w:i/>
          <w:spacing w:val="-2"/>
          <w:sz w:val="28"/>
          <w:szCs w:val="28"/>
          <w:lang w:val="en-US"/>
        </w:rPr>
        <w:t>i</w:t>
      </w:r>
      <w:r w:rsidRPr="007261C4">
        <w:rPr>
          <w:rFonts w:ascii="Times New Roman" w:hAnsi="Times New Roman" w:cs="Times New Roman"/>
          <w:spacing w:val="-2"/>
          <w:sz w:val="28"/>
          <w:szCs w:val="28"/>
        </w:rPr>
        <w:t>-той государственной услуги</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на </w:t>
      </w:r>
      <w:r w:rsidRPr="007261C4">
        <w:rPr>
          <w:rFonts w:ascii="Times New Roman" w:hAnsi="Times New Roman" w:cs="Times New Roman"/>
          <w:sz w:val="28"/>
          <w:szCs w:val="28"/>
        </w:rPr>
        <w:t>соответствующий финансовый год;</w:t>
      </w:r>
    </w:p>
    <w:p w:rsidR="00552663" w:rsidRPr="007261C4" w:rsidRDefault="00552663" w:rsidP="008A118F">
      <w:pPr>
        <w:shd w:val="clear" w:color="auto" w:fill="FFFFFF"/>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b/>
          <w:bCs/>
          <w:spacing w:val="-4"/>
          <w:sz w:val="28"/>
          <w:szCs w:val="28"/>
          <w:lang w:val="en-US"/>
        </w:rPr>
        <w:t>N</w:t>
      </w:r>
      <w:r w:rsidRPr="007261C4">
        <w:rPr>
          <w:rFonts w:ascii="Times New Roman" w:hAnsi="Times New Roman" w:cs="Times New Roman"/>
          <w:sz w:val="28"/>
          <w:szCs w:val="28"/>
          <w:vertAlign w:val="superscript"/>
        </w:rPr>
        <w:t xml:space="preserve"> </w:t>
      </w:r>
      <w:r w:rsidRPr="007261C4">
        <w:rPr>
          <w:rFonts w:ascii="Times New Roman" w:hAnsi="Times New Roman" w:cs="Times New Roman"/>
          <w:sz w:val="28"/>
          <w:szCs w:val="28"/>
          <w:vertAlign w:val="superscript"/>
          <w:lang w:val="en-US"/>
        </w:rPr>
        <w:t>i</w:t>
      </w:r>
      <w:r w:rsidRPr="007261C4">
        <w:rPr>
          <w:rFonts w:ascii="Times New Roman" w:hAnsi="Times New Roman" w:cs="Times New Roman"/>
          <w:sz w:val="28"/>
          <w:szCs w:val="28"/>
          <w:vertAlign w:val="subscript"/>
        </w:rPr>
        <w:t>очр</w:t>
      </w:r>
      <w:r w:rsidR="00A11667" w:rsidRPr="007261C4">
        <w:rPr>
          <w:rFonts w:ascii="Times New Roman" w:hAnsi="Times New Roman" w:cs="Times New Roman"/>
          <w:sz w:val="28"/>
          <w:szCs w:val="28"/>
          <w:vertAlign w:val="subscript"/>
        </w:rPr>
        <w:t xml:space="preserve"> </w:t>
      </w:r>
      <w:r w:rsidR="00A11667" w:rsidRPr="007261C4">
        <w:rPr>
          <w:rFonts w:ascii="Times New Roman" w:hAnsi="Times New Roman" w:cs="Times New Roman"/>
          <w:sz w:val="28"/>
          <w:szCs w:val="28"/>
        </w:rPr>
        <w:t>–</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нормативные затраты на оказание единицы </w:t>
      </w:r>
      <w:r w:rsidRPr="007261C4">
        <w:rPr>
          <w:rFonts w:ascii="Times New Roman" w:hAnsi="Times New Roman" w:cs="Times New Roman"/>
          <w:i/>
          <w:spacing w:val="-2"/>
          <w:sz w:val="28"/>
          <w:szCs w:val="28"/>
          <w:lang w:val="en-US"/>
        </w:rPr>
        <w:t>i</w:t>
      </w:r>
      <w:r w:rsidRPr="007261C4">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552663" w:rsidRPr="007261C4" w:rsidRDefault="00552663" w:rsidP="008A118F">
      <w:pPr>
        <w:shd w:val="clear" w:color="auto" w:fill="FFFFFF"/>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i/>
          <w:iCs/>
          <w:sz w:val="28"/>
          <w:szCs w:val="28"/>
          <w:lang w:val="en-US"/>
        </w:rPr>
        <w:t>k</w:t>
      </w:r>
      <w:r w:rsidRPr="007261C4">
        <w:rPr>
          <w:rFonts w:ascii="Times New Roman" w:hAnsi="Times New Roman" w:cs="Times New Roman"/>
          <w:i/>
          <w:iCs/>
          <w:sz w:val="28"/>
          <w:szCs w:val="28"/>
          <w:vertAlign w:val="subscript"/>
          <w:lang w:val="en-US"/>
        </w:rPr>
        <w:t>t</w:t>
      </w:r>
      <w:r w:rsidRPr="007261C4">
        <w:rPr>
          <w:rFonts w:ascii="Times New Roman" w:hAnsi="Times New Roman" w:cs="Times New Roman"/>
          <w:i/>
          <w:iCs/>
          <w:sz w:val="28"/>
          <w:szCs w:val="28"/>
        </w:rPr>
        <w:t xml:space="preserve"> </w:t>
      </w:r>
      <w:r w:rsidR="00A11667" w:rsidRPr="007261C4">
        <w:rPr>
          <w:rFonts w:ascii="Times New Roman" w:hAnsi="Times New Roman" w:cs="Times New Roman"/>
          <w:sz w:val="28"/>
          <w:szCs w:val="28"/>
        </w:rPr>
        <w:t>–</w:t>
      </w:r>
      <w:r w:rsidRPr="007261C4">
        <w:rPr>
          <w:rFonts w:ascii="Times New Roman" w:hAnsi="Times New Roman" w:cs="Times New Roman"/>
          <w:sz w:val="28"/>
          <w:szCs w:val="28"/>
        </w:rPr>
        <w:t xml:space="preserve"> объем </w:t>
      </w:r>
      <w:r w:rsidRPr="007261C4">
        <w:rPr>
          <w:rFonts w:ascii="Times New Roman" w:hAnsi="Times New Roman" w:cs="Times New Roman"/>
          <w:i/>
          <w:sz w:val="28"/>
          <w:szCs w:val="28"/>
          <w:lang w:val="en-US"/>
        </w:rPr>
        <w:t>i</w:t>
      </w:r>
      <w:r w:rsidRPr="007261C4">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552663" w:rsidRPr="007261C4" w:rsidRDefault="00552663" w:rsidP="008A118F">
      <w:pPr>
        <w:shd w:val="clear" w:color="auto" w:fill="FFFFFF"/>
        <w:tabs>
          <w:tab w:val="left" w:pos="994"/>
        </w:tabs>
        <w:spacing w:after="0" w:line="360" w:lineRule="auto"/>
        <w:ind w:right="14" w:firstLine="709"/>
        <w:jc w:val="both"/>
        <w:rPr>
          <w:rFonts w:ascii="Times New Roman" w:hAnsi="Times New Roman" w:cs="Times New Roman"/>
          <w:spacing w:val="-4"/>
          <w:sz w:val="28"/>
          <w:szCs w:val="28"/>
        </w:rPr>
      </w:pPr>
      <w:r w:rsidRPr="007261C4">
        <w:rPr>
          <w:rFonts w:ascii="Times New Roman" w:hAnsi="Times New Roman" w:cs="Times New Roman"/>
          <w:spacing w:val="-2"/>
          <w:sz w:val="28"/>
          <w:szCs w:val="28"/>
        </w:rPr>
        <w:t>Нормативные затраты на оказание единицы</w:t>
      </w:r>
      <w:r w:rsidRPr="007261C4">
        <w:rPr>
          <w:rFonts w:ascii="Times New Roman" w:hAnsi="Times New Roman" w:cs="Times New Roman"/>
          <w:i/>
          <w:spacing w:val="-2"/>
          <w:sz w:val="28"/>
          <w:szCs w:val="28"/>
        </w:rPr>
        <w:t xml:space="preserve"> </w:t>
      </w:r>
      <w:r w:rsidRPr="007261C4">
        <w:rPr>
          <w:rFonts w:ascii="Times New Roman" w:hAnsi="Times New Roman" w:cs="Times New Roman"/>
          <w:i/>
          <w:spacing w:val="-2"/>
          <w:sz w:val="28"/>
          <w:szCs w:val="28"/>
          <w:lang w:val="en-US"/>
        </w:rPr>
        <w:t>i</w:t>
      </w:r>
      <w:r w:rsidRPr="007261C4">
        <w:rPr>
          <w:rFonts w:ascii="Times New Roman" w:hAnsi="Times New Roman" w:cs="Times New Roman"/>
          <w:spacing w:val="-2"/>
          <w:sz w:val="28"/>
          <w:szCs w:val="28"/>
        </w:rPr>
        <w:t xml:space="preserve">-той государственной услуги образовательной </w:t>
      </w:r>
      <w:r w:rsidRPr="007261C4">
        <w:rPr>
          <w:rFonts w:ascii="Times New Roman" w:hAnsi="Times New Roman" w:cs="Times New Roman"/>
          <w:spacing w:val="-4"/>
          <w:sz w:val="28"/>
          <w:szCs w:val="28"/>
        </w:rPr>
        <w:t>организации на соответствующий финансовый год определяются по формуле:</w:t>
      </w:r>
    </w:p>
    <w:p w:rsidR="00552663" w:rsidRPr="007261C4" w:rsidRDefault="00552663" w:rsidP="008A118F">
      <w:pPr>
        <w:shd w:val="clear" w:color="auto" w:fill="FFFFFF"/>
        <w:tabs>
          <w:tab w:val="left" w:pos="994"/>
        </w:tabs>
        <w:spacing w:after="0" w:line="360" w:lineRule="auto"/>
        <w:ind w:right="14" w:firstLine="709"/>
        <w:jc w:val="both"/>
        <w:rPr>
          <w:rFonts w:ascii="Times New Roman" w:hAnsi="Times New Roman" w:cs="Times New Roman"/>
          <w:sz w:val="28"/>
          <w:szCs w:val="28"/>
        </w:rPr>
      </w:pP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очр=</w:t>
      </w:r>
      <w:r w:rsidRPr="007261C4">
        <w:rPr>
          <w:rFonts w:ascii="Times New Roman" w:hAnsi="Times New Roman" w:cs="Times New Roman"/>
          <w:b/>
          <w:bCs/>
          <w:i/>
          <w:spacing w:val="-4"/>
          <w:sz w:val="40"/>
          <w:szCs w:val="40"/>
        </w:rPr>
        <w:t xml:space="preserve"> </w:t>
      </w: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bscript"/>
        </w:rPr>
        <w:t xml:space="preserve"> гу+</w:t>
      </w:r>
      <w:r w:rsidRPr="007261C4">
        <w:rPr>
          <w:rFonts w:ascii="Times New Roman" w:hAnsi="Times New Roman" w:cs="Times New Roman"/>
          <w:b/>
          <w:bCs/>
          <w:i/>
          <w:spacing w:val="-4"/>
          <w:sz w:val="40"/>
          <w:szCs w:val="40"/>
        </w:rPr>
        <w:t xml:space="preserve"> </w:t>
      </w: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r w:rsidRPr="007261C4">
        <w:rPr>
          <w:rFonts w:ascii="Times New Roman" w:hAnsi="Times New Roman" w:cs="Times New Roman"/>
          <w:i/>
          <w:sz w:val="40"/>
          <w:szCs w:val="40"/>
          <w:vertAlign w:val="subscript"/>
        </w:rPr>
        <w:t>он</w:t>
      </w:r>
      <w:r w:rsidR="00953F0C" w:rsidRPr="007261C4">
        <w:rPr>
          <w:rFonts w:ascii="Times New Roman" w:hAnsi="Times New Roman" w:cs="Times New Roman"/>
          <w:i/>
          <w:sz w:val="40"/>
          <w:szCs w:val="40"/>
          <w:vertAlign w:val="subscript"/>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где</w:t>
      </w:r>
    </w:p>
    <w:p w:rsidR="00552663" w:rsidRPr="007261C4" w:rsidRDefault="00552663" w:rsidP="008A118F">
      <w:pPr>
        <w:shd w:val="clear" w:color="auto" w:fill="FFFFFF"/>
        <w:spacing w:after="0" w:line="360" w:lineRule="auto"/>
        <w:ind w:right="14" w:firstLine="709"/>
        <w:jc w:val="both"/>
        <w:rPr>
          <w:rFonts w:ascii="Times New Roman" w:hAnsi="Times New Roman" w:cs="Times New Roman"/>
          <w:b/>
          <w:bCs/>
          <w:spacing w:val="-4"/>
          <w:sz w:val="28"/>
          <w:szCs w:val="28"/>
        </w:rPr>
      </w:pP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 xml:space="preserve">очр </w:t>
      </w:r>
      <w:r w:rsidR="00A11667" w:rsidRPr="007261C4">
        <w:rPr>
          <w:rFonts w:ascii="Times New Roman" w:hAnsi="Times New Roman" w:cs="Times New Roman"/>
          <w:i/>
          <w:sz w:val="40"/>
          <w:szCs w:val="40"/>
        </w:rPr>
        <w:t>–</w:t>
      </w:r>
      <w:r w:rsidRPr="007261C4">
        <w:rPr>
          <w:rFonts w:ascii="Times New Roman" w:hAnsi="Times New Roman" w:cs="Times New Roman"/>
          <w:spacing w:val="-2"/>
          <w:sz w:val="28"/>
          <w:szCs w:val="28"/>
        </w:rPr>
        <w:t xml:space="preserve"> нормативные затраты на оказание единицы </w:t>
      </w:r>
      <w:r w:rsidRPr="007261C4">
        <w:rPr>
          <w:rFonts w:ascii="Times New Roman" w:hAnsi="Times New Roman" w:cs="Times New Roman"/>
          <w:spacing w:val="-2"/>
          <w:sz w:val="28"/>
          <w:szCs w:val="28"/>
          <w:lang w:val="en-US"/>
        </w:rPr>
        <w:t>i</w:t>
      </w:r>
      <w:r w:rsidRPr="007261C4">
        <w:rPr>
          <w:rFonts w:ascii="Times New Roman" w:hAnsi="Times New Roman" w:cs="Times New Roman"/>
          <w:spacing w:val="-2"/>
          <w:sz w:val="28"/>
          <w:szCs w:val="28"/>
        </w:rPr>
        <w:t xml:space="preserve">-той государственной услуги образовательной </w:t>
      </w:r>
      <w:r w:rsidRPr="007261C4">
        <w:rPr>
          <w:rFonts w:ascii="Times New Roman" w:hAnsi="Times New Roman" w:cs="Times New Roman"/>
          <w:spacing w:val="-4"/>
          <w:sz w:val="28"/>
          <w:szCs w:val="28"/>
        </w:rPr>
        <w:t>организации на соответствующий финансовый год;</w:t>
      </w:r>
    </w:p>
    <w:p w:rsidR="00552663" w:rsidRPr="007261C4" w:rsidRDefault="00552663" w:rsidP="008A118F">
      <w:pPr>
        <w:shd w:val="clear" w:color="auto" w:fill="FFFFFF"/>
        <w:spacing w:after="0" w:line="360" w:lineRule="auto"/>
        <w:ind w:right="14" w:firstLine="709"/>
        <w:jc w:val="both"/>
        <w:rPr>
          <w:rFonts w:ascii="Times New Roman" w:hAnsi="Times New Roman" w:cs="Times New Roman"/>
          <w:sz w:val="28"/>
          <w:szCs w:val="28"/>
        </w:rPr>
      </w:pPr>
      <w:r w:rsidRPr="007261C4">
        <w:rPr>
          <w:rFonts w:ascii="Times New Roman" w:hAnsi="Times New Roman" w:cs="Times New Roman"/>
          <w:b/>
          <w:bCs/>
          <w:spacing w:val="-4"/>
          <w:sz w:val="28"/>
          <w:szCs w:val="28"/>
          <w:lang w:val="en-US"/>
        </w:rPr>
        <w:t>N</w:t>
      </w:r>
      <w:r w:rsidRPr="007261C4">
        <w:rPr>
          <w:rFonts w:ascii="Times New Roman" w:hAnsi="Times New Roman" w:cs="Times New Roman"/>
          <w:sz w:val="28"/>
          <w:szCs w:val="28"/>
          <w:vertAlign w:val="superscript"/>
        </w:rPr>
        <w:t xml:space="preserve"> </w:t>
      </w:r>
      <w:r w:rsidRPr="007261C4">
        <w:rPr>
          <w:rFonts w:ascii="Times New Roman" w:hAnsi="Times New Roman" w:cs="Times New Roman"/>
          <w:sz w:val="28"/>
          <w:szCs w:val="28"/>
          <w:vertAlign w:val="subscript"/>
        </w:rPr>
        <w:t>гу</w:t>
      </w:r>
      <w:r w:rsidRPr="007261C4">
        <w:rPr>
          <w:rFonts w:ascii="Times New Roman" w:hAnsi="Times New Roman" w:cs="Times New Roman"/>
          <w:spacing w:val="-3"/>
          <w:sz w:val="28"/>
          <w:szCs w:val="28"/>
        </w:rPr>
        <w:t xml:space="preserve"> </w:t>
      </w:r>
      <w:r w:rsidR="00A11667" w:rsidRPr="007261C4">
        <w:rPr>
          <w:rFonts w:ascii="Times New Roman" w:hAnsi="Times New Roman" w:cs="Times New Roman"/>
          <w:sz w:val="28"/>
          <w:szCs w:val="28"/>
        </w:rPr>
        <w:t>–</w:t>
      </w:r>
      <w:r w:rsidRPr="007261C4">
        <w:rPr>
          <w:rFonts w:ascii="Times New Roman" w:hAnsi="Times New Roman" w:cs="Times New Roman"/>
          <w:spacing w:val="-3"/>
          <w:sz w:val="28"/>
          <w:szCs w:val="28"/>
        </w:rPr>
        <w:t xml:space="preserve"> нормативные затраты, непосредственно связанные с оказанием </w:t>
      </w:r>
      <w:r w:rsidRPr="007261C4">
        <w:rPr>
          <w:rFonts w:ascii="Times New Roman" w:hAnsi="Times New Roman" w:cs="Times New Roman"/>
          <w:sz w:val="28"/>
          <w:szCs w:val="28"/>
        </w:rPr>
        <w:t>государственной услуги;</w:t>
      </w:r>
    </w:p>
    <w:p w:rsidR="00552663" w:rsidRPr="007261C4" w:rsidRDefault="00552663" w:rsidP="008A118F">
      <w:pPr>
        <w:shd w:val="clear" w:color="auto" w:fill="FFFFFF"/>
        <w:spacing w:after="0" w:line="360" w:lineRule="auto"/>
        <w:ind w:right="7" w:firstLine="709"/>
        <w:jc w:val="both"/>
        <w:rPr>
          <w:rFonts w:ascii="Times New Roman" w:hAnsi="Times New Roman" w:cs="Times New Roman"/>
          <w:sz w:val="28"/>
          <w:szCs w:val="28"/>
        </w:rPr>
      </w:pPr>
      <w:r w:rsidRPr="007261C4">
        <w:rPr>
          <w:rFonts w:ascii="Times New Roman" w:hAnsi="Times New Roman" w:cs="Times New Roman"/>
          <w:sz w:val="28"/>
          <w:szCs w:val="28"/>
          <w:lang w:val="en-US"/>
        </w:rPr>
        <w:t>N</w:t>
      </w:r>
      <w:r w:rsidRPr="007261C4">
        <w:rPr>
          <w:rFonts w:ascii="Times New Roman" w:hAnsi="Times New Roman" w:cs="Times New Roman"/>
          <w:sz w:val="28"/>
          <w:szCs w:val="28"/>
          <w:vertAlign w:val="subscript"/>
        </w:rPr>
        <w:t>он</w:t>
      </w:r>
      <w:r w:rsidRPr="007261C4">
        <w:rPr>
          <w:rFonts w:ascii="Times New Roman" w:hAnsi="Times New Roman" w:cs="Times New Roman"/>
          <w:sz w:val="28"/>
          <w:szCs w:val="28"/>
        </w:rPr>
        <w:t xml:space="preserve"> </w:t>
      </w:r>
      <w:r w:rsidR="00A11667" w:rsidRPr="007261C4">
        <w:rPr>
          <w:rFonts w:ascii="Times New Roman" w:hAnsi="Times New Roman" w:cs="Times New Roman"/>
          <w:sz w:val="28"/>
          <w:szCs w:val="28"/>
        </w:rPr>
        <w:t>–</w:t>
      </w:r>
      <w:r w:rsidRPr="007261C4">
        <w:rPr>
          <w:rFonts w:ascii="Times New Roman" w:hAnsi="Times New Roman" w:cs="Times New Roman"/>
          <w:sz w:val="28"/>
          <w:szCs w:val="28"/>
        </w:rPr>
        <w:t xml:space="preserve"> нормативные затраты на общехозяйственные нужды.</w:t>
      </w:r>
    </w:p>
    <w:p w:rsidR="00552663" w:rsidRPr="007261C4" w:rsidRDefault="00552663" w:rsidP="008A118F">
      <w:pPr>
        <w:shd w:val="clear" w:color="auto" w:fill="FFFFFF"/>
        <w:tabs>
          <w:tab w:val="left" w:pos="1058"/>
        </w:tabs>
        <w:spacing w:after="0" w:line="360" w:lineRule="auto"/>
        <w:ind w:right="7"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Нормативные затраты, непосредственно связанные с оказанием</w:t>
      </w:r>
      <w:r w:rsidRPr="007261C4">
        <w:rPr>
          <w:rFonts w:ascii="Times New Roman" w:hAnsi="Times New Roman" w:cs="Times New Roman"/>
          <w:spacing w:val="-4"/>
          <w:sz w:val="28"/>
          <w:szCs w:val="28"/>
        </w:rPr>
        <w:br/>
      </w:r>
      <w:r w:rsidRPr="007261C4">
        <w:rPr>
          <w:rFonts w:ascii="Times New Roman" w:hAnsi="Times New Roman" w:cs="Times New Roman"/>
          <w:spacing w:val="-1"/>
          <w:sz w:val="28"/>
          <w:szCs w:val="28"/>
        </w:rPr>
        <w:t xml:space="preserve">государственной услуги на соответствующий финансовый год определяется </w:t>
      </w:r>
      <w:r w:rsidRPr="007261C4">
        <w:rPr>
          <w:rFonts w:ascii="Times New Roman" w:hAnsi="Times New Roman" w:cs="Times New Roman"/>
          <w:sz w:val="28"/>
          <w:szCs w:val="28"/>
        </w:rPr>
        <w:t>по формуле:</w:t>
      </w:r>
    </w:p>
    <w:p w:rsidR="00552663" w:rsidRPr="007261C4" w:rsidRDefault="00552663" w:rsidP="008A118F">
      <w:pPr>
        <w:shd w:val="clear" w:color="auto" w:fill="FFFFFF"/>
        <w:spacing w:after="0" w:line="360" w:lineRule="auto"/>
        <w:ind w:left="1550" w:firstLine="709"/>
        <w:jc w:val="both"/>
        <w:rPr>
          <w:rFonts w:ascii="Times New Roman" w:hAnsi="Times New Roman" w:cs="Times New Roman"/>
          <w:sz w:val="28"/>
          <w:szCs w:val="28"/>
        </w:rPr>
      </w:pPr>
      <w:r w:rsidRPr="007261C4">
        <w:rPr>
          <w:rFonts w:ascii="Times New Roman" w:hAnsi="Times New Roman" w:cs="Times New Roman"/>
          <w:b/>
          <w:bCs/>
          <w:i/>
          <w:spacing w:val="-4"/>
          <w:sz w:val="40"/>
          <w:szCs w:val="40"/>
          <w:lang w:val="en-US"/>
        </w:rPr>
        <w:t>N</w:t>
      </w:r>
      <w:r w:rsidRPr="007261C4">
        <w:rPr>
          <w:rFonts w:ascii="Times New Roman" w:hAnsi="Times New Roman" w:cs="Times New Roman"/>
          <w:i/>
          <w:sz w:val="40"/>
          <w:szCs w:val="40"/>
          <w:vertAlign w:val="superscript"/>
        </w:rPr>
        <w:t xml:space="preserve"> </w:t>
      </w:r>
      <w:r w:rsidRPr="007261C4">
        <w:rPr>
          <w:rFonts w:ascii="Times New Roman" w:hAnsi="Times New Roman" w:cs="Times New Roman"/>
          <w:b/>
          <w:sz w:val="40"/>
          <w:szCs w:val="40"/>
          <w:vertAlign w:val="subscript"/>
        </w:rPr>
        <w:t>гу</w:t>
      </w:r>
      <w:r w:rsidRPr="007261C4">
        <w:rPr>
          <w:rFonts w:ascii="Times New Roman" w:hAnsi="Times New Roman" w:cs="Times New Roman"/>
          <w:iCs/>
          <w:sz w:val="28"/>
          <w:szCs w:val="28"/>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b/>
          <w:i/>
          <w:iCs/>
          <w:sz w:val="40"/>
          <w:szCs w:val="40"/>
          <w:lang w:val="en-US"/>
        </w:rPr>
        <w:t>N</w:t>
      </w:r>
      <w:r w:rsidRPr="007261C4">
        <w:rPr>
          <w:rFonts w:ascii="Times New Roman" w:hAnsi="Times New Roman" w:cs="Times New Roman"/>
          <w:b/>
          <w:i/>
          <w:iCs/>
          <w:sz w:val="40"/>
          <w:szCs w:val="40"/>
          <w:vertAlign w:val="subscript"/>
          <w:lang w:val="en-US"/>
        </w:rPr>
        <w:t>o</w:t>
      </w:r>
      <w:r w:rsidRPr="007261C4">
        <w:rPr>
          <w:rFonts w:ascii="Times New Roman" w:hAnsi="Times New Roman" w:cs="Times New Roman"/>
          <w:b/>
          <w:i/>
          <w:iCs/>
          <w:sz w:val="40"/>
          <w:szCs w:val="40"/>
          <w:vertAlign w:val="subscript"/>
        </w:rPr>
        <w:t>тгу +</w:t>
      </w:r>
      <w:r w:rsidRPr="007261C4">
        <w:rPr>
          <w:rFonts w:ascii="Times New Roman" w:hAnsi="Times New Roman" w:cs="Times New Roman"/>
          <w:b/>
          <w:i/>
          <w:iCs/>
          <w:sz w:val="40"/>
          <w:szCs w:val="40"/>
        </w:rPr>
        <w:t xml:space="preserve"> </w:t>
      </w:r>
      <w:r w:rsidRPr="007261C4">
        <w:rPr>
          <w:rFonts w:ascii="Times New Roman" w:hAnsi="Times New Roman" w:cs="Times New Roman"/>
          <w:b/>
          <w:i/>
          <w:iCs/>
          <w:sz w:val="40"/>
          <w:szCs w:val="40"/>
          <w:lang w:val="en-US"/>
        </w:rPr>
        <w:t>N</w:t>
      </w:r>
      <w:r w:rsidRPr="007261C4">
        <w:rPr>
          <w:rFonts w:ascii="Times New Roman" w:hAnsi="Times New Roman" w:cs="Times New Roman"/>
          <w:b/>
          <w:i/>
          <w:iCs/>
          <w:sz w:val="40"/>
          <w:szCs w:val="40"/>
          <w:vertAlign w:val="subscript"/>
          <w:lang w:val="en-US"/>
        </w:rPr>
        <w:t>yp</w:t>
      </w:r>
      <w:r w:rsidR="00953F0C" w:rsidRPr="007261C4">
        <w:rPr>
          <w:rFonts w:ascii="Times New Roman" w:hAnsi="Times New Roman" w:cs="Times New Roman"/>
          <w:b/>
          <w:i/>
          <w:iCs/>
          <w:sz w:val="40"/>
          <w:szCs w:val="40"/>
          <w:vertAlign w:val="subscript"/>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где</w:t>
      </w:r>
      <w:r w:rsidR="00953F0C" w:rsidRPr="007261C4">
        <w:rPr>
          <w:rFonts w:ascii="Times New Roman" w:hAnsi="Times New Roman" w:cs="Times New Roman"/>
          <w:sz w:val="28"/>
          <w:szCs w:val="28"/>
        </w:rPr>
        <w:t xml:space="preserve"> </w:t>
      </w:r>
    </w:p>
    <w:p w:rsidR="00552663" w:rsidRPr="007261C4" w:rsidRDefault="00953F0C" w:rsidP="008A118F">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w:t>
      </w:r>
      <w:r w:rsidR="00552663" w:rsidRPr="007261C4">
        <w:rPr>
          <w:rFonts w:ascii="Times New Roman" w:hAnsi="Times New Roman" w:cs="Times New Roman"/>
          <w:spacing w:val="-4"/>
          <w:sz w:val="28"/>
          <w:szCs w:val="28"/>
          <w:lang w:val="en-US"/>
        </w:rPr>
        <w:t>N</w:t>
      </w:r>
      <w:r w:rsidR="00552663" w:rsidRPr="007261C4">
        <w:rPr>
          <w:rFonts w:ascii="Times New Roman" w:hAnsi="Times New Roman" w:cs="Times New Roman"/>
          <w:spacing w:val="-4"/>
          <w:sz w:val="28"/>
          <w:szCs w:val="28"/>
          <w:vertAlign w:val="subscript"/>
        </w:rPr>
        <w:t xml:space="preserve">гу </w:t>
      </w:r>
      <w:r w:rsidR="00A11667" w:rsidRPr="007261C4">
        <w:rPr>
          <w:rFonts w:ascii="Times New Roman" w:hAnsi="Times New Roman" w:cs="Times New Roman"/>
          <w:sz w:val="28"/>
          <w:szCs w:val="28"/>
        </w:rPr>
        <w:t>–</w:t>
      </w:r>
      <w:r w:rsidR="00552663" w:rsidRPr="007261C4">
        <w:rPr>
          <w:rFonts w:ascii="Times New Roman" w:hAnsi="Times New Roman" w:cs="Times New Roman"/>
          <w:sz w:val="28"/>
          <w:szCs w:val="28"/>
        </w:rPr>
        <w:t xml:space="preserve"> н</w:t>
      </w:r>
      <w:r w:rsidR="00552663" w:rsidRPr="007261C4">
        <w:rPr>
          <w:rFonts w:ascii="Times New Roman" w:hAnsi="Times New Roman" w:cs="Times New Roman"/>
          <w:spacing w:val="-4"/>
          <w:sz w:val="28"/>
          <w:szCs w:val="28"/>
        </w:rPr>
        <w:t>ормативные затраты, непосредственно связанные с оказанием</w:t>
      </w:r>
      <w:r w:rsidR="00552663" w:rsidRPr="007261C4">
        <w:rPr>
          <w:rFonts w:ascii="Times New Roman" w:hAnsi="Times New Roman" w:cs="Times New Roman"/>
          <w:spacing w:val="-4"/>
          <w:sz w:val="28"/>
          <w:szCs w:val="28"/>
        </w:rPr>
        <w:br/>
      </w:r>
      <w:r w:rsidR="00552663" w:rsidRPr="007261C4">
        <w:rPr>
          <w:rFonts w:ascii="Times New Roman" w:hAnsi="Times New Roman" w:cs="Times New Roman"/>
          <w:spacing w:val="-1"/>
          <w:sz w:val="28"/>
          <w:szCs w:val="28"/>
        </w:rPr>
        <w:t>государственной услуги на соответствующий финансовый год;</w:t>
      </w:r>
    </w:p>
    <w:p w:rsidR="00552663" w:rsidRPr="007261C4" w:rsidRDefault="00552663" w:rsidP="008A118F">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w:t>
      </w:r>
      <w:r w:rsidRPr="007261C4">
        <w:rPr>
          <w:rFonts w:ascii="Times New Roman" w:hAnsi="Times New Roman" w:cs="Times New Roman"/>
          <w:iCs/>
          <w:spacing w:val="-3"/>
          <w:sz w:val="28"/>
          <w:szCs w:val="28"/>
          <w:lang w:val="en-US"/>
        </w:rPr>
        <w:t>N</w:t>
      </w:r>
      <w:r w:rsidRPr="007261C4">
        <w:rPr>
          <w:rFonts w:ascii="Times New Roman" w:hAnsi="Times New Roman" w:cs="Times New Roman"/>
          <w:iCs/>
          <w:spacing w:val="-3"/>
          <w:sz w:val="28"/>
          <w:szCs w:val="28"/>
          <w:vertAlign w:val="subscript"/>
          <w:lang w:val="en-US"/>
        </w:rPr>
        <w:t>om</w:t>
      </w:r>
      <w:r w:rsidRPr="007261C4">
        <w:rPr>
          <w:rFonts w:ascii="Times New Roman" w:hAnsi="Times New Roman" w:cs="Times New Roman"/>
          <w:iCs/>
          <w:spacing w:val="-3"/>
          <w:sz w:val="28"/>
          <w:szCs w:val="28"/>
          <w:vertAlign w:val="subscript"/>
        </w:rPr>
        <w:t>г</w:t>
      </w:r>
      <w:r w:rsidRPr="007261C4">
        <w:rPr>
          <w:rFonts w:ascii="Times New Roman" w:hAnsi="Times New Roman" w:cs="Times New Roman"/>
          <w:iCs/>
          <w:spacing w:val="-3"/>
          <w:sz w:val="28"/>
          <w:szCs w:val="28"/>
          <w:vertAlign w:val="subscript"/>
          <w:lang w:val="en-US"/>
        </w:rPr>
        <w:t>y</w:t>
      </w:r>
      <w:r w:rsidR="00953F0C" w:rsidRPr="007261C4">
        <w:rPr>
          <w:rFonts w:ascii="Times New Roman" w:hAnsi="Times New Roman" w:cs="Times New Roman"/>
          <w:i/>
          <w:iCs/>
          <w:spacing w:val="-3"/>
          <w:sz w:val="28"/>
          <w:szCs w:val="28"/>
          <w:vertAlign w:val="subscript"/>
        </w:rPr>
        <w:t xml:space="preserve"> </w:t>
      </w:r>
      <w:r w:rsidR="00A11667" w:rsidRPr="007261C4">
        <w:rPr>
          <w:rFonts w:ascii="Times New Roman" w:hAnsi="Times New Roman" w:cs="Times New Roman"/>
          <w:sz w:val="28"/>
          <w:szCs w:val="28"/>
        </w:rPr>
        <w:t xml:space="preserve">– </w:t>
      </w:r>
      <w:r w:rsidRPr="007261C4">
        <w:rPr>
          <w:rFonts w:ascii="Times New Roman" w:hAnsi="Times New Roman" w:cs="Times New Roman"/>
          <w:spacing w:val="-3"/>
          <w:sz w:val="28"/>
          <w:szCs w:val="28"/>
        </w:rPr>
        <w:t>нормативные затраты</w:t>
      </w:r>
      <w:r w:rsidR="00953F0C" w:rsidRPr="007261C4">
        <w:rPr>
          <w:rFonts w:ascii="Times New Roman" w:hAnsi="Times New Roman" w:cs="Times New Roman"/>
          <w:spacing w:val="-3"/>
          <w:sz w:val="28"/>
          <w:szCs w:val="28"/>
        </w:rPr>
        <w:t xml:space="preserve"> </w:t>
      </w:r>
      <w:r w:rsidRPr="007261C4">
        <w:rPr>
          <w:rFonts w:ascii="Times New Roman" w:hAnsi="Times New Roman" w:cs="Times New Roman"/>
          <w:spacing w:val="-3"/>
          <w:sz w:val="28"/>
          <w:szCs w:val="28"/>
        </w:rPr>
        <w:t>на оплату труда и начисления на</w:t>
      </w:r>
      <w:r w:rsidRPr="007261C4">
        <w:rPr>
          <w:rFonts w:ascii="Times New Roman" w:hAnsi="Times New Roman" w:cs="Times New Roman"/>
          <w:i/>
          <w:iCs/>
          <w:spacing w:val="-3"/>
          <w:sz w:val="28"/>
          <w:szCs w:val="28"/>
        </w:rPr>
        <w:t xml:space="preserve"> </w:t>
      </w:r>
      <w:r w:rsidRPr="007261C4">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552663" w:rsidRPr="007261C4" w:rsidRDefault="00552663" w:rsidP="008A118F">
      <w:pPr>
        <w:shd w:val="clear" w:color="auto" w:fill="FFFFFF"/>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pacing w:val="-4"/>
          <w:sz w:val="28"/>
          <w:szCs w:val="28"/>
          <w:lang w:val="en-US"/>
        </w:rPr>
        <w:t>N</w:t>
      </w:r>
      <w:r w:rsidRPr="007261C4">
        <w:rPr>
          <w:rFonts w:ascii="Times New Roman" w:hAnsi="Times New Roman" w:cs="Times New Roman"/>
          <w:spacing w:val="-4"/>
          <w:sz w:val="28"/>
          <w:szCs w:val="28"/>
          <w:vertAlign w:val="subscript"/>
          <w:lang w:val="en-US"/>
        </w:rPr>
        <w:t>yp</w:t>
      </w:r>
      <w:r w:rsidRPr="007261C4">
        <w:rPr>
          <w:rFonts w:ascii="Times New Roman" w:hAnsi="Times New Roman" w:cs="Times New Roman"/>
          <w:spacing w:val="-4"/>
          <w:sz w:val="28"/>
          <w:szCs w:val="28"/>
        </w:rPr>
        <w:t xml:space="preserve"> </w:t>
      </w:r>
      <w:r w:rsidR="00A11667" w:rsidRPr="007261C4">
        <w:rPr>
          <w:rFonts w:ascii="Times New Roman" w:hAnsi="Times New Roman" w:cs="Times New Roman"/>
          <w:sz w:val="28"/>
          <w:szCs w:val="28"/>
        </w:rPr>
        <w:t>–</w:t>
      </w:r>
      <w:r w:rsidRPr="007261C4">
        <w:rPr>
          <w:rFonts w:ascii="Times New Roman" w:hAnsi="Times New Roman" w:cs="Times New Roman"/>
          <w:spacing w:val="-4"/>
          <w:sz w:val="28"/>
          <w:szCs w:val="28"/>
        </w:rPr>
        <w:t xml:space="preserve"> нормативные затраты на расходные материалы в соответствии со </w:t>
      </w:r>
      <w:r w:rsidRPr="007261C4">
        <w:rPr>
          <w:rFonts w:ascii="Times New Roman" w:hAnsi="Times New Roman" w:cs="Times New Roman"/>
          <w:sz w:val="28"/>
          <w:szCs w:val="28"/>
        </w:rPr>
        <w:t>стандартами качества оказания услуги.</w:t>
      </w:r>
    </w:p>
    <w:p w:rsidR="00552663" w:rsidRPr="007261C4" w:rsidRDefault="00552663" w:rsidP="008A118F">
      <w:pPr>
        <w:shd w:val="clear" w:color="auto" w:fill="FFFFFF"/>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При расчете нормативных затрат на оплату труда и начисления на </w:t>
      </w:r>
      <w:r w:rsidRPr="007261C4">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7261C4">
        <w:rPr>
          <w:rFonts w:ascii="Times New Roman" w:hAnsi="Times New Roman" w:cs="Times New Roman"/>
          <w:spacing w:val="-1"/>
          <w:sz w:val="28"/>
          <w:szCs w:val="28"/>
        </w:rPr>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782196" w:rsidRPr="007261C4">
        <w:rPr>
          <w:rFonts w:ascii="Times New Roman" w:hAnsi="Times New Roman" w:cs="Times New Roman"/>
          <w:spacing w:val="-1"/>
          <w:sz w:val="28"/>
          <w:szCs w:val="28"/>
        </w:rPr>
        <w:t>т. п.</w:t>
      </w:r>
      <w:r w:rsidRPr="007261C4">
        <w:rPr>
          <w:rFonts w:ascii="Times New Roman" w:hAnsi="Times New Roman" w:cs="Times New Roman"/>
          <w:spacing w:val="-1"/>
          <w:sz w:val="28"/>
          <w:szCs w:val="28"/>
        </w:rPr>
        <w:t xml:space="preserve"> персонал не учитывается).</w:t>
      </w:r>
    </w:p>
    <w:p w:rsidR="00552663" w:rsidRPr="007261C4" w:rsidRDefault="00552663" w:rsidP="008A118F">
      <w:pPr>
        <w:shd w:val="clear" w:color="auto" w:fill="FFFFFF"/>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Нормативные затраты на оплату труда и начисления на выплаты по </w:t>
      </w:r>
      <w:r w:rsidRPr="007261C4">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7261C4">
        <w:rPr>
          <w:rFonts w:ascii="Times New Roman" w:hAnsi="Times New Roman" w:cs="Times New Roman"/>
          <w:sz w:val="28"/>
          <w:szCs w:val="28"/>
        </w:rPr>
        <w:t xml:space="preserve">времени персонала на количество единиц времени, необходимых для </w:t>
      </w:r>
      <w:r w:rsidRPr="007261C4">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7261C4">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261C4">
        <w:rPr>
          <w:rFonts w:ascii="Times New Roman" w:hAnsi="Times New Roman" w:cs="Times New Roman"/>
          <w:spacing w:val="-1"/>
          <w:sz w:val="28"/>
          <w:szCs w:val="28"/>
        </w:rPr>
        <w:t>работу в районах Крайнего Севера и приравненных к ним местностях</w:t>
      </w:r>
      <w:r w:rsidR="00A11667" w:rsidRPr="007261C4">
        <w:rPr>
          <w:rFonts w:ascii="Times New Roman" w:hAnsi="Times New Roman" w:cs="Times New Roman"/>
          <w:spacing w:val="-1"/>
          <w:sz w:val="28"/>
          <w:szCs w:val="28"/>
        </w:rPr>
        <w:t>,</w:t>
      </w:r>
      <w:r w:rsidRPr="007261C4">
        <w:rPr>
          <w:rFonts w:ascii="Times New Roman" w:hAnsi="Times New Roman" w:cs="Times New Roman"/>
          <w:spacing w:val="-1"/>
          <w:sz w:val="28"/>
          <w:szCs w:val="28"/>
        </w:rPr>
        <w:t xml:space="preserve"> </w:t>
      </w:r>
      <w:r w:rsidRPr="007261C4">
        <w:rPr>
          <w:rFonts w:ascii="Times New Roman" w:hAnsi="Times New Roman" w:cs="Times New Roman"/>
          <w:sz w:val="28"/>
          <w:szCs w:val="28"/>
        </w:rPr>
        <w:t>установленных законодательством.</w:t>
      </w:r>
    </w:p>
    <w:p w:rsidR="00552663" w:rsidRPr="007261C4" w:rsidRDefault="00552663" w:rsidP="008A118F">
      <w:pPr>
        <w:shd w:val="clear" w:color="auto" w:fill="FFFFFF"/>
        <w:tabs>
          <w:tab w:val="left" w:pos="709"/>
          <w:tab w:val="left" w:pos="1224"/>
        </w:tabs>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Нормативные затраты на расходные материалы в соответствии со</w:t>
      </w:r>
      <w:r w:rsidRPr="007261C4">
        <w:rPr>
          <w:rFonts w:ascii="Times New Roman" w:hAnsi="Times New Roman" w:cs="Times New Roman"/>
          <w:spacing w:val="-2"/>
          <w:sz w:val="28"/>
          <w:szCs w:val="28"/>
        </w:rPr>
        <w:br/>
        <w:t>стандартами качества оказания услуги рассчитываются как произведение</w:t>
      </w:r>
      <w:r w:rsidRPr="007261C4">
        <w:rPr>
          <w:rFonts w:ascii="Times New Roman" w:hAnsi="Times New Roman" w:cs="Times New Roman"/>
          <w:spacing w:val="-2"/>
          <w:sz w:val="28"/>
          <w:szCs w:val="28"/>
        </w:rPr>
        <w:br/>
        <w:t>стоимости учебных материалов на их количество, необходимое для оказания</w:t>
      </w:r>
      <w:r w:rsidRPr="007261C4">
        <w:rPr>
          <w:rFonts w:ascii="Times New Roman" w:hAnsi="Times New Roman" w:cs="Times New Roman"/>
          <w:spacing w:val="-2"/>
          <w:sz w:val="28"/>
          <w:szCs w:val="28"/>
        </w:rPr>
        <w:br/>
      </w:r>
      <w:r w:rsidRPr="007261C4">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7261C4">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rsidR="00552663" w:rsidRPr="007261C4" w:rsidRDefault="00552663" w:rsidP="00A94410">
      <w:pPr>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bCs/>
          <w:i/>
          <w:sz w:val="28"/>
          <w:szCs w:val="28"/>
          <w:lang w:val="en-US"/>
        </w:rPr>
        <w:t>N</w:t>
      </w:r>
      <w:r w:rsidRPr="007261C4">
        <w:rPr>
          <w:rFonts w:ascii="Times New Roman" w:hAnsi="Times New Roman" w:cs="Times New Roman"/>
          <w:b/>
          <w:bCs/>
          <w:i/>
          <w:sz w:val="28"/>
          <w:szCs w:val="28"/>
          <w:vertAlign w:val="subscript"/>
        </w:rPr>
        <w:t>отгу</w:t>
      </w:r>
      <w:r w:rsidRPr="007261C4">
        <w:rPr>
          <w:rFonts w:ascii="Times New Roman" w:hAnsi="Times New Roman" w:cs="Times New Roman"/>
          <w:b/>
          <w:bCs/>
          <w:i/>
          <w:sz w:val="28"/>
          <w:szCs w:val="28"/>
        </w:rPr>
        <w:t xml:space="preserve"> = </w:t>
      </w:r>
      <w:r w:rsidRPr="007261C4">
        <w:rPr>
          <w:rFonts w:ascii="Times New Roman" w:hAnsi="Times New Roman" w:cs="Times New Roman"/>
          <w:b/>
          <w:bCs/>
          <w:i/>
          <w:sz w:val="28"/>
          <w:szCs w:val="28"/>
          <w:lang w:val="en-US"/>
        </w:rPr>
        <w:t>W</w:t>
      </w:r>
      <w:r w:rsidRPr="007261C4">
        <w:rPr>
          <w:rFonts w:ascii="Times New Roman" w:hAnsi="Times New Roman" w:cs="Times New Roman"/>
          <w:b/>
          <w:bCs/>
          <w:i/>
          <w:sz w:val="28"/>
          <w:szCs w:val="28"/>
          <w:vertAlign w:val="subscript"/>
          <w:lang w:val="en-US"/>
        </w:rPr>
        <w:t>er</w:t>
      </w:r>
      <w:r w:rsidRPr="007261C4">
        <w:rPr>
          <w:rFonts w:ascii="Times New Roman" w:hAnsi="Times New Roman" w:cs="Times New Roman"/>
          <w:b/>
          <w:bCs/>
          <w:i/>
          <w:sz w:val="28"/>
          <w:szCs w:val="28"/>
        </w:rPr>
        <w:t xml:space="preserve"> * 12 * К</w:t>
      </w:r>
      <w:r w:rsidRPr="007261C4">
        <w:rPr>
          <w:rFonts w:ascii="Times New Roman" w:hAnsi="Times New Roman" w:cs="Times New Roman"/>
          <w:b/>
          <w:bCs/>
          <w:i/>
          <w:sz w:val="28"/>
          <w:szCs w:val="28"/>
          <w:vertAlign w:val="superscript"/>
        </w:rPr>
        <w:t>1</w:t>
      </w:r>
      <w:r w:rsidRPr="007261C4">
        <w:rPr>
          <w:rFonts w:ascii="Times New Roman" w:hAnsi="Times New Roman" w:cs="Times New Roman"/>
          <w:b/>
          <w:bCs/>
          <w:i/>
          <w:sz w:val="28"/>
          <w:szCs w:val="28"/>
        </w:rPr>
        <w:t xml:space="preserve"> * К</w:t>
      </w:r>
      <w:r w:rsidRPr="007261C4">
        <w:rPr>
          <w:rFonts w:ascii="Times New Roman" w:hAnsi="Times New Roman" w:cs="Times New Roman"/>
          <w:b/>
          <w:bCs/>
          <w:i/>
          <w:sz w:val="28"/>
          <w:szCs w:val="28"/>
          <w:vertAlign w:val="superscript"/>
        </w:rPr>
        <w:t>2</w:t>
      </w:r>
      <w:r w:rsidRPr="007261C4">
        <w:rPr>
          <w:rFonts w:ascii="Times New Roman" w:hAnsi="Times New Roman" w:cs="Times New Roman"/>
          <w:b/>
          <w:bCs/>
          <w:i/>
          <w:sz w:val="28"/>
          <w:szCs w:val="28"/>
        </w:rPr>
        <w:t xml:space="preserve"> * К</w:t>
      </w:r>
      <w:r w:rsidRPr="007261C4">
        <w:rPr>
          <w:rFonts w:ascii="Times New Roman" w:hAnsi="Times New Roman" w:cs="Times New Roman"/>
          <w:b/>
          <w:bCs/>
          <w:i/>
          <w:sz w:val="28"/>
          <w:szCs w:val="28"/>
          <w:vertAlign w:val="superscript"/>
        </w:rPr>
        <w:t>3</w:t>
      </w:r>
      <w:r w:rsidR="00953F0C" w:rsidRPr="007261C4">
        <w:rPr>
          <w:rFonts w:ascii="Times New Roman" w:hAnsi="Times New Roman" w:cs="Times New Roman"/>
          <w:b/>
          <w:bCs/>
          <w:i/>
          <w:sz w:val="28"/>
          <w:szCs w:val="28"/>
          <w:vertAlign w:val="subscript"/>
        </w:rPr>
        <w:t xml:space="preserve"> </w:t>
      </w:r>
      <w:r w:rsidRPr="007261C4">
        <w:rPr>
          <w:rFonts w:ascii="Times New Roman" w:hAnsi="Times New Roman" w:cs="Times New Roman"/>
          <w:sz w:val="28"/>
          <w:szCs w:val="28"/>
        </w:rPr>
        <w:t xml:space="preserve">, </w:t>
      </w:r>
      <w:r w:rsidRPr="007261C4">
        <w:rPr>
          <w:rFonts w:ascii="Times New Roman" w:hAnsi="Times New Roman" w:cs="Times New Roman"/>
          <w:bCs/>
          <w:iCs/>
          <w:sz w:val="28"/>
          <w:szCs w:val="28"/>
        </w:rPr>
        <w:t>где:</w:t>
      </w:r>
    </w:p>
    <w:p w:rsidR="00552663" w:rsidRPr="007261C4" w:rsidRDefault="00552663"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bCs/>
          <w:i/>
          <w:sz w:val="28"/>
          <w:szCs w:val="28"/>
          <w:lang w:val="en-US"/>
        </w:rPr>
        <w:t>N</w:t>
      </w:r>
      <w:r w:rsidRPr="007261C4">
        <w:rPr>
          <w:rFonts w:ascii="Times New Roman" w:hAnsi="Times New Roman" w:cs="Times New Roman"/>
          <w:b/>
          <w:bCs/>
          <w:i/>
          <w:sz w:val="28"/>
          <w:szCs w:val="28"/>
          <w:vertAlign w:val="subscript"/>
        </w:rPr>
        <w:t xml:space="preserve">отгу </w:t>
      </w:r>
      <w:r w:rsidR="00A11667" w:rsidRPr="007261C4">
        <w:rPr>
          <w:rFonts w:ascii="Times New Roman" w:hAnsi="Times New Roman" w:cs="Times New Roman"/>
          <w:b/>
          <w:bCs/>
          <w:i/>
          <w:sz w:val="28"/>
          <w:szCs w:val="28"/>
          <w:vertAlign w:val="subscript"/>
        </w:rPr>
        <w:t xml:space="preserve"> </w:t>
      </w:r>
      <w:r w:rsidR="00A11667" w:rsidRPr="007261C4">
        <w:rPr>
          <w:rFonts w:ascii="Times New Roman" w:hAnsi="Times New Roman" w:cs="Times New Roman"/>
          <w:sz w:val="28"/>
          <w:szCs w:val="28"/>
        </w:rPr>
        <w:t>–</w:t>
      </w:r>
      <w:r w:rsidRPr="007261C4">
        <w:rPr>
          <w:rFonts w:ascii="Times New Roman" w:hAnsi="Times New Roman" w:cs="Times New Roman"/>
          <w:b/>
          <w:bCs/>
          <w:i/>
          <w:sz w:val="28"/>
          <w:szCs w:val="28"/>
        </w:rPr>
        <w:t xml:space="preserve"> </w:t>
      </w:r>
      <w:r w:rsidRPr="007261C4">
        <w:rPr>
          <w:rFonts w:ascii="Times New Roman" w:hAnsi="Times New Roman" w:cs="Times New Roman"/>
          <w:bCs/>
          <w:sz w:val="28"/>
          <w:szCs w:val="28"/>
        </w:rPr>
        <w:t>н</w:t>
      </w:r>
      <w:r w:rsidRPr="007261C4">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i/>
          <w:iCs/>
          <w:sz w:val="28"/>
          <w:szCs w:val="28"/>
          <w:lang w:val="en-US"/>
        </w:rPr>
        <w:t>W</w:t>
      </w:r>
      <w:r w:rsidRPr="007261C4">
        <w:rPr>
          <w:rFonts w:ascii="Times New Roman" w:hAnsi="Times New Roman" w:cs="Times New Roman"/>
          <w:bCs/>
          <w:i/>
          <w:iCs/>
          <w:sz w:val="28"/>
          <w:szCs w:val="28"/>
          <w:vertAlign w:val="subscript"/>
          <w:lang w:val="en-US"/>
        </w:rPr>
        <w:t>er</w:t>
      </w:r>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w:t>
      </w:r>
      <w:r w:rsidR="00A11667" w:rsidRPr="007261C4">
        <w:rPr>
          <w:rFonts w:ascii="Times New Roman" w:hAnsi="Times New Roman" w:cs="Times New Roman"/>
          <w:sz w:val="28"/>
          <w:szCs w:val="28"/>
        </w:rPr>
        <w:t xml:space="preserve"> </w:t>
      </w:r>
      <w:r w:rsidRPr="007261C4">
        <w:rPr>
          <w:rFonts w:ascii="Times New Roman" w:hAnsi="Times New Roman" w:cs="Times New Roman"/>
          <w:sz w:val="28"/>
          <w:szCs w:val="28"/>
        </w:rPr>
        <w:t>/</w:t>
      </w:r>
      <w:r w:rsidR="00A11667" w:rsidRPr="007261C4">
        <w:rPr>
          <w:rFonts w:ascii="Times New Roman" w:hAnsi="Times New Roman" w:cs="Times New Roman"/>
          <w:sz w:val="28"/>
          <w:szCs w:val="28"/>
        </w:rPr>
        <w:t xml:space="preserve"> </w:t>
      </w:r>
      <w:r w:rsidRPr="007261C4">
        <w:rPr>
          <w:rFonts w:ascii="Times New Roman" w:hAnsi="Times New Roman" w:cs="Times New Roman"/>
          <w:sz w:val="28"/>
          <w:szCs w:val="28"/>
        </w:rPr>
        <w:t>мес.;</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i/>
          <w:sz w:val="28"/>
          <w:szCs w:val="28"/>
        </w:rPr>
        <w:t xml:space="preserve">12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количество месяцев в году;</w:t>
      </w:r>
    </w:p>
    <w:p w:rsidR="00552663" w:rsidRPr="007261C4" w:rsidRDefault="00552663" w:rsidP="008A118F">
      <w:pPr>
        <w:tabs>
          <w:tab w:val="left" w:pos="709"/>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K</w:t>
      </w:r>
      <w:r w:rsidRPr="007261C4">
        <w:rPr>
          <w:rFonts w:ascii="Times New Roman" w:hAnsi="Times New Roman" w:cs="Times New Roman"/>
          <w:i/>
          <w:sz w:val="28"/>
          <w:szCs w:val="28"/>
          <w:vertAlign w:val="superscript"/>
        </w:rPr>
        <w:t>1</w:t>
      </w:r>
      <w:r w:rsidRPr="007261C4">
        <w:rPr>
          <w:rFonts w:ascii="Times New Roman" w:hAnsi="Times New Roman" w:cs="Times New Roman"/>
          <w:i/>
          <w:sz w:val="28"/>
          <w:szCs w:val="28"/>
        </w:rPr>
        <w:t xml:space="preserve"> – </w:t>
      </w:r>
      <w:r w:rsidRPr="007261C4">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552663" w:rsidRPr="007261C4" w:rsidRDefault="00552663" w:rsidP="008A118F">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Cs/>
          <w:i/>
          <w:iCs/>
          <w:sz w:val="28"/>
          <w:szCs w:val="28"/>
          <w:lang w:val="en-US"/>
        </w:rPr>
        <w:t>K</w:t>
      </w:r>
      <w:r w:rsidRPr="007261C4">
        <w:rPr>
          <w:rFonts w:ascii="Times New Roman" w:hAnsi="Times New Roman" w:cs="Times New Roman"/>
          <w:bCs/>
          <w:i/>
          <w:iCs/>
          <w:sz w:val="28"/>
          <w:szCs w:val="28"/>
          <w:vertAlign w:val="superscript"/>
        </w:rPr>
        <w:t>2</w:t>
      </w:r>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i/>
          <w:iCs/>
          <w:sz w:val="28"/>
          <w:szCs w:val="28"/>
          <w:lang w:val="en-US"/>
        </w:rPr>
        <w:t>K</w:t>
      </w:r>
      <w:r w:rsidRPr="007261C4">
        <w:rPr>
          <w:rFonts w:ascii="Times New Roman" w:hAnsi="Times New Roman" w:cs="Times New Roman"/>
          <w:bCs/>
          <w:i/>
          <w:iCs/>
          <w:sz w:val="28"/>
          <w:szCs w:val="28"/>
          <w:vertAlign w:val="superscript"/>
        </w:rPr>
        <w:t>3</w:t>
      </w:r>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52663" w:rsidRPr="007261C4" w:rsidRDefault="00552663" w:rsidP="00A94410">
      <w:pPr>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noProof/>
          <w:sz w:val="28"/>
          <w:szCs w:val="28"/>
          <w:lang w:eastAsia="ru-RU"/>
        </w:rPr>
        <w:drawing>
          <wp:inline distT="0" distB="0" distL="0" distR="0" wp14:anchorId="5A394643" wp14:editId="62496E20">
            <wp:extent cx="2789555" cy="23050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9555" cy="230505"/>
                    </a:xfrm>
                    <a:prstGeom prst="rect">
                      <a:avLst/>
                    </a:prstGeom>
                    <a:noFill/>
                    <a:ln>
                      <a:noFill/>
                    </a:ln>
                  </pic:spPr>
                </pic:pic>
              </a:graphicData>
            </a:graphic>
          </wp:inline>
        </w:drawing>
      </w:r>
      <w:r w:rsidRPr="007261C4">
        <w:rPr>
          <w:rFonts w:ascii="Times New Roman" w:hAnsi="Times New Roman" w:cs="Times New Roman"/>
          <w:sz w:val="28"/>
          <w:szCs w:val="28"/>
        </w:rPr>
        <w:t>, где</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3BEAA222" wp14:editId="335AB4E4">
            <wp:extent cx="368935" cy="23050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 cy="230505"/>
                    </a:xfrm>
                    <a:prstGeom prst="rect">
                      <a:avLst/>
                    </a:prstGeom>
                    <a:noFill/>
                    <a:ln>
                      <a:noFill/>
                    </a:ln>
                  </pic:spPr>
                </pic:pic>
              </a:graphicData>
            </a:graphic>
          </wp:inline>
        </w:drawing>
      </w:r>
      <w:r w:rsidR="00A11667" w:rsidRPr="007261C4">
        <w:rPr>
          <w:rFonts w:ascii="Times New Roman" w:hAnsi="Times New Roman" w:cs="Times New Roman"/>
          <w:sz w:val="28"/>
          <w:szCs w:val="28"/>
        </w:rPr>
        <w:t>–</w:t>
      </w:r>
      <w:r w:rsidRPr="007261C4">
        <w:rPr>
          <w:rFonts w:ascii="Times New Roman" w:hAnsi="Times New Roman" w:cs="Times New Roman"/>
          <w:sz w:val="28"/>
          <w:szCs w:val="28"/>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5C71B277" wp14:editId="10D858FF">
            <wp:extent cx="322580" cy="23050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580" cy="230505"/>
                    </a:xfrm>
                    <a:prstGeom prst="rect">
                      <a:avLst/>
                    </a:prstGeom>
                    <a:noFill/>
                    <a:ln>
                      <a:noFill/>
                    </a:ln>
                  </pic:spPr>
                </pic:pic>
              </a:graphicData>
            </a:graphic>
          </wp:inline>
        </w:drawing>
      </w:r>
      <w:r w:rsidR="00A11667"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2AE55FEA" wp14:editId="3C9D5A97">
            <wp:extent cx="269240" cy="23050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40" cy="230505"/>
                    </a:xfrm>
                    <a:prstGeom prst="rect">
                      <a:avLst/>
                    </a:prstGeom>
                    <a:noFill/>
                    <a:ln>
                      <a:noFill/>
                    </a:ln>
                  </pic:spPr>
                </pic:pic>
              </a:graphicData>
            </a:graphic>
          </wp:inline>
        </w:drawing>
      </w:r>
      <w:r w:rsidR="00A11667"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A11667" w:rsidRPr="007261C4">
        <w:rPr>
          <w:rFonts w:ascii="Times New Roman" w:hAnsi="Times New Roman" w:cs="Times New Roman"/>
          <w:sz w:val="28"/>
          <w:szCs w:val="28"/>
        </w:rPr>
        <w:t>–</w:t>
      </w:r>
      <w:r w:rsidRPr="007261C4">
        <w:rPr>
          <w:rFonts w:ascii="Times New Roman" w:hAnsi="Times New Roman" w:cs="Times New Roman"/>
          <w:sz w:val="28"/>
          <w:szCs w:val="28"/>
        </w:rPr>
        <w:t xml:space="preserve"> нормативные затраты на содержание недвижимого имущества);</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63EA3FEE" wp14:editId="2CA36953">
            <wp:extent cx="253365" cy="23050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 cy="230505"/>
                    </a:xfrm>
                    <a:prstGeom prst="rect">
                      <a:avLst/>
                    </a:prstGeom>
                    <a:noFill/>
                    <a:ln>
                      <a:noFill/>
                    </a:ln>
                  </pic:spPr>
                </pic:pic>
              </a:graphicData>
            </a:graphic>
          </wp:inline>
        </w:drawing>
      </w:r>
      <w:r w:rsidR="009F32C2" w:rsidRPr="007261C4">
        <w:rPr>
          <w:rFonts w:ascii="Times New Roman" w:hAnsi="Times New Roman" w:cs="Times New Roman"/>
          <w:sz w:val="28"/>
          <w:szCs w:val="28"/>
        </w:rPr>
        <w:t xml:space="preserve"> – </w:t>
      </w:r>
      <w:r w:rsidRPr="007261C4">
        <w:rPr>
          <w:rFonts w:ascii="Times New Roman" w:hAnsi="Times New Roman" w:cs="Times New Roman"/>
          <w:sz w:val="28"/>
          <w:szCs w:val="28"/>
        </w:rPr>
        <w:t xml:space="preserve">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9F32C2" w:rsidRPr="007261C4">
        <w:rPr>
          <w:rFonts w:ascii="Times New Roman" w:hAnsi="Times New Roman" w:cs="Times New Roman"/>
          <w:sz w:val="28"/>
          <w:szCs w:val="28"/>
        </w:rPr>
        <w:t>–</w:t>
      </w:r>
      <w:r w:rsidRPr="007261C4">
        <w:rPr>
          <w:rFonts w:ascii="Times New Roman" w:hAnsi="Times New Roman" w:cs="Times New Roman"/>
          <w:sz w:val="28"/>
          <w:szCs w:val="28"/>
        </w:rPr>
        <w:t xml:space="preserve"> нормативные затраты на содержание особо ценного движимого имущества);</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32EC7A6E" wp14:editId="352190CC">
            <wp:extent cx="245745" cy="23050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 cy="230505"/>
                    </a:xfrm>
                    <a:prstGeom prst="rect">
                      <a:avLst/>
                    </a:prstGeom>
                    <a:noFill/>
                    <a:ln>
                      <a:noFill/>
                    </a:ln>
                  </pic:spPr>
                </pic:pic>
              </a:graphicData>
            </a:graphic>
          </wp:inline>
        </w:drawing>
      </w:r>
      <w:r w:rsidR="009F32C2" w:rsidRPr="007261C4">
        <w:rPr>
          <w:rFonts w:ascii="Times New Roman" w:hAnsi="Times New Roman" w:cs="Times New Roman"/>
          <w:sz w:val="28"/>
          <w:szCs w:val="28"/>
        </w:rPr>
        <w:t xml:space="preserve"> –</w:t>
      </w:r>
      <w:r w:rsidRPr="007261C4">
        <w:rPr>
          <w:rFonts w:ascii="Times New Roman" w:hAnsi="Times New Roman" w:cs="Times New Roman"/>
          <w:sz w:val="28"/>
          <w:szCs w:val="28"/>
        </w:rPr>
        <w:t xml:space="preserve"> нормативные затраты на приобретение услуг связи;</w:t>
      </w:r>
    </w:p>
    <w:p w:rsidR="00552663" w:rsidRPr="007261C4" w:rsidRDefault="00552663" w:rsidP="008A118F">
      <w:pPr>
        <w:tabs>
          <w:tab w:val="left" w:pos="8222"/>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308F81C8" wp14:editId="0C729D84">
            <wp:extent cx="253365" cy="23050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 cy="230505"/>
                    </a:xfrm>
                    <a:prstGeom prst="rect">
                      <a:avLst/>
                    </a:prstGeom>
                    <a:noFill/>
                    <a:ln>
                      <a:noFill/>
                    </a:ln>
                  </pic:spPr>
                </pic:pic>
              </a:graphicData>
            </a:graphic>
          </wp:inline>
        </w:drawing>
      </w:r>
      <w:r w:rsidR="009F32C2" w:rsidRPr="007261C4">
        <w:rPr>
          <w:rFonts w:ascii="Times New Roman" w:hAnsi="Times New Roman" w:cs="Times New Roman"/>
          <w:sz w:val="28"/>
          <w:szCs w:val="28"/>
        </w:rPr>
        <w:t>–</w:t>
      </w:r>
      <w:r w:rsidRPr="007261C4">
        <w:rPr>
          <w:rFonts w:ascii="Times New Roman" w:hAnsi="Times New Roman" w:cs="Times New Roman"/>
          <w:sz w:val="28"/>
          <w:szCs w:val="28"/>
        </w:rPr>
        <w:t xml:space="preserve"> нормативные затраты на приобретение транспортных услуг;</w:t>
      </w:r>
    </w:p>
    <w:p w:rsidR="00552663" w:rsidRPr="007261C4" w:rsidRDefault="00552663" w:rsidP="008A118F">
      <w:pPr>
        <w:tabs>
          <w:tab w:val="left" w:pos="8222"/>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4F27C5D2" wp14:editId="43DCF808">
            <wp:extent cx="269240" cy="23050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 cy="230505"/>
                    </a:xfrm>
                    <a:prstGeom prst="rect">
                      <a:avLst/>
                    </a:prstGeom>
                    <a:noFill/>
                    <a:ln>
                      <a:noFill/>
                    </a:ln>
                  </pic:spPr>
                </pic:pic>
              </a:graphicData>
            </a:graphic>
          </wp:inline>
        </w:drawing>
      </w:r>
      <w:r w:rsidR="009F32C2" w:rsidRPr="007261C4">
        <w:rPr>
          <w:rFonts w:ascii="Times New Roman" w:hAnsi="Times New Roman" w:cs="Times New Roman"/>
          <w:sz w:val="28"/>
          <w:szCs w:val="28"/>
        </w:rPr>
        <w:t>–</w:t>
      </w:r>
      <w:r w:rsidRPr="007261C4">
        <w:rPr>
          <w:rFonts w:ascii="Times New Roman" w:hAnsi="Times New Roman" w:cs="Times New Roman"/>
          <w:sz w:val="28"/>
          <w:szCs w:val="28"/>
        </w:rPr>
        <w:t xml:space="preserve"> прочие нормативные затраты на общехозяйственные нужды:</w:t>
      </w:r>
    </w:p>
    <w:p w:rsidR="00552663" w:rsidRPr="007261C4" w:rsidRDefault="00552663" w:rsidP="008A118F">
      <w:pPr>
        <w:tabs>
          <w:tab w:val="left" w:pos="8222"/>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нормативные затраты на горячее водоснабжение;</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недвижимого имущества включают в себя:</w:t>
      </w:r>
    </w:p>
    <w:p w:rsidR="00552663" w:rsidRPr="007261C4" w:rsidRDefault="00552663"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эксплуатацию системы охранной сигнализации и противопожарной безопасности;</w:t>
      </w:r>
    </w:p>
    <w:p w:rsidR="00552663" w:rsidRPr="007261C4" w:rsidRDefault="00552663"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аренду недвижимого имущества;</w:t>
      </w:r>
    </w:p>
    <w:p w:rsidR="00552663" w:rsidRPr="007261C4" w:rsidRDefault="00552663"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проведение текущего ремонта объектов недвижимого имущества;</w:t>
      </w:r>
    </w:p>
    <w:p w:rsidR="00552663" w:rsidRPr="007261C4" w:rsidRDefault="00552663"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552663" w:rsidRPr="007261C4" w:rsidRDefault="00552663"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прочие нормативные затраты на содержание недвижимого имущества.</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52663" w:rsidRPr="007261C4" w:rsidRDefault="00552663"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F32C2" w:rsidRPr="007261C4" w:rsidRDefault="009F32C2">
      <w:pPr>
        <w:rPr>
          <w:rFonts w:ascii="Times New Roman" w:eastAsia="Times New Roman" w:hAnsi="Times New Roman" w:cs="Times New Roman"/>
          <w:b/>
          <w:bCs/>
          <w:iCs/>
          <w:sz w:val="28"/>
          <w:szCs w:val="28"/>
          <w:lang w:eastAsia="ru-RU"/>
        </w:rPr>
      </w:pPr>
    </w:p>
    <w:p w:rsidR="009F32C2" w:rsidRPr="007261C4" w:rsidRDefault="00D42AB1" w:rsidP="00A94410">
      <w:pPr>
        <w:shd w:val="clear" w:color="auto" w:fill="FFFFFF"/>
        <w:spacing w:after="0" w:line="360" w:lineRule="auto"/>
        <w:ind w:firstLine="709"/>
        <w:jc w:val="center"/>
        <w:rPr>
          <w:rFonts w:ascii="Times New Roman" w:eastAsia="Times New Roman" w:hAnsi="Times New Roman" w:cs="Times New Roman"/>
          <w:b/>
          <w:bCs/>
          <w:iCs/>
          <w:sz w:val="28"/>
          <w:szCs w:val="28"/>
          <w:lang w:eastAsia="ru-RU"/>
        </w:rPr>
      </w:pPr>
      <w:r w:rsidRPr="007261C4">
        <w:rPr>
          <w:rFonts w:ascii="Times New Roman" w:eastAsia="Times New Roman" w:hAnsi="Times New Roman" w:cs="Times New Roman"/>
          <w:b/>
          <w:bCs/>
          <w:iCs/>
          <w:sz w:val="28"/>
          <w:szCs w:val="28"/>
          <w:lang w:eastAsia="ru-RU"/>
        </w:rPr>
        <w:t xml:space="preserve">3.3.4. </w:t>
      </w:r>
      <w:r w:rsidR="008F0A0F" w:rsidRPr="007261C4">
        <w:rPr>
          <w:rFonts w:ascii="Times New Roman" w:eastAsia="Times New Roman" w:hAnsi="Times New Roman" w:cs="Times New Roman"/>
          <w:b/>
          <w:bCs/>
          <w:iCs/>
          <w:sz w:val="28"/>
          <w:szCs w:val="28"/>
          <w:lang w:eastAsia="ru-RU"/>
        </w:rPr>
        <w:t xml:space="preserve"> </w:t>
      </w:r>
      <w:r w:rsidR="00A0096F" w:rsidRPr="007261C4">
        <w:rPr>
          <w:rFonts w:ascii="Times New Roman" w:eastAsia="Times New Roman" w:hAnsi="Times New Roman" w:cs="Times New Roman"/>
          <w:b/>
          <w:bCs/>
          <w:iCs/>
          <w:sz w:val="28"/>
          <w:szCs w:val="28"/>
          <w:lang w:eastAsia="ru-RU"/>
        </w:rPr>
        <w:t xml:space="preserve">Материально-технические условия реализации основной </w:t>
      </w:r>
    </w:p>
    <w:p w:rsidR="00A0096F" w:rsidRPr="007261C4" w:rsidRDefault="00A0096F" w:rsidP="00A94410">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Cs/>
          <w:sz w:val="28"/>
          <w:szCs w:val="28"/>
          <w:lang w:eastAsia="ru-RU"/>
        </w:rPr>
        <w:t>образовательной программы начального общего образования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и созданию соответствующей образовательной и социальной среды.</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A0096F" w:rsidRPr="007261C4" w:rsidRDefault="00A0096F" w:rsidP="00F74840">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Критериальными источниками оценки учебно-материального обеспечения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являются требования ФГОС НОО, Федеральный закон № 273 «Об образовании в Российской Федерации» (статья 18, часть 4), </w:t>
      </w:r>
      <w:r w:rsidR="00F42366" w:rsidRPr="007261C4">
        <w:rPr>
          <w:rFonts w:ascii="Times New Roman" w:hAnsi="Times New Roman" w:cs="Times New Roman"/>
          <w:sz w:val="28"/>
          <w:szCs w:val="28"/>
        </w:rPr>
        <w:t>а также соответствующие нормативные документы в системе образования</w:t>
      </w:r>
      <w:r w:rsidRPr="007261C4">
        <w:rPr>
          <w:rFonts w:ascii="Times New Roman" w:hAnsi="Times New Roman" w:cs="Times New Roman"/>
          <w:sz w:val="28"/>
          <w:szCs w:val="28"/>
        </w:rPr>
        <w:t>;</w:t>
      </w:r>
    </w:p>
    <w:p w:rsidR="00A0096F" w:rsidRPr="007261C4" w:rsidRDefault="00A0096F"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перечни рекомендуемой учебной литературы и цифровых образовательных ресурсов;</w:t>
      </w:r>
    </w:p>
    <w:p w:rsidR="00A0096F" w:rsidRPr="007261C4" w:rsidRDefault="00A0096F" w:rsidP="00A94410">
      <w:pPr>
        <w:pStyle w:val="ac"/>
        <w:numPr>
          <w:ilvl w:val="0"/>
          <w:numId w:val="10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начального общего образования в образовательной организации.</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соответствии с требованиями ФГОС НОО в образовательной организации, реализующей основную образовательную программу основного начального образования, оборудованы:</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предметами, курсами и курсами внеурочной деятельности по выбору обучающихся;</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цеха и мастерские,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гардеробы, санузлы, места личной гигиены;</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участок (территорию) с необходимым набором оборудованных зон</w:t>
      </w:r>
      <w:r w:rsidR="009F32C2" w:rsidRPr="007261C4">
        <w:rPr>
          <w:rFonts w:ascii="Times New Roman" w:hAnsi="Times New Roman" w:cs="Times New Roman"/>
          <w:sz w:val="28"/>
          <w:szCs w:val="28"/>
        </w:rPr>
        <w:t>.</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Образовательная организация должно располагать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обеспечивающим реализацию основных образовательных программ в соответствии с требованиями Стандарта.</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w:t>
      </w:r>
      <w:r w:rsidR="008A118F" w:rsidRPr="007261C4">
        <w:rPr>
          <w:rFonts w:ascii="Times New Roman" w:hAnsi="Times New Roman" w:cs="Times New Roman"/>
          <w:sz w:val="28"/>
          <w:szCs w:val="28"/>
        </w:rPr>
        <w:t>–</w:t>
      </w:r>
      <w:r w:rsidRPr="007261C4">
        <w:rPr>
          <w:rFonts w:ascii="Times New Roman" w:hAnsi="Times New Roman" w:cs="Times New Roman"/>
          <w:sz w:val="28"/>
          <w:szCs w:val="28"/>
        </w:rPr>
        <w:t xml:space="preserve">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Состав комплекта должен формироваться с учетом:</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возрастных, психолого</w:t>
      </w:r>
      <w:r w:rsidRPr="007261C4">
        <w:rPr>
          <w:rFonts w:ascii="Times New Roman" w:hAnsi="Times New Roman" w:cs="Times New Roman"/>
          <w:sz w:val="28"/>
          <w:szCs w:val="28"/>
        </w:rPr>
        <w:softHyphen/>
        <w:t>педагогических особенностей обучающихся;</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его необходимости и достаточности;</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необходимости единого интерфейса подключения и обеспечения эргономичного режима работы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согласованности совместного использования (содержательной, функциональной, программной и пр.).</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Инновационные средства обучения должны содержать:</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документ</w:t>
      </w:r>
      <w:r w:rsidRPr="007261C4">
        <w:rPr>
          <w:rFonts w:ascii="Times New Roman" w:hAnsi="Times New Roman" w:cs="Times New Roman"/>
          <w:sz w:val="28"/>
          <w:szCs w:val="28"/>
        </w:rPr>
        <w:softHyphen/>
        <w:t>камеру, модульную систему экспериментов и цифровой микроскоп, систему контроля и мониторинга качества знаний;</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программную часть, включающую многопользовательскую операционную систему и прикладное программное обеспечение;</w:t>
      </w:r>
    </w:p>
    <w:p w:rsidR="00A0096F" w:rsidRPr="007261C4" w:rsidRDefault="00A0096F" w:rsidP="00A94410">
      <w:pPr>
        <w:pStyle w:val="ac"/>
        <w:numPr>
          <w:ilvl w:val="0"/>
          <w:numId w:val="110"/>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электронные образовательные ресурсы по предметным областям.</w:t>
      </w:r>
    </w:p>
    <w:p w:rsidR="009F32C2" w:rsidRPr="007261C4" w:rsidRDefault="00A0096F" w:rsidP="00A94410">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 xml:space="preserve">Оценка материально-технических условий реализации основной </w:t>
      </w:r>
    </w:p>
    <w:p w:rsidR="00A0096F" w:rsidRPr="007261C4" w:rsidRDefault="00A0096F" w:rsidP="00A94410">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образовательной программы</w:t>
      </w:r>
    </w:p>
    <w:tbl>
      <w:tblPr>
        <w:tblW w:w="9507" w:type="dxa"/>
        <w:shd w:val="clear" w:color="auto" w:fill="FFFFFF"/>
        <w:tblCellMar>
          <w:top w:w="15" w:type="dxa"/>
          <w:left w:w="15" w:type="dxa"/>
          <w:bottom w:w="15" w:type="dxa"/>
          <w:right w:w="15" w:type="dxa"/>
        </w:tblCellMar>
        <w:tblLook w:val="04A0" w:firstRow="1" w:lastRow="0" w:firstColumn="1" w:lastColumn="0" w:noHBand="0" w:noVBand="1"/>
      </w:tblPr>
      <w:tblGrid>
        <w:gridCol w:w="604"/>
        <w:gridCol w:w="1679"/>
        <w:gridCol w:w="5245"/>
        <w:gridCol w:w="1979"/>
      </w:tblGrid>
      <w:tr w:rsidR="00A0096F" w:rsidRPr="007261C4" w:rsidTr="00A94410">
        <w:trPr>
          <w:trHeight w:val="59"/>
          <w:tblHeader/>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Компоненты</w:t>
            </w:r>
            <w:r w:rsidRPr="007261C4">
              <w:rPr>
                <w:rFonts w:ascii="Times New Roman" w:eastAsia="Times New Roman" w:hAnsi="Times New Roman" w:cs="Times New Roman"/>
                <w:b/>
                <w:bCs/>
                <w:sz w:val="28"/>
                <w:szCs w:val="28"/>
                <w:lang w:eastAsia="ru-RU"/>
              </w:rPr>
              <w:br/>
              <w:t>оснащения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Необходимое оборудование</w:t>
            </w:r>
            <w:r w:rsidRPr="007261C4">
              <w:rPr>
                <w:rFonts w:ascii="Times New Roman" w:eastAsia="Times New Roman" w:hAnsi="Times New Roman" w:cs="Times New Roman"/>
                <w:b/>
                <w:bCs/>
                <w:sz w:val="28"/>
                <w:szCs w:val="28"/>
                <w:lang w:eastAsia="ru-RU"/>
              </w:rPr>
              <w:br/>
              <w:t>и оснащение</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Необходимо/</w:t>
            </w:r>
          </w:p>
          <w:p w:rsidR="00A0096F" w:rsidRPr="007261C4" w:rsidRDefault="00A0096F" w:rsidP="00A94410">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имеется</w:t>
            </w:r>
            <w:r w:rsidRPr="007261C4">
              <w:rPr>
                <w:rFonts w:ascii="Times New Roman" w:eastAsia="Times New Roman" w:hAnsi="Times New Roman" w:cs="Times New Roman"/>
                <w:b/>
                <w:bCs/>
                <w:sz w:val="28"/>
                <w:szCs w:val="28"/>
                <w:lang w:eastAsia="ru-RU"/>
              </w:rPr>
              <w:br/>
              <w:t>в наличии</w:t>
            </w:r>
          </w:p>
        </w:tc>
      </w:tr>
      <w:tr w:rsidR="00A0096F" w:rsidRPr="007261C4" w:rsidTr="00A94410">
        <w:trPr>
          <w:trHeight w:val="59"/>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п/п</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Требования ФГОС,</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 xml:space="preserve"> нормативных и локальных актов</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Необходимо/ имеется</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в наличии</w:t>
            </w:r>
          </w:p>
        </w:tc>
      </w:tr>
      <w:tr w:rsidR="00A0096F" w:rsidRPr="007261C4" w:rsidTr="00A94410">
        <w:trPr>
          <w:trHeight w:val="693"/>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693"/>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Помещения для занятий естественно</w:t>
            </w:r>
            <w:r w:rsidRPr="007261C4">
              <w:rPr>
                <w:rFonts w:ascii="Times New Roman" w:eastAsia="Times New Roman" w:hAnsi="Times New Roman" w:cs="Times New Roman"/>
                <w:sz w:val="28"/>
                <w:szCs w:val="28"/>
                <w:lang w:eastAsia="ru-RU"/>
              </w:rPr>
              <w:softHyphen/>
              <w:t>научной деятельностью, моделированием, техническим творчеством, иностранными языками</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500"/>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Помещения для занятий музыкой, хореографией и изобразительным искусством</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59"/>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Компоненты оснащения учебного кабинета начальной школы</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1.1.</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Нормативные документы, программно</w:t>
            </w:r>
            <w:r w:rsidRPr="007261C4">
              <w:rPr>
                <w:rFonts w:ascii="Times New Roman" w:eastAsia="Times New Roman" w:hAnsi="Times New Roman" w:cs="Times New Roman"/>
                <w:sz w:val="28"/>
                <w:szCs w:val="28"/>
                <w:lang w:eastAsia="ru-RU"/>
              </w:rPr>
              <w:softHyphen/>
            </w:r>
            <w:r w:rsidR="009F32C2"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t>методическое обеспечение, локальные акты: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Учебно</w:t>
            </w:r>
            <w:r w:rsidRPr="007261C4">
              <w:rPr>
                <w:rFonts w:ascii="Times New Roman" w:eastAsia="Times New Roman" w:hAnsi="Times New Roman" w:cs="Times New Roman"/>
                <w:sz w:val="28"/>
                <w:szCs w:val="28"/>
                <w:lang w:eastAsia="ru-RU"/>
              </w:rPr>
              <w:softHyphen/>
              <w:t>методические материалы:</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1.2.1.</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УМК…</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1.2.2.</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Дидактические и раздаточные материалы: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1.2.3.</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Аудиозаписи, слайды по содержанию учебного предмета, ЭОР: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1.2.4.</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Традиционные и инновационные средства обучения,</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компьютерные, информационно</w:t>
            </w:r>
            <w:r w:rsidRPr="007261C4">
              <w:rPr>
                <w:rFonts w:ascii="Times New Roman" w:eastAsia="Times New Roman" w:hAnsi="Times New Roman" w:cs="Times New Roman"/>
                <w:sz w:val="28"/>
                <w:szCs w:val="28"/>
                <w:lang w:eastAsia="ru-RU"/>
              </w:rPr>
              <w:softHyphen/>
            </w:r>
            <w:r w:rsidR="009F32C2"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t>коммуникационные средства: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1.2.5.</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Учебно</w:t>
            </w:r>
            <w:r w:rsidRPr="007261C4">
              <w:rPr>
                <w:rFonts w:ascii="Times New Roman" w:eastAsia="Times New Roman" w:hAnsi="Times New Roman" w:cs="Times New Roman"/>
                <w:sz w:val="28"/>
                <w:szCs w:val="28"/>
                <w:lang w:eastAsia="ru-RU"/>
              </w:rPr>
              <w:softHyphen/>
            </w:r>
            <w:r w:rsidR="009F32C2"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t>практическое</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оборудование: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1.2.6.</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Игры и игрушки: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1.2.7.</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Оборудование (мебель): ...</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1469"/>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Компоненты оснащения методического кабинета начальной школы</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2.1.</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Нормативные документы</w:t>
            </w:r>
            <w:r w:rsidRPr="007261C4">
              <w:rPr>
                <w:rFonts w:ascii="Times New Roman" w:eastAsia="Times New Roman" w:hAnsi="Times New Roman" w:cs="Times New Roman"/>
                <w:sz w:val="28"/>
                <w:szCs w:val="28"/>
                <w:lang w:eastAsia="ru-RU"/>
              </w:rPr>
              <w:br/>
              <w:t>федерального, регионального</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и муниципального уровней,</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локальные акты: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2.2.</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Документация ОУ.</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2.3.</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Комплекты диагностических материалов: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2.4.</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Базы данных: …</w:t>
            </w:r>
          </w:p>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2.5.</w:t>
            </w:r>
            <w:r w:rsidR="009F32C2"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Материально</w:t>
            </w:r>
            <w:r w:rsidR="009F32C2"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softHyphen/>
              <w:t>техническое оснащение: …</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887"/>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3.Компоненты оснащения физкультурного зала: …</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305"/>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305"/>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bl>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0096F" w:rsidRPr="007261C4" w:rsidRDefault="00A0096F" w:rsidP="008A118F">
      <w:pPr>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hAnsi="Times New Roman" w:cs="Times New Roman"/>
          <w:sz w:val="28"/>
          <w:szCs w:val="28"/>
        </w:rPr>
        <w:t xml:space="preserve">На основе СанПиНов оценивается наличие и размещение помещений для осуществления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w:t>
      </w:r>
      <w:r w:rsidRPr="007261C4">
        <w:rPr>
          <w:rFonts w:ascii="Times New Roman" w:eastAsia="Times New Roman" w:hAnsi="Times New Roman" w:cs="Times New Roman"/>
          <w:sz w:val="28"/>
          <w:szCs w:val="28"/>
          <w:lang w:eastAsia="ru-RU"/>
        </w:rPr>
        <w:t xml:space="preserve">внеурочной деятельности для всех участников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создания материальных объектов, в том числе произведений искусства;</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физического развития, участия в спортивных соревнованиях и играх;</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выпуска школьных печатных изданий, работы школьного сайта;</w:t>
      </w:r>
    </w:p>
    <w:p w:rsidR="00A0096F" w:rsidRPr="007261C4" w:rsidRDefault="00A0096F" w:rsidP="00A94410">
      <w:pPr>
        <w:pStyle w:val="ac"/>
        <w:numPr>
          <w:ilvl w:val="0"/>
          <w:numId w:val="111"/>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Все указанные виды деятельности должны быть обеспечены расходными материалами.</w:t>
      </w:r>
    </w:p>
    <w:p w:rsidR="00A0096F" w:rsidRPr="007261C4" w:rsidRDefault="00A0096F" w:rsidP="008A118F">
      <w:pPr>
        <w:spacing w:after="0" w:line="360" w:lineRule="auto"/>
        <w:ind w:firstLine="709"/>
        <w:jc w:val="both"/>
        <w:rPr>
          <w:rFonts w:ascii="Times New Roman" w:hAnsi="Times New Roman" w:cs="Times New Roman"/>
          <w:sz w:val="28"/>
          <w:szCs w:val="28"/>
        </w:rPr>
      </w:pPr>
    </w:p>
    <w:p w:rsidR="00FA7C19" w:rsidRPr="007261C4" w:rsidRDefault="00D42AB1" w:rsidP="00D42AB1">
      <w:pPr>
        <w:pStyle w:val="3"/>
        <w:spacing w:before="0"/>
        <w:jc w:val="center"/>
        <w:rPr>
          <w:b/>
          <w:i w:val="0"/>
          <w:lang w:eastAsia="ru-RU"/>
        </w:rPr>
      </w:pPr>
      <w:bookmarkStart w:id="122" w:name="_Toc410963395"/>
      <w:bookmarkStart w:id="123" w:name="_Toc410964361"/>
      <w:r w:rsidRPr="007261C4">
        <w:rPr>
          <w:b/>
          <w:i w:val="0"/>
          <w:lang w:eastAsia="ru-RU"/>
        </w:rPr>
        <w:t>3.3.5.</w:t>
      </w:r>
      <w:r w:rsidR="00573B9C" w:rsidRPr="007261C4">
        <w:rPr>
          <w:b/>
          <w:i w:val="0"/>
          <w:lang w:eastAsia="ru-RU"/>
        </w:rPr>
        <w:t xml:space="preserve"> </w:t>
      </w:r>
      <w:r w:rsidR="00A0096F" w:rsidRPr="007261C4">
        <w:rPr>
          <w:b/>
          <w:i w:val="0"/>
          <w:lang w:eastAsia="ru-RU"/>
        </w:rPr>
        <w:t>Информационно-методические условия реализации основной</w:t>
      </w:r>
      <w:bookmarkEnd w:id="122"/>
      <w:bookmarkEnd w:id="123"/>
    </w:p>
    <w:p w:rsidR="00A0096F" w:rsidRPr="007261C4" w:rsidRDefault="00A0096F" w:rsidP="00D42AB1">
      <w:pPr>
        <w:pStyle w:val="3"/>
        <w:spacing w:before="0"/>
        <w:jc w:val="center"/>
        <w:rPr>
          <w:b/>
          <w:i w:val="0"/>
          <w:lang w:eastAsia="ru-RU"/>
        </w:rPr>
      </w:pPr>
      <w:bookmarkStart w:id="124" w:name="_Toc410963396"/>
      <w:bookmarkStart w:id="125" w:name="_Toc410964362"/>
      <w:r w:rsidRPr="007261C4">
        <w:rPr>
          <w:b/>
          <w:i w:val="0"/>
          <w:lang w:eastAsia="ru-RU"/>
        </w:rPr>
        <w:t>образовательной программы начального общего образования</w:t>
      </w:r>
      <w:bookmarkEnd w:id="124"/>
      <w:bookmarkEnd w:id="125"/>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 соответствии с требованиями </w:t>
      </w:r>
      <w:r w:rsidR="00470A97" w:rsidRPr="007261C4">
        <w:rPr>
          <w:rFonts w:ascii="Times New Roman" w:eastAsia="Times New Roman" w:hAnsi="Times New Roman" w:cs="Times New Roman"/>
          <w:sz w:val="28"/>
          <w:szCs w:val="28"/>
          <w:lang w:eastAsia="ru-RU"/>
        </w:rPr>
        <w:t>ФГОС</w:t>
      </w:r>
      <w:r w:rsidRPr="007261C4">
        <w:rPr>
          <w:rFonts w:ascii="Times New Roman" w:eastAsia="Times New Roman" w:hAnsi="Times New Roman" w:cs="Times New Roman"/>
          <w:sz w:val="28"/>
          <w:szCs w:val="28"/>
          <w:lang w:eastAsia="ru-RU"/>
        </w:rPr>
        <w:t xml:space="preserve"> информационно</w:t>
      </w:r>
      <w:r w:rsidRPr="007261C4">
        <w:rPr>
          <w:rFonts w:ascii="Times New Roman" w:eastAsia="Times New Roman" w:hAnsi="Times New Roman" w:cs="Times New Roman"/>
          <w:sz w:val="28"/>
          <w:szCs w:val="28"/>
          <w:lang w:eastAsia="ru-RU"/>
        </w:rPr>
        <w:softHyphen/>
      </w:r>
      <w:r w:rsidR="00FA7C19"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Под</w:t>
      </w:r>
      <w:r w:rsidRPr="007261C4">
        <w:rPr>
          <w:rFonts w:ascii="Times New Roman" w:eastAsia="Times New Roman" w:hAnsi="Times New Roman" w:cs="Times New Roman"/>
          <w:b/>
          <w:bCs/>
          <w:sz w:val="28"/>
          <w:szCs w:val="28"/>
          <w:lang w:eastAsia="ru-RU"/>
        </w:rPr>
        <w:t xml:space="preserve"> информационно-образовательной средой </w:t>
      </w:r>
      <w:r w:rsidRPr="007261C4">
        <w:rPr>
          <w:rFonts w:ascii="Times New Roman" w:eastAsia="Times New Roman" w:hAnsi="Times New Roman" w:cs="Times New Roman"/>
          <w:sz w:val="28"/>
          <w:szCs w:val="28"/>
          <w:lang w:eastAsia="ru-RU"/>
        </w:rPr>
        <w:t xml:space="preserve">(или </w:t>
      </w:r>
      <w:r w:rsidRPr="007261C4">
        <w:rPr>
          <w:rFonts w:ascii="Times New Roman" w:eastAsia="Times New Roman" w:hAnsi="Times New Roman" w:cs="Times New Roman"/>
          <w:b/>
          <w:bCs/>
          <w:sz w:val="28"/>
          <w:szCs w:val="28"/>
          <w:lang w:eastAsia="ru-RU"/>
        </w:rPr>
        <w:t>ИОС</w:t>
      </w:r>
      <w:r w:rsidRPr="007261C4">
        <w:rPr>
          <w:rFonts w:ascii="Times New Roman" w:eastAsia="Times New Roman" w:hAnsi="Times New Roman" w:cs="Times New Roman"/>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261C4">
        <w:rPr>
          <w:rFonts w:ascii="Times New Roman" w:eastAsia="Times New Roman" w:hAnsi="Times New Roman" w:cs="Times New Roman"/>
          <w:sz w:val="28"/>
          <w:szCs w:val="28"/>
          <w:lang w:eastAsia="ru-RU"/>
        </w:rPr>
        <w:softHyphen/>
        <w:t xml:space="preserve">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xml:space="preserve"> в решении учебно</w:t>
      </w:r>
      <w:r w:rsidRPr="007261C4">
        <w:rPr>
          <w:rFonts w:ascii="Times New Roman" w:eastAsia="Times New Roman" w:hAnsi="Times New Roman" w:cs="Times New Roman"/>
          <w:sz w:val="28"/>
          <w:szCs w:val="28"/>
          <w:lang w:eastAsia="ru-RU"/>
        </w:rPr>
        <w:softHyphen/>
        <w:t>познавательных и профессиональных задач с применением информационно</w:t>
      </w:r>
      <w:r w:rsidRPr="007261C4">
        <w:rPr>
          <w:rFonts w:ascii="Times New Roman" w:eastAsia="Times New Roman" w:hAnsi="Times New Roman" w:cs="Times New Roman"/>
          <w:sz w:val="28"/>
          <w:szCs w:val="28"/>
          <w:lang w:eastAsia="ru-RU"/>
        </w:rPr>
        <w:softHyphen/>
        <w:t>коммуникационных технологий (ИКТ-компетентность), наличие служб поддержки применения ИКТ.</w:t>
      </w:r>
    </w:p>
    <w:p w:rsidR="00A0096F" w:rsidRPr="007261C4" w:rsidRDefault="00A0096F" w:rsidP="008A118F">
      <w:pPr>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Создаваемая в образовательной организации ИОС строится в соответствии со следующей иерархией:</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единая информационно-образовательная среда страны;</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единая информационно-образовательная среда региона;</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образовательного организации;</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предметная информационно-образовательная среда;</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УМК;</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компонентов УМК;</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элементов УМК.</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Основными элементами ИОС являются:</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в виде печатной продукции;</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на сменных оптических носителях;</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Интернета;</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вычислительная и информационно-телекоммуникационная инфраструктура;</w:t>
      </w:r>
    </w:p>
    <w:p w:rsidR="00A0096F" w:rsidRPr="007261C4" w:rsidRDefault="00A0096F" w:rsidP="00A94410">
      <w:pPr>
        <w:pStyle w:val="ac"/>
        <w:numPr>
          <w:ilvl w:val="0"/>
          <w:numId w:val="1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pacing w:val="-4"/>
          <w:sz w:val="28"/>
          <w:szCs w:val="28"/>
          <w:lang w:eastAsia="ru-RU"/>
        </w:rPr>
        <w:t xml:space="preserve">прикладные программы, в том числе поддерживающие администрирование и финансово-хозяйственную деятельность образовательного организации (бухгалтерский учет, делопроизводство, кадры и </w:t>
      </w:r>
      <w:r w:rsidR="00782196" w:rsidRPr="007261C4">
        <w:rPr>
          <w:rFonts w:ascii="Times New Roman" w:eastAsia="Times New Roman" w:hAnsi="Times New Roman" w:cs="Times New Roman"/>
          <w:spacing w:val="-4"/>
          <w:sz w:val="28"/>
          <w:szCs w:val="28"/>
          <w:lang w:eastAsia="ru-RU"/>
        </w:rPr>
        <w:t>т. д.</w:t>
      </w:r>
      <w:r w:rsidRPr="007261C4">
        <w:rPr>
          <w:rFonts w:ascii="Times New Roman" w:eastAsia="Times New Roman" w:hAnsi="Times New Roman" w:cs="Times New Roman"/>
          <w:sz w:val="28"/>
          <w:szCs w:val="28"/>
          <w:lang w:eastAsia="ru-RU"/>
        </w:rPr>
        <w:t>).</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Необходимое для использования ИКТ оборудование</w:t>
      </w:r>
      <w:r w:rsidRPr="007261C4">
        <w:rPr>
          <w:rFonts w:ascii="Times New Roman" w:eastAsia="Times New Roman" w:hAnsi="Times New Roman" w:cs="Times New Roman"/>
          <w:sz w:val="28"/>
          <w:szCs w:val="28"/>
          <w:lang w:eastAsia="ru-RU"/>
        </w:rPr>
        <w:t> должно отвечать современным требованиям и обеспечивать использование ИКТ:</w:t>
      </w:r>
    </w:p>
    <w:p w:rsidR="00A0096F" w:rsidRPr="007261C4" w:rsidRDefault="00A0096F" w:rsidP="00ED34DF">
      <w:pPr>
        <w:pStyle w:val="ac"/>
        <w:numPr>
          <w:ilvl w:val="0"/>
          <w:numId w:val="53"/>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учебной деятельности;</w:t>
      </w:r>
    </w:p>
    <w:p w:rsidR="00A0096F" w:rsidRPr="007261C4" w:rsidRDefault="00A0096F" w:rsidP="00ED34DF">
      <w:pPr>
        <w:pStyle w:val="ac"/>
        <w:numPr>
          <w:ilvl w:val="0"/>
          <w:numId w:val="53"/>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во внеурочной деятельности;</w:t>
      </w:r>
    </w:p>
    <w:p w:rsidR="00A0096F" w:rsidRPr="007261C4" w:rsidRDefault="00A0096F" w:rsidP="00ED34DF">
      <w:pPr>
        <w:pStyle w:val="ac"/>
        <w:numPr>
          <w:ilvl w:val="0"/>
          <w:numId w:val="53"/>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исследовательской и проектной деятельности;</w:t>
      </w:r>
    </w:p>
    <w:p w:rsidR="00A0096F" w:rsidRPr="007261C4" w:rsidRDefault="00A0096F" w:rsidP="00ED34DF">
      <w:pPr>
        <w:pStyle w:val="ac"/>
        <w:numPr>
          <w:ilvl w:val="0"/>
          <w:numId w:val="53"/>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при измерении, контроле и оценке результатов образования;</w:t>
      </w:r>
    </w:p>
    <w:p w:rsidR="00A0096F" w:rsidRPr="007261C4" w:rsidRDefault="00A0096F" w:rsidP="00ED34DF">
      <w:pPr>
        <w:pStyle w:val="ac"/>
        <w:numPr>
          <w:ilvl w:val="0"/>
          <w:numId w:val="53"/>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 xml:space="preserve">Учебно-методическое и информационное оснащение </w:t>
      </w:r>
      <w:r w:rsidR="00BB41E6" w:rsidRPr="007261C4">
        <w:rPr>
          <w:rFonts w:ascii="Times New Roman" w:eastAsia="Times New Roman" w:hAnsi="Times New Roman" w:cs="Times New Roman"/>
          <w:b/>
          <w:bCs/>
          <w:i/>
          <w:iCs/>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должно обеспечивать возможность:</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t>; переноса информации с нецифровых носителей (включая трехмерные объекты) в цифровую среду (оцифровка, сканирование);</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выступления с аудио-, видео- и графическим экранным сопровождением;</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вывода информации на бумагу и </w:t>
      </w:r>
      <w:r w:rsidR="00782196" w:rsidRPr="007261C4">
        <w:rPr>
          <w:rFonts w:ascii="Times New Roman" w:eastAsia="Times New Roman" w:hAnsi="Times New Roman" w:cs="Times New Roman"/>
          <w:sz w:val="28"/>
          <w:szCs w:val="28"/>
          <w:lang w:eastAsia="ru-RU"/>
        </w:rPr>
        <w:t>т. п.</w:t>
      </w:r>
      <w:r w:rsidRPr="007261C4">
        <w:rPr>
          <w:rFonts w:ascii="Times New Roman" w:eastAsia="Times New Roman" w:hAnsi="Times New Roman" w:cs="Times New Roman"/>
          <w:sz w:val="28"/>
          <w:szCs w:val="28"/>
          <w:lang w:eastAsia="ru-RU"/>
        </w:rPr>
        <w:t xml:space="preserve"> и в трехмерную материальную среду (печать);</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поиска и получения информации;</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вещания (подкастинга), использования аудиовидеоустройств для учебной деятельности на уроке и вне урока;</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A0096F" w:rsidRPr="007261C4" w:rsidRDefault="00A0096F" w:rsidP="00ED34DF">
      <w:pPr>
        <w:pStyle w:val="ac"/>
        <w:numPr>
          <w:ilvl w:val="0"/>
          <w:numId w:val="53"/>
        </w:numPr>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0096F" w:rsidRPr="007261C4" w:rsidRDefault="00A0096F" w:rsidP="00A94410">
      <w:pPr>
        <w:pStyle w:val="ac"/>
        <w:widowControl w:val="0"/>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0096F" w:rsidRPr="007261C4" w:rsidRDefault="00A0096F" w:rsidP="00A94410">
      <w:pPr>
        <w:pStyle w:val="ac"/>
        <w:widowControl w:val="0"/>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проектирования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тренажеров;</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sidR="00FA7C19" w:rsidRPr="007261C4">
        <w:rPr>
          <w:rFonts w:ascii="Times New Roman" w:eastAsia="Times New Roman" w:hAnsi="Times New Roman" w:cs="Times New Roman"/>
          <w:sz w:val="28"/>
          <w:szCs w:val="28"/>
          <w:lang w:eastAsia="ru-RU"/>
        </w:rPr>
        <w:t>-</w:t>
      </w:r>
      <w:r w:rsidRPr="007261C4">
        <w:rPr>
          <w:rFonts w:ascii="Times New Roman" w:eastAsia="Times New Roman" w:hAnsi="Times New Roman" w:cs="Times New Roman"/>
          <w:sz w:val="28"/>
          <w:szCs w:val="28"/>
          <w:lang w:eastAsia="ru-RU"/>
        </w:rPr>
        <w:softHyphen/>
        <w:t>исследовательской и проектной деятельности обучающихся;</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массового просмотра кино</w:t>
      </w:r>
      <w:r w:rsidRPr="007261C4">
        <w:rPr>
          <w:rFonts w:ascii="Times New Roman" w:eastAsia="Times New Roman" w:hAnsi="Times New Roman" w:cs="Times New Roman"/>
          <w:sz w:val="28"/>
          <w:szCs w:val="28"/>
          <w:lang w:eastAsia="ru-RU"/>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w:t>
      </w:r>
      <w:r w:rsidR="00FA7C19"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sz w:val="28"/>
          <w:szCs w:val="28"/>
          <w:lang w:eastAsia="ru-RU"/>
        </w:rPr>
        <w:t>сопровождением;</w:t>
      </w:r>
    </w:p>
    <w:p w:rsidR="00A0096F" w:rsidRPr="007261C4" w:rsidRDefault="00A0096F" w:rsidP="00ED34DF">
      <w:pPr>
        <w:pStyle w:val="ac"/>
        <w:numPr>
          <w:ilvl w:val="0"/>
          <w:numId w:val="5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выпуска школьных печатных изданий, работы школьного телевидения.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0096F" w:rsidRPr="007261C4" w:rsidRDefault="00FA7C19" w:rsidP="00A94410">
      <w:pPr>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br w:type="page"/>
      </w:r>
      <w:r w:rsidR="00A0096F" w:rsidRPr="007261C4">
        <w:rPr>
          <w:rFonts w:ascii="Times New Roman" w:eastAsia="Times New Roman" w:hAnsi="Times New Roman" w:cs="Times New Roman"/>
          <w:b/>
          <w:bCs/>
          <w:sz w:val="28"/>
          <w:szCs w:val="28"/>
          <w:lang w:eastAsia="ru-RU"/>
        </w:rPr>
        <w:t>Создание в образовательной организации</w:t>
      </w:r>
      <w:r w:rsidR="00A0096F" w:rsidRPr="007261C4">
        <w:rPr>
          <w:rFonts w:ascii="Times New Roman" w:eastAsia="Times New Roman" w:hAnsi="Times New Roman" w:cs="Times New Roman"/>
          <w:sz w:val="28"/>
          <w:szCs w:val="28"/>
          <w:lang w:eastAsia="ru-RU"/>
        </w:rPr>
        <w:t xml:space="preserve"> </w:t>
      </w:r>
      <w:r w:rsidR="00A0096F" w:rsidRPr="007261C4">
        <w:rPr>
          <w:rFonts w:ascii="Times New Roman" w:eastAsia="Times New Roman" w:hAnsi="Times New Roman" w:cs="Times New Roman"/>
          <w:b/>
          <w:bCs/>
          <w:sz w:val="28"/>
          <w:szCs w:val="28"/>
          <w:lang w:eastAsia="ru-RU"/>
        </w:rPr>
        <w:t>информационно</w:t>
      </w:r>
      <w:r w:rsidR="00A0096F" w:rsidRPr="007261C4">
        <w:rPr>
          <w:rFonts w:ascii="Times New Roman" w:eastAsia="Times New Roman" w:hAnsi="Times New Roman" w:cs="Times New Roman"/>
          <w:b/>
          <w:bCs/>
          <w:sz w:val="28"/>
          <w:szCs w:val="28"/>
          <w:lang w:eastAsia="ru-RU"/>
        </w:rPr>
        <w:softHyphen/>
      </w:r>
      <w:r w:rsidR="00573B9C" w:rsidRPr="007261C4">
        <w:rPr>
          <w:rFonts w:ascii="Times New Roman" w:eastAsia="Times New Roman" w:hAnsi="Times New Roman" w:cs="Times New Roman"/>
          <w:b/>
          <w:bCs/>
          <w:sz w:val="28"/>
          <w:szCs w:val="28"/>
          <w:lang w:eastAsia="ru-RU"/>
        </w:rPr>
        <w:t>-</w:t>
      </w:r>
      <w:r w:rsidR="00A0096F" w:rsidRPr="007261C4">
        <w:rPr>
          <w:rFonts w:ascii="Times New Roman" w:eastAsia="Times New Roman" w:hAnsi="Times New Roman" w:cs="Times New Roman"/>
          <w:b/>
          <w:bCs/>
          <w:sz w:val="28"/>
          <w:szCs w:val="28"/>
          <w:lang w:eastAsia="ru-RU"/>
        </w:rPr>
        <w:t>образовательной среды,</w:t>
      </w:r>
      <w:r w:rsidR="00A0096F" w:rsidRPr="007261C4">
        <w:rPr>
          <w:rFonts w:ascii="Times New Roman" w:eastAsia="Times New Roman" w:hAnsi="Times New Roman" w:cs="Times New Roman"/>
          <w:sz w:val="28"/>
          <w:szCs w:val="28"/>
          <w:lang w:eastAsia="ru-RU"/>
        </w:rPr>
        <w:t xml:space="preserve"> </w:t>
      </w:r>
      <w:r w:rsidR="00A0096F" w:rsidRPr="007261C4">
        <w:rPr>
          <w:rFonts w:ascii="Times New Roman" w:eastAsia="Times New Roman" w:hAnsi="Times New Roman" w:cs="Times New Roman"/>
          <w:b/>
          <w:bCs/>
          <w:sz w:val="28"/>
          <w:szCs w:val="28"/>
          <w:lang w:eastAsia="ru-RU"/>
        </w:rPr>
        <w:t xml:space="preserve">соответствующей требованиям </w:t>
      </w:r>
      <w:r w:rsidR="00470A97" w:rsidRPr="007261C4">
        <w:rPr>
          <w:rFonts w:ascii="Times New Roman" w:eastAsia="Times New Roman" w:hAnsi="Times New Roman" w:cs="Times New Roman"/>
          <w:b/>
          <w:bCs/>
          <w:sz w:val="28"/>
          <w:szCs w:val="28"/>
          <w:lang w:eastAsia="ru-RU"/>
        </w:rPr>
        <w:t>ФГОС</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1149"/>
        <w:gridCol w:w="3201"/>
        <w:gridCol w:w="2720"/>
        <w:gridCol w:w="2584"/>
      </w:tblGrid>
      <w:tr w:rsidR="00A0096F" w:rsidRPr="007261C4" w:rsidTr="00A94410">
        <w:trPr>
          <w:trHeight w:val="1045"/>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п/п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Необходимые средства</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Необходимое количество средств/ имеющееся в наличии</w:t>
            </w: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Сроки создания условий</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 xml:space="preserve">в соответствии с требованиями </w:t>
            </w:r>
            <w:r w:rsidR="00470A97" w:rsidRPr="007261C4">
              <w:rPr>
                <w:rFonts w:ascii="Times New Roman" w:eastAsia="Times New Roman" w:hAnsi="Times New Roman" w:cs="Times New Roman"/>
                <w:b/>
                <w:bCs/>
                <w:sz w:val="28"/>
                <w:szCs w:val="28"/>
                <w:lang w:eastAsia="ru-RU"/>
              </w:rPr>
              <w:t>ФГОС</w:t>
            </w:r>
          </w:p>
        </w:tc>
      </w:tr>
      <w:tr w:rsidR="00A0096F" w:rsidRPr="007261C4" w:rsidTr="00A94410">
        <w:trPr>
          <w:trHeight w:val="294"/>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Технические средства</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Программные</w:t>
            </w:r>
            <w:r w:rsidRPr="007261C4">
              <w:rPr>
                <w:rFonts w:ascii="Times New Roman" w:eastAsia="Times New Roman" w:hAnsi="Times New Roman" w:cs="Times New Roman"/>
                <w:sz w:val="28"/>
                <w:szCs w:val="28"/>
                <w:lang w:eastAsia="ru-RU"/>
              </w:rPr>
              <w:br/>
              <w:t>инструменты</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857"/>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III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Обеспечение технической,</w:t>
            </w:r>
            <w:r w:rsidRPr="007261C4">
              <w:rPr>
                <w:rFonts w:ascii="Times New Roman" w:eastAsia="Times New Roman" w:hAnsi="Times New Roman" w:cs="Times New Roman"/>
                <w:sz w:val="28"/>
                <w:szCs w:val="28"/>
                <w:lang w:eastAsia="ru-RU"/>
              </w:rPr>
              <w:br/>
              <w:t>методической</w:t>
            </w:r>
            <w:r w:rsidRPr="007261C4">
              <w:rPr>
                <w:rFonts w:ascii="Times New Roman" w:eastAsia="Times New Roman" w:hAnsi="Times New Roman" w:cs="Times New Roman"/>
                <w:sz w:val="28"/>
                <w:szCs w:val="28"/>
                <w:lang w:eastAsia="ru-RU"/>
              </w:rPr>
              <w:br/>
              <w:t>и организационной</w:t>
            </w:r>
            <w:r w:rsidRPr="007261C4">
              <w:rPr>
                <w:rFonts w:ascii="Times New Roman" w:eastAsia="Times New Roman" w:hAnsi="Times New Roman" w:cs="Times New Roman"/>
                <w:sz w:val="28"/>
                <w:szCs w:val="28"/>
                <w:lang w:eastAsia="ru-RU"/>
              </w:rPr>
              <w:br/>
              <w:t>поддержки</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670"/>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IV</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Отображение </w:t>
            </w:r>
            <w:r w:rsidR="00BB41E6" w:rsidRPr="007261C4">
              <w:rPr>
                <w:rFonts w:ascii="Times New Roman" w:eastAsia="Times New Roman" w:hAnsi="Times New Roman" w:cs="Times New Roman"/>
                <w:sz w:val="28"/>
                <w:szCs w:val="28"/>
                <w:lang w:eastAsia="ru-RU"/>
              </w:rPr>
              <w:t>образовательной деятельности</w:t>
            </w:r>
            <w:r w:rsidRPr="007261C4">
              <w:rPr>
                <w:rFonts w:ascii="Times New Roman" w:eastAsia="Times New Roman" w:hAnsi="Times New Roman" w:cs="Times New Roman"/>
                <w:sz w:val="28"/>
                <w:szCs w:val="28"/>
                <w:lang w:eastAsia="ru-RU"/>
              </w:rPr>
              <w:br/>
              <w:t>в информационной среде</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V</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Компоненты</w:t>
            </w:r>
            <w:r w:rsidRPr="007261C4">
              <w:rPr>
                <w:rFonts w:ascii="Times New Roman" w:eastAsia="Times New Roman" w:hAnsi="Times New Roman" w:cs="Times New Roman"/>
                <w:sz w:val="28"/>
                <w:szCs w:val="28"/>
                <w:lang w:eastAsia="ru-RU"/>
              </w:rPr>
              <w:br/>
              <w:t>на бумажных носителях</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r w:rsidR="00A0096F" w:rsidRPr="007261C4" w:rsidTr="00A94410">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VI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Компоненты на CD</w:t>
            </w:r>
            <w:r w:rsidRPr="007261C4">
              <w:rPr>
                <w:rFonts w:ascii="Times New Roman" w:eastAsia="Times New Roman" w:hAnsi="Times New Roman" w:cs="Times New Roman"/>
                <w:sz w:val="28"/>
                <w:szCs w:val="28"/>
                <w:lang w:eastAsia="ru-RU"/>
              </w:rPr>
              <w:br/>
              <w:t>и DVD</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0096F" w:rsidRPr="007261C4" w:rsidRDefault="00A0096F" w:rsidP="00A94410">
            <w:pPr>
              <w:spacing w:after="0" w:line="288" w:lineRule="auto"/>
              <w:ind w:left="142"/>
              <w:rPr>
                <w:rFonts w:ascii="Times New Roman" w:eastAsia="Times New Roman" w:hAnsi="Times New Roman" w:cs="Times New Roman"/>
                <w:sz w:val="28"/>
                <w:szCs w:val="28"/>
                <w:lang w:eastAsia="ru-RU"/>
              </w:rPr>
            </w:pPr>
          </w:p>
        </w:tc>
      </w:tr>
    </w:tbl>
    <w:p w:rsidR="00FA7C19" w:rsidRPr="007261C4" w:rsidRDefault="00FA7C19" w:rsidP="008A11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Технические средства:</w:t>
      </w:r>
      <w:r w:rsidRPr="007261C4">
        <w:rPr>
          <w:rFonts w:ascii="Times New Roman" w:eastAsia="Times New Roman" w:hAnsi="Times New Roman" w:cs="Times New Roman"/>
          <w:sz w:val="28"/>
          <w:szCs w:val="28"/>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Программные инструменты:</w:t>
      </w:r>
      <w:r w:rsidRPr="007261C4">
        <w:rPr>
          <w:rFonts w:ascii="Times New Roman" w:eastAsia="Times New Roman" w:hAnsi="Times New Roman" w:cs="Times New Roman"/>
          <w:sz w:val="28"/>
          <w:szCs w:val="28"/>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 </w:t>
      </w:r>
      <w:r w:rsidRPr="007261C4">
        <w:rPr>
          <w:rFonts w:ascii="Times New Roman" w:eastAsia="Times New Roman" w:hAnsi="Times New Roman" w:cs="Times New Roman"/>
          <w:sz w:val="28"/>
          <w:szCs w:val="28"/>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организации; подготовка программ формирования ИКТ-компетентности работников ОУ (индивидуальных программ для каждого работника).</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Отображение </w:t>
      </w:r>
      <w:r w:rsidR="00BB41E6" w:rsidRPr="007261C4">
        <w:rPr>
          <w:rFonts w:ascii="Times New Roman" w:eastAsia="Times New Roman" w:hAnsi="Times New Roman" w:cs="Times New Roman"/>
          <w:b/>
          <w:bCs/>
          <w:sz w:val="28"/>
          <w:szCs w:val="28"/>
          <w:lang w:eastAsia="ru-RU"/>
        </w:rPr>
        <w:t>образовательной деятельности</w:t>
      </w:r>
      <w:r w:rsidRPr="007261C4">
        <w:rPr>
          <w:rFonts w:ascii="Times New Roman" w:eastAsia="Times New Roman" w:hAnsi="Times New Roman" w:cs="Times New Roman"/>
          <w:b/>
          <w:bCs/>
          <w:sz w:val="28"/>
          <w:szCs w:val="28"/>
          <w:lang w:eastAsia="ru-RU"/>
        </w:rPr>
        <w:t xml:space="preserve"> в информационной среде: </w:t>
      </w:r>
      <w:r w:rsidRPr="007261C4">
        <w:rPr>
          <w:rFonts w:ascii="Times New Roman" w:eastAsia="Times New Roman" w:hAnsi="Times New Roman" w:cs="Times New Roman"/>
          <w:sz w:val="28"/>
          <w:szCs w:val="28"/>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Компоненты на бумажных носителях: </w:t>
      </w:r>
      <w:r w:rsidRPr="007261C4">
        <w:rPr>
          <w:rFonts w:ascii="Times New Roman" w:eastAsia="Times New Roman" w:hAnsi="Times New Roman" w:cs="Times New Roman"/>
          <w:sz w:val="28"/>
          <w:szCs w:val="28"/>
          <w:lang w:eastAsia="ru-RU"/>
        </w:rPr>
        <w:t>учебники (органайзеры); рабочие тетради (тетради-тренажеры).</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Компоненты на CD и DVD: </w:t>
      </w:r>
      <w:r w:rsidRPr="007261C4">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тренажеры; электронные практикумы.</w:t>
      </w:r>
    </w:p>
    <w:p w:rsidR="00A0096F" w:rsidRPr="007261C4" w:rsidRDefault="00A0096F" w:rsidP="008A11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Учебно-методическое и информационное обеспечение</w:t>
      </w:r>
      <w:r w:rsidRPr="007261C4">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к любой информации, связанной с реализацией основной образовательной программы, планируемыми результатами, организацией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и условиями его осуществления.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Требования к учебно-методическому обеспечению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включают:</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параметры комплектности оснащения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с учетом достижения целей и планируемых результатов освоения основной образовательной программы начального общего образования;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параметры качества обеспечения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с учетом достижения целей и планируемых результатов освоения основной образовательной программы начального общего образования.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Образовательная организация </w:t>
      </w:r>
      <w:r w:rsidR="00FA7C19" w:rsidRPr="007261C4">
        <w:rPr>
          <w:rFonts w:ascii="Times New Roman" w:hAnsi="Times New Roman" w:cs="Times New Roman"/>
          <w:sz w:val="28"/>
          <w:szCs w:val="28"/>
        </w:rPr>
        <w:t xml:space="preserve">должна </w:t>
      </w:r>
      <w:r w:rsidRPr="007261C4">
        <w:rPr>
          <w:rFonts w:ascii="Times New Roman" w:hAnsi="Times New Roman" w:cs="Times New Roman"/>
          <w:sz w:val="28"/>
          <w:szCs w:val="28"/>
        </w:rPr>
        <w:t xml:space="preserve">быть </w:t>
      </w:r>
      <w:r w:rsidR="00FA7C19" w:rsidRPr="007261C4">
        <w:rPr>
          <w:rFonts w:ascii="Times New Roman" w:hAnsi="Times New Roman" w:cs="Times New Roman"/>
          <w:sz w:val="28"/>
          <w:szCs w:val="28"/>
        </w:rPr>
        <w:t xml:space="preserve">обеспечена </w:t>
      </w:r>
      <w:r w:rsidRPr="007261C4">
        <w:rPr>
          <w:rFonts w:ascii="Times New Roman" w:hAnsi="Times New Roman" w:cs="Times New Roman"/>
          <w:sz w:val="28"/>
          <w:szCs w:val="28"/>
        </w:rPr>
        <w:t xml:space="preserve">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w:t>
      </w:r>
      <w:r w:rsidR="00FA7C19" w:rsidRPr="007261C4">
        <w:rPr>
          <w:rFonts w:ascii="Times New Roman" w:hAnsi="Times New Roman" w:cs="Times New Roman"/>
          <w:sz w:val="28"/>
          <w:szCs w:val="28"/>
        </w:rPr>
        <w:t xml:space="preserve">образовательной </w:t>
      </w:r>
      <w:r w:rsidRPr="007261C4">
        <w:rPr>
          <w:rFonts w:ascii="Times New Roman" w:hAnsi="Times New Roman" w:cs="Times New Roman"/>
          <w:sz w:val="28"/>
          <w:szCs w:val="28"/>
        </w:rPr>
        <w:t>организации языках обучения и воспитания.</w:t>
      </w:r>
    </w:p>
    <w:p w:rsidR="00A0096F" w:rsidRPr="007261C4" w:rsidRDefault="00A0096F"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Образовательная организация </w:t>
      </w:r>
      <w:r w:rsidR="00FA7C19" w:rsidRPr="007261C4">
        <w:rPr>
          <w:rFonts w:ascii="Times New Roman" w:hAnsi="Times New Roman" w:cs="Times New Roman"/>
          <w:sz w:val="28"/>
          <w:szCs w:val="28"/>
        </w:rPr>
        <w:t xml:space="preserve">должна </w:t>
      </w:r>
      <w:r w:rsidRPr="007261C4">
        <w:rPr>
          <w:rFonts w:ascii="Times New Roman" w:hAnsi="Times New Roman" w:cs="Times New Roman"/>
          <w:sz w:val="28"/>
          <w:szCs w:val="28"/>
        </w:rPr>
        <w:t xml:space="preserve">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sidR="00FA7C19" w:rsidRPr="007261C4">
        <w:rPr>
          <w:rFonts w:ascii="Times New Roman" w:hAnsi="Times New Roman" w:cs="Times New Roman"/>
          <w:sz w:val="28"/>
          <w:szCs w:val="28"/>
        </w:rPr>
        <w:t xml:space="preserve">образовательной </w:t>
      </w:r>
      <w:r w:rsidRPr="007261C4">
        <w:rPr>
          <w:rFonts w:ascii="Times New Roman" w:hAnsi="Times New Roman" w:cs="Times New Roman"/>
          <w:sz w:val="28"/>
          <w:szCs w:val="28"/>
        </w:rPr>
        <w:t xml:space="preserve">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w:t>
      </w:r>
      <w:r w:rsidR="00FA7C19" w:rsidRPr="007261C4">
        <w:rPr>
          <w:rFonts w:ascii="Times New Roman" w:hAnsi="Times New Roman" w:cs="Times New Roman"/>
          <w:sz w:val="28"/>
          <w:szCs w:val="28"/>
        </w:rPr>
        <w:t xml:space="preserve">художественной </w:t>
      </w:r>
      <w:r w:rsidRPr="007261C4">
        <w:rPr>
          <w:rFonts w:ascii="Times New Roman" w:hAnsi="Times New Roman" w:cs="Times New Roman"/>
          <w:sz w:val="28"/>
          <w:szCs w:val="28"/>
        </w:rPr>
        <w:t>и научно-</w:t>
      </w:r>
      <w:r w:rsidR="00FA7C19" w:rsidRPr="007261C4">
        <w:rPr>
          <w:rFonts w:ascii="Times New Roman" w:hAnsi="Times New Roman" w:cs="Times New Roman"/>
          <w:sz w:val="28"/>
          <w:szCs w:val="28"/>
        </w:rPr>
        <w:t>популярной литературы</w:t>
      </w:r>
      <w:r w:rsidRPr="007261C4">
        <w:rPr>
          <w:rFonts w:ascii="Times New Roman" w:hAnsi="Times New Roman" w:cs="Times New Roman"/>
          <w:sz w:val="28"/>
          <w:szCs w:val="28"/>
        </w:rPr>
        <w:t>,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0096F" w:rsidRPr="007261C4" w:rsidRDefault="00A0096F" w:rsidP="008A118F">
      <w:pPr>
        <w:spacing w:after="0" w:line="360" w:lineRule="auto"/>
        <w:ind w:firstLine="709"/>
        <w:rPr>
          <w:rFonts w:ascii="Times New Roman" w:hAnsi="Times New Roman" w:cs="Times New Roman"/>
          <w:sz w:val="28"/>
          <w:szCs w:val="28"/>
        </w:rPr>
      </w:pPr>
    </w:p>
    <w:p w:rsidR="009A31EF" w:rsidRPr="007261C4" w:rsidRDefault="00D04D01" w:rsidP="00A94410">
      <w:pPr>
        <w:pStyle w:val="3"/>
        <w:jc w:val="center"/>
        <w:rPr>
          <w:b/>
          <w:i w:val="0"/>
        </w:rPr>
      </w:pPr>
      <w:bookmarkStart w:id="126" w:name="_Toc410963397"/>
      <w:bookmarkStart w:id="127" w:name="_Toc410964363"/>
      <w:r w:rsidRPr="007261C4">
        <w:rPr>
          <w:b/>
          <w:i w:val="0"/>
        </w:rPr>
        <w:t xml:space="preserve">3.3.6. </w:t>
      </w:r>
      <w:r w:rsidR="009A31EF" w:rsidRPr="007261C4">
        <w:rPr>
          <w:b/>
          <w:i w:val="0"/>
        </w:rPr>
        <w:t>Механизмы достижения</w:t>
      </w:r>
      <w:r w:rsidR="00A94410" w:rsidRPr="007261C4">
        <w:rPr>
          <w:b/>
          <w:i w:val="0"/>
        </w:rPr>
        <w:t xml:space="preserve"> целевых </w:t>
      </w:r>
      <w:r w:rsidR="009A31EF" w:rsidRPr="007261C4">
        <w:rPr>
          <w:b/>
          <w:i w:val="0"/>
        </w:rPr>
        <w:t>ориентиров в системе условий</w:t>
      </w:r>
      <w:bookmarkEnd w:id="126"/>
      <w:bookmarkEnd w:id="127"/>
    </w:p>
    <w:p w:rsidR="002B2F14" w:rsidRPr="007261C4" w:rsidRDefault="002B2F1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2F14" w:rsidRPr="007261C4" w:rsidRDefault="002B2F1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соответствовать требованиям ФГОС;</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учитывать особенности образовательной организации, его организационную структуру, запросы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предоставлять возможность взаимодействия с социальными партнерами, использования ресурсов социума.</w:t>
      </w:r>
    </w:p>
    <w:p w:rsidR="002B2F14" w:rsidRPr="007261C4" w:rsidRDefault="002B2F1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Раздел основной образовательной программы образовательной организации, характеризующий систему условий, должен содержать:</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механизмы достижения целевых ориентиров в системе условий;</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сетевой график (дорожную карту) по формированию необходимой системы условий;</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систему мониторинга и оценки условий.</w:t>
      </w:r>
    </w:p>
    <w:p w:rsidR="002B2F14" w:rsidRPr="007261C4" w:rsidRDefault="002B2F14" w:rsidP="008A118F">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разработку с привлечением всех участников </w:t>
      </w:r>
      <w:r w:rsidR="00BB41E6" w:rsidRPr="007261C4">
        <w:rPr>
          <w:rFonts w:ascii="Times New Roman" w:hAnsi="Times New Roman" w:cs="Times New Roman"/>
          <w:sz w:val="28"/>
          <w:szCs w:val="28"/>
        </w:rPr>
        <w:t>образовательной деятельности</w:t>
      </w:r>
      <w:r w:rsidRPr="007261C4">
        <w:rPr>
          <w:rFonts w:ascii="Times New Roman" w:hAnsi="Times New Roman" w:cs="Times New Roman"/>
          <w:sz w:val="28"/>
          <w:szCs w:val="28"/>
        </w:rPr>
        <w:t xml:space="preserve"> и возможных партнеров механизмов достижения целевых ориентиров в системе условий;</w:t>
      </w:r>
    </w:p>
    <w:p w:rsidR="002B2F14"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разработку сетевого графика (дорожной карты) создания необходимой системы условий;</w:t>
      </w:r>
    </w:p>
    <w:p w:rsidR="00022C1A" w:rsidRPr="007261C4" w:rsidRDefault="002B2F14" w:rsidP="00A94410">
      <w:pPr>
        <w:pStyle w:val="ac"/>
        <w:numPr>
          <w:ilvl w:val="0"/>
          <w:numId w:val="113"/>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A31EF" w:rsidRPr="007261C4" w:rsidRDefault="009A31EF" w:rsidP="008A118F">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page"/>
      </w:r>
    </w:p>
    <w:p w:rsidR="009A31EF" w:rsidRPr="007261C4" w:rsidRDefault="009A31EF" w:rsidP="008A118F">
      <w:pPr>
        <w:pStyle w:val="a3"/>
        <w:spacing w:after="0" w:line="360" w:lineRule="auto"/>
        <w:ind w:firstLine="709"/>
        <w:jc w:val="center"/>
        <w:rPr>
          <w:rFonts w:ascii="Times New Roman" w:hAnsi="Times New Roman" w:cs="Times New Roman"/>
          <w:b/>
          <w:i w:val="0"/>
          <w:color w:val="auto"/>
          <w:spacing w:val="0"/>
          <w:sz w:val="28"/>
          <w:szCs w:val="28"/>
        </w:rPr>
      </w:pPr>
      <w:r w:rsidRPr="007261C4">
        <w:rPr>
          <w:rFonts w:ascii="Times New Roman" w:hAnsi="Times New Roman" w:cs="Times New Roman"/>
          <w:b/>
          <w:i w:val="0"/>
          <w:color w:val="auto"/>
          <w:spacing w:val="0"/>
          <w:sz w:val="28"/>
          <w:szCs w:val="28"/>
        </w:rPr>
        <w:t>Сетевой график (дорожная карта) по формированию необходимой системы условий</w:t>
      </w:r>
    </w:p>
    <w:p w:rsidR="002B2F14" w:rsidRPr="007261C4" w:rsidRDefault="002B2F14" w:rsidP="008A118F">
      <w:pPr>
        <w:spacing w:after="0" w:line="360" w:lineRule="auto"/>
        <w:ind w:firstLine="709"/>
        <w:jc w:val="center"/>
        <w:rPr>
          <w:rFonts w:ascii="Times New Roman" w:hAnsi="Times New Roman" w:cs="Times New Roman"/>
          <w:b/>
          <w:sz w:val="28"/>
          <w:szCs w:val="28"/>
        </w:rPr>
      </w:pPr>
      <w:r w:rsidRPr="007261C4">
        <w:rPr>
          <w:rFonts w:ascii="Times New Roman" w:eastAsia="MS Mincho" w:hAnsi="Times New Roman" w:cs="Times New Roman"/>
          <w:b/>
          <w:bCs/>
          <w:i/>
          <w:iCs/>
          <w:sz w:val="28"/>
          <w:szCs w:val="28"/>
          <w:lang w:eastAsia="ru-RU"/>
        </w:rPr>
        <w:t>Модель сетевого графика (дорожной карты) по формированию необходимой системы условий реализации основной образовательной программы начального общего образования</w:t>
      </w:r>
    </w:p>
    <w:tbl>
      <w:tblPr>
        <w:tblW w:w="9549" w:type="dxa"/>
        <w:tblInd w:w="85" w:type="dxa"/>
        <w:tblLayout w:type="fixed"/>
        <w:tblCellMar>
          <w:left w:w="0" w:type="dxa"/>
          <w:right w:w="0" w:type="dxa"/>
        </w:tblCellMar>
        <w:tblLook w:val="0000" w:firstRow="0" w:lastRow="0" w:firstColumn="0" w:lastColumn="0" w:noHBand="0" w:noVBand="0"/>
      </w:tblPr>
      <w:tblGrid>
        <w:gridCol w:w="2977"/>
        <w:gridCol w:w="3402"/>
        <w:gridCol w:w="3170"/>
      </w:tblGrid>
      <w:tr w:rsidR="002B2F14" w:rsidRPr="007261C4" w:rsidTr="00A94410">
        <w:trPr>
          <w:trHeight w:val="500"/>
          <w:tblHeader/>
        </w:trPr>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Направление мероприятий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Сроки реализации</w:t>
            </w:r>
          </w:p>
        </w:tc>
      </w:tr>
      <w:tr w:rsidR="002B2F14" w:rsidRPr="007261C4" w:rsidTr="00A94410">
        <w:trPr>
          <w:trHeight w:val="10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Нормативное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1.</w:t>
            </w:r>
            <w:r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pacing w:val="-2"/>
                <w:sz w:val="28"/>
                <w:szCs w:val="28"/>
                <w:lang w:eastAsia="ru-RU"/>
              </w:rPr>
              <w:t>Наличие решения органа государствен</w:t>
            </w:r>
            <w:r w:rsidRPr="007261C4">
              <w:rPr>
                <w:rFonts w:ascii="Times New Roman" w:eastAsia="MS Mincho" w:hAnsi="Times New Roman" w:cs="Times New Roman"/>
                <w:spacing w:val="2"/>
                <w:sz w:val="28"/>
                <w:szCs w:val="28"/>
                <w:lang w:eastAsia="ru-RU"/>
              </w:rPr>
              <w:t>но­общественного управления (совета школы, управляющего совета, попечительского совета) о введении в образо</w:t>
            </w:r>
            <w:r w:rsidRPr="007261C4">
              <w:rPr>
                <w:rFonts w:ascii="Times New Roman" w:eastAsia="MS Mincho" w:hAnsi="Times New Roman" w:cs="Times New Roman"/>
                <w:sz w:val="28"/>
                <w:szCs w:val="28"/>
                <w:lang w:eastAsia="ru-RU"/>
              </w:rPr>
              <w:t>вательной организации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82"/>
        </w:trPr>
        <w:tc>
          <w:tcPr>
            <w:tcW w:w="297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pacing w:val="-2"/>
                <w:sz w:val="28"/>
                <w:szCs w:val="28"/>
                <w:lang w:eastAsia="ru-RU"/>
              </w:rPr>
              <w:t>2. Внесение изменений и дополнений в Устав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82"/>
        </w:trPr>
        <w:tc>
          <w:tcPr>
            <w:tcW w:w="297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pacing w:val="-2"/>
                <w:sz w:val="28"/>
                <w:szCs w:val="28"/>
                <w:lang w:eastAsia="ru-RU"/>
              </w:rPr>
              <w:t>3. Разработка и утверждение плана-графика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0"/>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4.</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соответствия нормативной базы школы требованиям ФГОС (цели </w:t>
            </w:r>
            <w:r w:rsidR="00BB41E6" w:rsidRPr="007261C4">
              <w:rPr>
                <w:rFonts w:ascii="Times New Roman" w:eastAsia="MS Mincho" w:hAnsi="Times New Roman" w:cs="Times New Roman"/>
                <w:sz w:val="28"/>
                <w:szCs w:val="28"/>
                <w:lang w:eastAsia="ru-RU"/>
              </w:rPr>
              <w:t>образовательной деятельности</w:t>
            </w:r>
            <w:r w:rsidRPr="007261C4">
              <w:rPr>
                <w:rFonts w:ascii="Times New Roman" w:eastAsia="MS Mincho" w:hAnsi="Times New Roman" w:cs="Times New Roman"/>
                <w:sz w:val="28"/>
                <w:szCs w:val="28"/>
                <w:lang w:eastAsia="ru-RU"/>
              </w:rPr>
              <w:t>,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0"/>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Разработка на основе примерной основной образовательной программы на</w:t>
            </w:r>
            <w:r w:rsidRPr="007261C4">
              <w:rPr>
                <w:rFonts w:ascii="Times New Roman" w:eastAsia="MS Mincho" w:hAnsi="Times New Roman" w:cs="Times New Roman"/>
                <w:spacing w:val="2"/>
                <w:sz w:val="28"/>
                <w:szCs w:val="28"/>
                <w:lang w:eastAsia="ru-RU"/>
              </w:rPr>
              <w:t xml:space="preserve">чального общего образования основной образовательной программы </w:t>
            </w:r>
            <w:r w:rsidRPr="007261C4">
              <w:rPr>
                <w:rFonts w:ascii="Times New Roman" w:eastAsia="MS Mincho" w:hAnsi="Times New Roman" w:cs="Times New Roman"/>
                <w:sz w:val="28"/>
                <w:szCs w:val="28"/>
                <w:lang w:eastAsia="ru-RU"/>
              </w:rPr>
              <w:t>на</w:t>
            </w:r>
            <w:r w:rsidRPr="007261C4">
              <w:rPr>
                <w:rFonts w:ascii="Times New Roman" w:eastAsia="MS Mincho" w:hAnsi="Times New Roman" w:cs="Times New Roman"/>
                <w:spacing w:val="2"/>
                <w:sz w:val="28"/>
                <w:szCs w:val="28"/>
                <w:lang w:eastAsia="ru-RU"/>
              </w:rPr>
              <w:t>чального общего образования образова</w:t>
            </w:r>
            <w:r w:rsidRPr="007261C4">
              <w:rPr>
                <w:rFonts w:ascii="Times New Roman" w:eastAsia="MS Mincho" w:hAnsi="Times New Roman" w:cs="Times New Roman"/>
                <w:sz w:val="28"/>
                <w:szCs w:val="28"/>
                <w:lang w:eastAsia="ru-RU"/>
              </w:rPr>
              <w:t>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68"/>
        </w:trPr>
        <w:tc>
          <w:tcPr>
            <w:tcW w:w="297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right w:val="single" w:sz="4" w:space="0" w:color="000000"/>
            </w:tcBorders>
            <w:tcMar>
              <w:top w:w="71"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4"/>
                <w:sz w:val="28"/>
                <w:szCs w:val="28"/>
                <w:lang w:eastAsia="ru-RU"/>
              </w:rPr>
              <w:t>6.</w:t>
            </w:r>
            <w:r w:rsidRPr="007261C4">
              <w:rPr>
                <w:rFonts w:ascii="Times New Roman" w:eastAsia="MS Mincho" w:hAnsi="Times New Roman" w:cs="Times New Roman"/>
                <w:spacing w:val="-4"/>
                <w:sz w:val="28"/>
                <w:szCs w:val="28"/>
                <w:lang w:eastAsia="ru-RU"/>
              </w:rPr>
              <w:t> </w:t>
            </w:r>
            <w:r w:rsidRPr="007261C4">
              <w:rPr>
                <w:rFonts w:ascii="Times New Roman" w:eastAsia="MS Mincho" w:hAnsi="Times New Roman" w:cs="Times New Roman"/>
                <w:spacing w:val="-4"/>
                <w:sz w:val="28"/>
                <w:szCs w:val="28"/>
                <w:lang w:eastAsia="ru-RU"/>
              </w:rPr>
              <w:t xml:space="preserve">Утверждение основной образовательной </w:t>
            </w:r>
            <w:r w:rsidRPr="007261C4">
              <w:rPr>
                <w:rFonts w:ascii="Times New Roman" w:eastAsia="MS Mincho" w:hAnsi="Times New Roman" w:cs="Times New Roman"/>
                <w:sz w:val="28"/>
                <w:szCs w:val="28"/>
                <w:lang w:eastAsia="ru-RU"/>
              </w:rPr>
              <w:t>программы образовательной организации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270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right w:val="single" w:sz="4" w:space="0" w:color="000000"/>
            </w:tcBorders>
            <w:tcMar>
              <w:top w:w="71"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7.</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Приведение должностных инструкций </w:t>
            </w:r>
            <w:r w:rsidRPr="007261C4">
              <w:rPr>
                <w:rFonts w:ascii="Times New Roman" w:eastAsia="MS Mincho" w:hAnsi="Times New Roman" w:cs="Times New Roman"/>
                <w:spacing w:val="-2"/>
                <w:sz w:val="28"/>
                <w:szCs w:val="28"/>
                <w:lang w:eastAsia="ru-RU"/>
              </w:rPr>
              <w:t xml:space="preserve">работников образовательной организации в соответствие с требованиями </w:t>
            </w:r>
            <w:r w:rsidRPr="007261C4">
              <w:rPr>
                <w:rFonts w:ascii="Times New Roman" w:eastAsia="MS Mincho" w:hAnsi="Times New Roman" w:cs="Times New Roman"/>
                <w:sz w:val="28"/>
                <w:szCs w:val="28"/>
                <w:lang w:eastAsia="ru-RU"/>
              </w:rPr>
              <w:t>ФГОС НОО</w:t>
            </w:r>
            <w:r w:rsidRPr="007261C4">
              <w:rPr>
                <w:rFonts w:ascii="Times New Roman" w:eastAsia="MS Mincho" w:hAnsi="Times New Roman" w:cs="Times New Roman"/>
                <w:spacing w:val="-2"/>
                <w:sz w:val="28"/>
                <w:szCs w:val="28"/>
                <w:lang w:eastAsia="ru-RU"/>
              </w:rPr>
              <w:t xml:space="preserve"> и тарифно­квалификационными</w:t>
            </w:r>
            <w:r w:rsidRPr="007261C4">
              <w:rPr>
                <w:rFonts w:ascii="Times New Roman" w:eastAsia="MS Mincho" w:hAnsi="Times New Roman" w:cs="Times New Roman"/>
                <w:sz w:val="28"/>
                <w:szCs w:val="28"/>
                <w:lang w:eastAsia="ru-RU"/>
              </w:rPr>
              <w:t xml:space="preserve"> характеристиками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8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snapToGrid w:val="0"/>
              <w:spacing w:after="0" w:line="288" w:lineRule="auto"/>
              <w:ind w:left="142"/>
              <w:rPr>
                <w:rFonts w:ascii="Times New Roman" w:eastAsia="MS Mincho" w:hAnsi="Times New Roman" w:cs="Times New Roman"/>
                <w:strike/>
                <w:sz w:val="28"/>
                <w:szCs w:val="28"/>
                <w:lang w:eastAsia="ru-RU"/>
              </w:rPr>
            </w:pPr>
            <w:r w:rsidRPr="007261C4">
              <w:rPr>
                <w:rFonts w:ascii="Times New Roman" w:eastAsia="Calibri" w:hAnsi="Times New Roman" w:cs="Times New Roman"/>
                <w:spacing w:val="-2"/>
                <w:sz w:val="28"/>
                <w:szCs w:val="28"/>
              </w:rPr>
              <w:t>8.</w:t>
            </w:r>
            <w:r w:rsidRPr="007261C4">
              <w:rPr>
                <w:rFonts w:ascii="Times New Roman" w:eastAsia="Calibri" w:hAnsi="Times New Roman" w:cs="Times New Roman"/>
                <w:spacing w:val="-2"/>
                <w:sz w:val="28"/>
                <w:szCs w:val="28"/>
              </w:rPr>
              <w:t> </w:t>
            </w:r>
            <w:r w:rsidRPr="007261C4">
              <w:rPr>
                <w:rFonts w:ascii="Times New Roman" w:eastAsia="Calibri" w:hAnsi="Times New Roman" w:cs="Times New Roman"/>
                <w:sz w:val="28"/>
                <w:szCs w:val="28"/>
              </w:rPr>
              <w:t xml:space="preserve"> </w:t>
            </w:r>
            <w:r w:rsidRPr="007261C4">
              <w:rPr>
                <w:rFonts w:ascii="Times New Roman" w:eastAsia="MS Mincho" w:hAnsi="Times New Roman" w:cs="Times New Roman"/>
                <w:spacing w:val="-2"/>
                <w:sz w:val="28"/>
                <w:szCs w:val="28"/>
                <w:lang w:eastAsia="ru-RU"/>
              </w:rPr>
              <w:t>Определение списка учебников и учеб</w:t>
            </w:r>
            <w:r w:rsidRPr="007261C4">
              <w:rPr>
                <w:rFonts w:ascii="Times New Roman" w:eastAsia="MS Mincho" w:hAnsi="Times New Roman" w:cs="Times New Roman"/>
                <w:spacing w:val="2"/>
                <w:sz w:val="28"/>
                <w:szCs w:val="28"/>
                <w:lang w:eastAsia="ru-RU"/>
              </w:rPr>
              <w:t xml:space="preserve">ных пособий, используемых в </w:t>
            </w:r>
            <w:r w:rsidR="00BB41E6" w:rsidRPr="007261C4">
              <w:rPr>
                <w:rFonts w:ascii="Times New Roman" w:eastAsia="MS Mincho" w:hAnsi="Times New Roman" w:cs="Times New Roman"/>
                <w:spacing w:val="2"/>
                <w:sz w:val="28"/>
                <w:szCs w:val="28"/>
                <w:lang w:eastAsia="ru-RU"/>
              </w:rPr>
              <w:t>образовательной деятельности</w:t>
            </w:r>
            <w:r w:rsidRPr="007261C4">
              <w:rPr>
                <w:rFonts w:ascii="Times New Roman" w:eastAsia="MS Mincho" w:hAnsi="Times New Roman" w:cs="Times New Roman"/>
                <w:spacing w:val="2"/>
                <w:sz w:val="28"/>
                <w:szCs w:val="28"/>
                <w:lang w:eastAsia="ru-RU"/>
              </w:rPr>
              <w:t xml:space="preserve"> в соответствии с ФГОС НОО</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99"/>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9.</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Разработка и корректировка локальных актов, устанав</w:t>
            </w:r>
            <w:r w:rsidRPr="007261C4">
              <w:rPr>
                <w:rFonts w:ascii="Times New Roman" w:eastAsia="MS Mincho" w:hAnsi="Times New Roman" w:cs="Times New Roman"/>
                <w:spacing w:val="-4"/>
                <w:sz w:val="28"/>
                <w:szCs w:val="28"/>
                <w:lang w:eastAsia="ru-RU"/>
              </w:rPr>
              <w:t>ливающих требования к различным объ</w:t>
            </w:r>
            <w:r w:rsidRPr="007261C4">
              <w:rPr>
                <w:rFonts w:ascii="Times New Roman" w:eastAsia="MS Mincho" w:hAnsi="Times New Roman" w:cs="Times New Roman"/>
                <w:sz w:val="28"/>
                <w:szCs w:val="28"/>
                <w:lang w:eastAsia="ru-RU"/>
              </w:rPr>
              <w:t xml:space="preserve">ектам инфраструктуры образовательной </w:t>
            </w:r>
            <w:r w:rsidRPr="007261C4">
              <w:rPr>
                <w:rFonts w:ascii="Times New Roman" w:eastAsia="MS Mincho" w:hAnsi="Times New Roman" w:cs="Times New Roman"/>
                <w:spacing w:val="-4"/>
                <w:sz w:val="28"/>
                <w:szCs w:val="28"/>
                <w:lang w:eastAsia="ru-RU"/>
              </w:rPr>
              <w:t>организации с учетом требований к мини</w:t>
            </w:r>
            <w:r w:rsidRPr="007261C4">
              <w:rPr>
                <w:rFonts w:ascii="Times New Roman" w:eastAsia="MS Mincho" w:hAnsi="Times New Roman" w:cs="Times New Roman"/>
                <w:spacing w:val="-2"/>
                <w:sz w:val="28"/>
                <w:szCs w:val="28"/>
                <w:lang w:eastAsia="ru-RU"/>
              </w:rPr>
              <w:t>мальной оснащенности учебного процес</w:t>
            </w:r>
            <w:r w:rsidRPr="007261C4">
              <w:rPr>
                <w:rFonts w:ascii="Times New Roman" w:eastAsia="MS Mincho" w:hAnsi="Times New Roman" w:cs="Times New Roman"/>
                <w:spacing w:val="2"/>
                <w:sz w:val="28"/>
                <w:szCs w:val="28"/>
                <w:lang w:eastAsia="ru-RU"/>
              </w:rPr>
              <w:t>са (например, положений о культурно­досуговом центре, информационно­ биб</w:t>
            </w:r>
            <w:r w:rsidRPr="007261C4">
              <w:rPr>
                <w:rFonts w:ascii="Times New Roman" w:eastAsia="MS Mincho" w:hAnsi="Times New Roman" w:cs="Times New Roman"/>
                <w:spacing w:val="-2"/>
                <w:sz w:val="28"/>
                <w:szCs w:val="28"/>
                <w:lang w:eastAsia="ru-RU"/>
              </w:rPr>
              <w:t>лиотечном центре, физкультурно­ оздоро</w:t>
            </w:r>
            <w:r w:rsidRPr="007261C4">
              <w:rPr>
                <w:rFonts w:ascii="Times New Roman" w:eastAsia="MS Mincho" w:hAnsi="Times New Roman" w:cs="Times New Roman"/>
                <w:spacing w:val="-5"/>
                <w:sz w:val="28"/>
                <w:szCs w:val="28"/>
                <w:lang w:eastAsia="ru-RU"/>
              </w:rPr>
              <w:t>вительном центре, учебном кабинете и</w:t>
            </w:r>
            <w:r w:rsidRPr="007261C4">
              <w:rPr>
                <w:rFonts w:ascii="Times New Roman" w:eastAsia="MS Mincho" w:hAnsi="Times New Roman" w:cs="Times New Roman"/>
                <w:spacing w:val="-5"/>
                <w:sz w:val="28"/>
                <w:szCs w:val="28"/>
                <w:lang w:eastAsia="ru-RU"/>
              </w:rPr>
              <w:t> </w:t>
            </w:r>
            <w:r w:rsidRPr="007261C4">
              <w:rPr>
                <w:rFonts w:ascii="Times New Roman" w:eastAsia="MS Mincho" w:hAnsi="Times New Roman" w:cs="Times New Roman"/>
                <w:spacing w:val="-5"/>
                <w:sz w:val="28"/>
                <w:szCs w:val="28"/>
                <w:lang w:eastAsia="ru-RU"/>
              </w:rPr>
              <w:t>др.)</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76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10. Доработка:</w:t>
            </w:r>
          </w:p>
          <w:p w:rsidR="002B2F14" w:rsidRPr="007261C4" w:rsidRDefault="008A118F"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002B2F14" w:rsidRPr="007261C4">
              <w:rPr>
                <w:rFonts w:ascii="Times New Roman" w:eastAsia="MS Mincho" w:hAnsi="Times New Roman" w:cs="Times New Roman"/>
                <w:spacing w:val="-2"/>
                <w:sz w:val="28"/>
                <w:szCs w:val="28"/>
                <w:lang w:eastAsia="ru-RU"/>
              </w:rPr>
              <w:t> </w:t>
            </w:r>
            <w:r w:rsidR="002B2F14" w:rsidRPr="007261C4">
              <w:rPr>
                <w:rFonts w:ascii="Times New Roman" w:eastAsia="MS Mincho" w:hAnsi="Times New Roman" w:cs="Times New Roman"/>
                <w:spacing w:val="-2"/>
                <w:sz w:val="28"/>
                <w:szCs w:val="28"/>
                <w:lang w:eastAsia="ru-RU"/>
              </w:rPr>
              <w:t>образовательных программ (индиви</w:t>
            </w:r>
            <w:r w:rsidR="002B2F14" w:rsidRPr="007261C4">
              <w:rPr>
                <w:rFonts w:ascii="Times New Roman" w:eastAsia="MS Mincho" w:hAnsi="Times New Roman" w:cs="Times New Roman"/>
                <w:sz w:val="28"/>
                <w:szCs w:val="28"/>
                <w:lang w:eastAsia="ru-RU"/>
              </w:rPr>
              <w:t>дуальных и</w:t>
            </w:r>
            <w:r w:rsidR="002B2F14" w:rsidRPr="007261C4">
              <w:rPr>
                <w:rFonts w:ascii="Times New Roman" w:eastAsia="MS Mincho" w:hAnsi="Times New Roman" w:cs="Times New Roman"/>
                <w:sz w:val="28"/>
                <w:szCs w:val="28"/>
                <w:lang w:eastAsia="ru-RU"/>
              </w:rPr>
              <w:t> </w:t>
            </w:r>
            <w:r w:rsidR="002B2F14" w:rsidRPr="007261C4">
              <w:rPr>
                <w:rFonts w:ascii="Times New Roman" w:eastAsia="MS Mincho" w:hAnsi="Times New Roman" w:cs="Times New Roman"/>
                <w:sz w:val="28"/>
                <w:szCs w:val="28"/>
                <w:lang w:eastAsia="ru-RU"/>
              </w:rPr>
              <w:t>др.);</w:t>
            </w:r>
          </w:p>
          <w:p w:rsidR="002B2F14" w:rsidRPr="007261C4" w:rsidRDefault="008A118F"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002B2F14" w:rsidRPr="007261C4">
              <w:rPr>
                <w:rFonts w:ascii="Times New Roman" w:eastAsia="MS Mincho" w:hAnsi="Times New Roman" w:cs="Times New Roman"/>
                <w:sz w:val="28"/>
                <w:szCs w:val="28"/>
                <w:lang w:eastAsia="ru-RU"/>
              </w:rPr>
              <w:t> </w:t>
            </w:r>
            <w:r w:rsidR="002B2F14" w:rsidRPr="007261C4">
              <w:rPr>
                <w:rFonts w:ascii="Times New Roman" w:eastAsia="MS Mincho" w:hAnsi="Times New Roman" w:cs="Times New Roman"/>
                <w:sz w:val="28"/>
                <w:szCs w:val="28"/>
                <w:lang w:eastAsia="ru-RU"/>
              </w:rPr>
              <w:t>учебного плана;</w:t>
            </w:r>
          </w:p>
          <w:p w:rsidR="002B2F14" w:rsidRPr="007261C4" w:rsidRDefault="008A118F"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002B2F14" w:rsidRPr="007261C4">
              <w:rPr>
                <w:rFonts w:ascii="Times New Roman" w:eastAsia="MS Mincho" w:hAnsi="Times New Roman" w:cs="Times New Roman"/>
                <w:spacing w:val="-2"/>
                <w:sz w:val="28"/>
                <w:szCs w:val="28"/>
                <w:lang w:eastAsia="ru-RU"/>
              </w:rPr>
              <w:t> </w:t>
            </w:r>
            <w:r w:rsidR="002B2F14" w:rsidRPr="007261C4">
              <w:rPr>
                <w:rFonts w:ascii="Times New Roman" w:eastAsia="MS Mincho" w:hAnsi="Times New Roman" w:cs="Times New Roman"/>
                <w:spacing w:val="-2"/>
                <w:sz w:val="28"/>
                <w:szCs w:val="28"/>
                <w:lang w:eastAsia="ru-RU"/>
              </w:rPr>
              <w:t>рабочих программ учебных предме</w:t>
            </w:r>
            <w:r w:rsidR="002B2F14" w:rsidRPr="007261C4">
              <w:rPr>
                <w:rFonts w:ascii="Times New Roman" w:eastAsia="MS Mincho" w:hAnsi="Times New Roman" w:cs="Times New Roman"/>
                <w:sz w:val="28"/>
                <w:szCs w:val="28"/>
                <w:lang w:eastAsia="ru-RU"/>
              </w:rPr>
              <w:t>тов, курсов, дисциплин, модулей;</w:t>
            </w:r>
          </w:p>
          <w:p w:rsidR="002B2F14" w:rsidRPr="007261C4" w:rsidRDefault="008A118F"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002B2F14" w:rsidRPr="007261C4">
              <w:rPr>
                <w:rFonts w:ascii="Times New Roman" w:eastAsia="MS Mincho" w:hAnsi="Times New Roman" w:cs="Times New Roman"/>
                <w:spacing w:val="2"/>
                <w:sz w:val="28"/>
                <w:szCs w:val="28"/>
                <w:lang w:eastAsia="ru-RU"/>
              </w:rPr>
              <w:t> </w:t>
            </w:r>
            <w:r w:rsidR="002B2F14" w:rsidRPr="007261C4">
              <w:rPr>
                <w:rFonts w:ascii="Times New Roman" w:eastAsia="MS Mincho" w:hAnsi="Times New Roman" w:cs="Times New Roman"/>
                <w:spacing w:val="2"/>
                <w:sz w:val="28"/>
                <w:szCs w:val="28"/>
                <w:lang w:eastAsia="ru-RU"/>
              </w:rPr>
              <w:t>годового календарного учебного гра</w:t>
            </w:r>
            <w:r w:rsidR="002B2F14" w:rsidRPr="007261C4">
              <w:rPr>
                <w:rFonts w:ascii="Times New Roman" w:eastAsia="MS Mincho" w:hAnsi="Times New Roman" w:cs="Times New Roman"/>
                <w:sz w:val="28"/>
                <w:szCs w:val="28"/>
                <w:lang w:eastAsia="ru-RU"/>
              </w:rPr>
              <w:t>фика;</w:t>
            </w:r>
          </w:p>
          <w:p w:rsidR="002B2F14" w:rsidRPr="007261C4" w:rsidRDefault="008A118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r w:rsidR="002B2F14" w:rsidRPr="007261C4">
              <w:rPr>
                <w:rFonts w:ascii="Times New Roman" w:eastAsia="Times New Roman" w:hAnsi="Times New Roman" w:cs="Times New Roman"/>
                <w:sz w:val="28"/>
                <w:szCs w:val="28"/>
                <w:lang w:eastAsia="ru-RU"/>
              </w:rPr>
              <w:t> положений о внеурочной деятельности обучающихся;</w:t>
            </w:r>
          </w:p>
          <w:p w:rsidR="002B2F14" w:rsidRPr="007261C4" w:rsidRDefault="008A118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r w:rsidR="002B2F14" w:rsidRPr="007261C4">
              <w:rPr>
                <w:rFonts w:ascii="Times New Roman" w:eastAsia="Times New Roman" w:hAnsi="Times New Roman" w:cs="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B2F14" w:rsidRPr="007261C4" w:rsidRDefault="008A118F" w:rsidP="00A94410">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r w:rsidR="002B2F14" w:rsidRPr="007261C4">
              <w:rPr>
                <w:rFonts w:ascii="Times New Roman" w:eastAsia="Times New Roman" w:hAnsi="Times New Roman" w:cs="Times New Roman"/>
                <w:sz w:val="28"/>
                <w:szCs w:val="28"/>
                <w:lang w:eastAsia="ru-RU"/>
              </w:rPr>
              <w:t> положения об организации домашней работы обучающихся;</w:t>
            </w:r>
          </w:p>
          <w:p w:rsidR="002B2F14" w:rsidRPr="007261C4" w:rsidRDefault="008A118F" w:rsidP="00A94410">
            <w:pPr>
              <w:spacing w:after="0" w:line="288" w:lineRule="auto"/>
              <w:ind w:left="142"/>
              <w:rPr>
                <w:rFonts w:ascii="Times New Roman" w:eastAsia="MS Mincho" w:hAnsi="Times New Roman" w:cs="Times New Roman"/>
                <w:sz w:val="28"/>
                <w:szCs w:val="28"/>
                <w:lang w:eastAsia="ru-RU"/>
              </w:rPr>
            </w:pPr>
            <w:r w:rsidRPr="007261C4">
              <w:rPr>
                <w:rFonts w:ascii="Times New Roman" w:eastAsia="Times New Roman" w:hAnsi="Times New Roman" w:cs="Times New Roman"/>
                <w:sz w:val="28"/>
                <w:szCs w:val="28"/>
                <w:lang w:eastAsia="ru-RU"/>
              </w:rPr>
              <w:t>–</w:t>
            </w:r>
            <w:r w:rsidR="002B2F14" w:rsidRPr="007261C4">
              <w:rPr>
                <w:rFonts w:ascii="Times New Roman" w:eastAsia="Times New Roman" w:hAnsi="Times New Roman" w:cs="Times New Roman"/>
                <w:sz w:val="28"/>
                <w:szCs w:val="28"/>
                <w:lang w:eastAsia="ru-RU"/>
              </w:rPr>
              <w:t> положения о формах получения образования</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8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II. Финансовое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1.</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Определение объема расходов, необ</w:t>
            </w:r>
            <w:r w:rsidRPr="007261C4">
              <w:rPr>
                <w:rFonts w:ascii="Times New Roman" w:eastAsia="MS Mincho" w:hAnsi="Times New Roman" w:cs="Times New Roman"/>
                <w:sz w:val="28"/>
                <w:szCs w:val="28"/>
                <w:lang w:eastAsia="ru-RU"/>
              </w:rPr>
              <w:t>ходимых для реализации ООП и достижения планируемых результатов, а также механизма их формирования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270"/>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Разработка локальных актов (внесение </w:t>
            </w:r>
            <w:r w:rsidRPr="007261C4">
              <w:rPr>
                <w:rFonts w:ascii="Times New Roman" w:eastAsia="MS Mincho" w:hAnsi="Times New Roman" w:cs="Times New Roman"/>
                <w:spacing w:val="2"/>
                <w:sz w:val="28"/>
                <w:szCs w:val="28"/>
                <w:lang w:eastAsia="ru-RU"/>
              </w:rPr>
              <w:t xml:space="preserve">изменений в них), регламентирующих </w:t>
            </w:r>
            <w:r w:rsidRPr="007261C4">
              <w:rPr>
                <w:rFonts w:ascii="Times New Roman" w:eastAsia="MS Mincho" w:hAnsi="Times New Roman" w:cs="Times New Roman"/>
                <w:sz w:val="28"/>
                <w:szCs w:val="28"/>
                <w:lang w:eastAsia="ru-RU"/>
              </w:rPr>
              <w:t xml:space="preserve">установление заработной платы работников образовательной организации, в том </w:t>
            </w:r>
            <w:r w:rsidRPr="007261C4">
              <w:rPr>
                <w:rFonts w:ascii="Times New Roman" w:eastAsia="MS Mincho" w:hAnsi="Times New Roman" w:cs="Times New Roman"/>
                <w:spacing w:val="2"/>
                <w:sz w:val="28"/>
                <w:szCs w:val="28"/>
                <w:lang w:eastAsia="ru-RU"/>
              </w:rPr>
              <w:t>числе стимулирующих надбавок и до</w:t>
            </w:r>
            <w:r w:rsidRPr="007261C4">
              <w:rPr>
                <w:rFonts w:ascii="Times New Roman" w:eastAsia="MS Mincho" w:hAnsi="Times New Roman" w:cs="Times New Roman"/>
                <w:sz w:val="28"/>
                <w:szCs w:val="28"/>
                <w:lang w:eastAsia="ru-RU"/>
              </w:rPr>
              <w:t>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8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0"/>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8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III.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Организационное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координации деятельности субъектов </w:t>
            </w:r>
            <w:r w:rsidR="00BB41E6" w:rsidRPr="007261C4">
              <w:rPr>
                <w:rFonts w:ascii="Times New Roman" w:eastAsia="MS Mincho" w:hAnsi="Times New Roman" w:cs="Times New Roman"/>
                <w:sz w:val="28"/>
                <w:szCs w:val="28"/>
                <w:lang w:eastAsia="ru-RU"/>
              </w:rPr>
              <w:t>образовательной деятельности</w:t>
            </w:r>
            <w:r w:rsidRPr="007261C4">
              <w:rPr>
                <w:rFonts w:ascii="Times New Roman" w:eastAsia="MS Mincho" w:hAnsi="Times New Roman" w:cs="Times New Roman"/>
                <w:spacing w:val="2"/>
                <w:sz w:val="28"/>
                <w:szCs w:val="28"/>
                <w:lang w:eastAsia="ru-RU"/>
              </w:rPr>
              <w:t>, организационных структур организации</w:t>
            </w:r>
            <w:r w:rsidRPr="007261C4">
              <w:rPr>
                <w:rFonts w:ascii="Times New Roman" w:eastAsia="MS Mincho" w:hAnsi="Times New Roman" w:cs="Times New Roman"/>
                <w:sz w:val="28"/>
                <w:szCs w:val="28"/>
                <w:lang w:eastAsia="ru-RU"/>
              </w:rPr>
              <w:t xml:space="preserve"> по подготовке и введению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494"/>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Разработка модели организации </w:t>
            </w:r>
            <w:r w:rsidR="00BB41E6" w:rsidRPr="007261C4">
              <w:rPr>
                <w:rFonts w:ascii="Times New Roman" w:eastAsia="MS Mincho" w:hAnsi="Times New Roman" w:cs="Times New Roman"/>
                <w:sz w:val="28"/>
                <w:szCs w:val="28"/>
                <w:lang w:eastAsia="ru-RU"/>
              </w:rPr>
              <w:t>образовательной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4.</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Привлечение органов государственно­</w:t>
            </w:r>
            <w:r w:rsidR="00FA7C19"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z w:val="28"/>
                <w:szCs w:val="28"/>
                <w:lang w:eastAsia="ru-RU"/>
              </w:rPr>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494"/>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IV.</w:t>
            </w:r>
            <w:r w:rsidRPr="007261C4">
              <w:rPr>
                <w:rFonts w:ascii="Times New Roman" w:eastAsia="MS Mincho" w:hAnsi="Times New Roman" w:cs="Times New Roman"/>
                <w:sz w:val="28"/>
                <w:szCs w:val="28"/>
                <w:lang w:eastAsia="ru-RU"/>
              </w:rPr>
              <w:t> </w:t>
            </w:r>
          </w:p>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Кадровое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1.Анализ кадрового обеспечения введения и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91"/>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2.</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Создание (корректировка) плана­</w:t>
            </w:r>
            <w:r w:rsidRPr="007261C4">
              <w:rPr>
                <w:rFonts w:ascii="Times New Roman" w:eastAsia="MS Mincho" w:hAnsi="Times New Roman" w:cs="Times New Roman"/>
                <w:spacing w:val="-2"/>
                <w:sz w:val="28"/>
                <w:szCs w:val="28"/>
                <w:lang w:eastAsia="ru-RU"/>
              </w:rPr>
              <w:t>графика повышения квалификации педа</w:t>
            </w:r>
            <w:r w:rsidRPr="007261C4">
              <w:rPr>
                <w:rFonts w:ascii="Times New Roman" w:eastAsia="MS Mincho" w:hAnsi="Times New Roman" w:cs="Times New Roman"/>
                <w:spacing w:val="2"/>
                <w:sz w:val="28"/>
                <w:szCs w:val="28"/>
                <w:lang w:eastAsia="ru-RU"/>
              </w:rPr>
              <w:t>гогических и руководящих работников образовательной организации в связи с введением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3.</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V.</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Информационное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Размещение на сайте ОО информационных материалов о реализации 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pacing w:val="2"/>
                <w:sz w:val="28"/>
                <w:szCs w:val="28"/>
                <w:lang w:eastAsia="ru-RU"/>
              </w:rPr>
              <w:t>2.</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pacing w:val="2"/>
                <w:sz w:val="28"/>
                <w:szCs w:val="28"/>
                <w:lang w:eastAsia="ru-RU"/>
              </w:rPr>
              <w:t>Широкое информирование родитель</w:t>
            </w:r>
            <w:r w:rsidRPr="007261C4">
              <w:rPr>
                <w:rFonts w:ascii="Times New Roman" w:eastAsia="MS Mincho" w:hAnsi="Times New Roman" w:cs="Times New Roman"/>
                <w:spacing w:val="-2"/>
                <w:sz w:val="28"/>
                <w:szCs w:val="28"/>
                <w:lang w:eastAsia="ru-RU"/>
              </w:rPr>
              <w:t>ской общественности о вве</w:t>
            </w:r>
            <w:r w:rsidRPr="007261C4">
              <w:rPr>
                <w:rFonts w:ascii="Times New Roman" w:eastAsia="MS Mincho" w:hAnsi="Times New Roman" w:cs="Times New Roman"/>
                <w:sz w:val="28"/>
                <w:szCs w:val="28"/>
                <w:lang w:eastAsia="ru-RU"/>
              </w:rPr>
              <w:t>дении новых стандартов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3.</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Организация изучения общественно</w:t>
            </w:r>
            <w:r w:rsidRPr="007261C4">
              <w:rPr>
                <w:rFonts w:ascii="Times New Roman" w:eastAsia="MS Mincho" w:hAnsi="Times New Roman" w:cs="Times New Roman"/>
                <w:sz w:val="28"/>
                <w:szCs w:val="28"/>
                <w:lang w:eastAsia="ru-RU"/>
              </w:rPr>
              <w:t>го мнения по вопросам реализации ФГОС и внесения возможных дополнений в содержание ООП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4.</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 xml:space="preserve">Реализация деятельности сетевого </w:t>
            </w:r>
            <w:r w:rsidRPr="007261C4">
              <w:rPr>
                <w:rFonts w:ascii="Times New Roman" w:eastAsia="MS Mincho" w:hAnsi="Times New Roman" w:cs="Times New Roman"/>
                <w:sz w:val="28"/>
                <w:szCs w:val="28"/>
                <w:lang w:eastAsia="ru-RU"/>
              </w:rPr>
              <w:t>комплекса информационного взаимодействия по вопросам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4"/>
                <w:sz w:val="28"/>
                <w:szCs w:val="28"/>
                <w:lang w:eastAsia="ru-RU"/>
              </w:rPr>
              <w:t>5.</w:t>
            </w:r>
            <w:r w:rsidRPr="007261C4">
              <w:rPr>
                <w:rFonts w:ascii="Times New Roman" w:eastAsia="MS Mincho" w:hAnsi="Times New Roman" w:cs="Times New Roman"/>
                <w:spacing w:val="-4"/>
                <w:sz w:val="28"/>
                <w:szCs w:val="28"/>
                <w:lang w:eastAsia="ru-RU"/>
              </w:rPr>
              <w:t> </w:t>
            </w:r>
            <w:r w:rsidRPr="007261C4">
              <w:rPr>
                <w:rFonts w:ascii="Times New Roman" w:eastAsia="MS Mincho" w:hAnsi="Times New Roman" w:cs="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6. Разработка рекомендаций для педагогических работников:</w:t>
            </w:r>
          </w:p>
          <w:p w:rsidR="002B2F14" w:rsidRPr="007261C4" w:rsidRDefault="008A118F"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002B2F14" w:rsidRPr="007261C4">
              <w:rPr>
                <w:rFonts w:ascii="Times New Roman" w:eastAsia="MS Mincho" w:hAnsi="Times New Roman" w:cs="Times New Roman"/>
                <w:sz w:val="28"/>
                <w:szCs w:val="28"/>
                <w:lang w:eastAsia="ru-RU"/>
              </w:rPr>
              <w:t xml:space="preserve"> по организации внеурочной деятельности обучающихся;</w:t>
            </w:r>
          </w:p>
          <w:p w:rsidR="002B2F14" w:rsidRPr="007261C4" w:rsidRDefault="008A118F"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002B2F14" w:rsidRPr="007261C4">
              <w:rPr>
                <w:rFonts w:ascii="Times New Roman" w:eastAsia="MS Mincho" w:hAnsi="Times New Roman" w:cs="Times New Roman"/>
                <w:sz w:val="28"/>
                <w:szCs w:val="28"/>
                <w:lang w:eastAsia="ru-RU"/>
              </w:rPr>
              <w:t xml:space="preserve"> по организации текущей и итоговой оценки достижения планируемых результатов;</w:t>
            </w:r>
          </w:p>
          <w:p w:rsidR="002B2F14" w:rsidRPr="007261C4" w:rsidRDefault="008A118F"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002B2F14" w:rsidRPr="007261C4">
              <w:rPr>
                <w:rFonts w:ascii="Times New Roman" w:eastAsia="MS Mincho" w:hAnsi="Times New Roman" w:cs="Times New Roman"/>
                <w:sz w:val="28"/>
                <w:szCs w:val="28"/>
                <w:lang w:eastAsia="ru-RU"/>
              </w:rPr>
              <w:t xml:space="preserve"> по использованию ресурсов времени для организации домашней работы обучающихся;</w:t>
            </w:r>
          </w:p>
          <w:p w:rsidR="002B2F14" w:rsidRPr="007261C4" w:rsidRDefault="008A118F"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002B2F14" w:rsidRPr="007261C4">
              <w:rPr>
                <w:rFonts w:ascii="Times New Roman" w:eastAsia="MS Mincho" w:hAnsi="Times New Roman" w:cs="Times New Roman"/>
                <w:sz w:val="28"/>
                <w:szCs w:val="28"/>
                <w:lang w:eastAsia="ru-RU"/>
              </w:rPr>
              <w:t xml:space="preserve"> по перечня и рекомендаций по использованию интерактивных технологий</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VI.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Материально</w:t>
            </w:r>
          </w:p>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­техническое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7C19"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Анализ материально­</w:t>
            </w:r>
          </w:p>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технического обеспечения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7C19"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материаль</w:t>
            </w:r>
            <w:r w:rsidRPr="007261C4">
              <w:rPr>
                <w:rFonts w:ascii="Times New Roman" w:eastAsia="MS Mincho" w:hAnsi="Times New Roman" w:cs="Times New Roman"/>
                <w:spacing w:val="2"/>
                <w:sz w:val="28"/>
                <w:szCs w:val="28"/>
                <w:lang w:eastAsia="ru-RU"/>
              </w:rPr>
              <w:t>но­</w:t>
            </w:r>
          </w:p>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 xml:space="preserve">технической базы ОО требованиям </w:t>
            </w:r>
            <w:r w:rsidRPr="007261C4">
              <w:rPr>
                <w:rFonts w:ascii="Times New Roman" w:eastAsia="MS Mincho" w:hAnsi="Times New Roman" w:cs="Times New Roman"/>
                <w:sz w:val="28"/>
                <w:szCs w:val="28"/>
                <w:lang w:eastAsia="ru-RU"/>
              </w:rPr>
              <w:t>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94"/>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санитарно­гигиенических условий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4.</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694"/>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информационно­</w:t>
            </w:r>
            <w:r w:rsidR="00FA7C19"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z w:val="28"/>
                <w:szCs w:val="28"/>
                <w:lang w:eastAsia="ru-RU"/>
              </w:rPr>
              <w:t>образовательной среды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6.</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укомплектованности библиотечно­</w:t>
            </w:r>
            <w:r w:rsidR="00FA7C19"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z w:val="28"/>
                <w:szCs w:val="28"/>
                <w:lang w:eastAsia="ru-RU"/>
              </w:rPr>
              <w:t>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7.</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Наличие доступа ОО к электронным образовательным ресурсам (ЭОР), размещенным в федеральных и региональных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2B2F14" w:rsidRPr="007261C4" w:rsidTr="00A94410">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8.</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контролируемого доступа участников </w:t>
            </w:r>
            <w:r w:rsidR="00BB41E6" w:rsidRPr="007261C4">
              <w:rPr>
                <w:rFonts w:ascii="Times New Roman" w:eastAsia="MS Mincho" w:hAnsi="Times New Roman" w:cs="Times New Roman"/>
                <w:sz w:val="28"/>
                <w:szCs w:val="28"/>
                <w:lang w:eastAsia="ru-RU"/>
              </w:rPr>
              <w:t>образовательной деятельности</w:t>
            </w:r>
            <w:r w:rsidRPr="007261C4">
              <w:rPr>
                <w:rFonts w:ascii="Times New Roman" w:eastAsia="MS Mincho" w:hAnsi="Times New Roman" w:cs="Times New Roman"/>
                <w:sz w:val="28"/>
                <w:szCs w:val="28"/>
                <w:lang w:eastAsia="ru-RU"/>
              </w:rPr>
              <w:t xml:space="preserve"> к информационным образовательным ресурсам в Интернете</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2F14" w:rsidRPr="007261C4" w:rsidRDefault="002B2F14" w:rsidP="00A94410">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bl>
    <w:p w:rsidR="002B2F14" w:rsidRPr="007261C4" w:rsidRDefault="002B2F14" w:rsidP="008A118F">
      <w:pPr>
        <w:spacing w:after="0" w:line="360" w:lineRule="auto"/>
        <w:ind w:firstLine="709"/>
        <w:rPr>
          <w:rFonts w:ascii="Times New Roman" w:hAnsi="Times New Roman" w:cs="Times New Roman"/>
        </w:rPr>
      </w:pPr>
    </w:p>
    <w:p w:rsidR="009A31EF" w:rsidRPr="007261C4" w:rsidRDefault="009A31EF" w:rsidP="008A118F">
      <w:pPr>
        <w:pStyle w:val="1"/>
        <w:spacing w:before="0"/>
        <w:ind w:firstLine="709"/>
      </w:pPr>
    </w:p>
    <w:sectPr w:rsidR="009A31EF" w:rsidRPr="007261C4" w:rsidSect="004177CF">
      <w:footerReference w:type="default" r:id="rId17"/>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FD60AA" w15:done="0"/>
  <w15:commentEx w15:paraId="1834D8D7" w15:done="0"/>
  <w15:commentEx w15:paraId="42BC6DF5" w15:done="0"/>
  <w15:commentEx w15:paraId="4C1B5BA1" w15:done="0"/>
  <w15:commentEx w15:paraId="73F4E755" w15:done="0"/>
  <w15:commentEx w15:paraId="622EB198" w15:done="0"/>
  <w15:commentEx w15:paraId="40790100" w15:done="0"/>
  <w15:commentEx w15:paraId="19803A1E" w15:done="0"/>
  <w15:commentEx w15:paraId="6F373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F6" w:rsidRDefault="001B39F6" w:rsidP="00E7403E">
      <w:pPr>
        <w:spacing w:after="0" w:line="240" w:lineRule="auto"/>
      </w:pPr>
      <w:r>
        <w:separator/>
      </w:r>
    </w:p>
  </w:endnote>
  <w:endnote w:type="continuationSeparator" w:id="0">
    <w:p w:rsidR="001B39F6" w:rsidRDefault="001B39F6" w:rsidP="00E7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54559"/>
      <w:docPartObj>
        <w:docPartGallery w:val="Page Numbers (Bottom of Page)"/>
        <w:docPartUnique/>
      </w:docPartObj>
    </w:sdtPr>
    <w:sdtEndPr/>
    <w:sdtContent>
      <w:p w:rsidR="00EC58A9" w:rsidRDefault="00EC58A9" w:rsidP="002A5A38">
        <w:pPr>
          <w:pStyle w:val="afe"/>
          <w:jc w:val="center"/>
        </w:pPr>
        <w:r>
          <w:fldChar w:fldCharType="begin"/>
        </w:r>
        <w:r>
          <w:instrText>PAGE   \* MERGEFORMAT</w:instrText>
        </w:r>
        <w:r>
          <w:fldChar w:fldCharType="separate"/>
        </w:r>
        <w:r w:rsidR="00054129">
          <w:rPr>
            <w:noProof/>
          </w:rPr>
          <w:t>1</w:t>
        </w:r>
        <w:r>
          <w:rPr>
            <w:noProof/>
          </w:rPr>
          <w:fldChar w:fldCharType="end"/>
        </w:r>
      </w:p>
    </w:sdtContent>
  </w:sdt>
  <w:p w:rsidR="00EC58A9" w:rsidRDefault="00EC58A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F6" w:rsidRDefault="001B39F6" w:rsidP="00E7403E">
      <w:pPr>
        <w:spacing w:after="0" w:line="240" w:lineRule="auto"/>
      </w:pPr>
      <w:r>
        <w:separator/>
      </w:r>
    </w:p>
  </w:footnote>
  <w:footnote w:type="continuationSeparator" w:id="0">
    <w:p w:rsidR="001B39F6" w:rsidRDefault="001B39F6" w:rsidP="00E7403E">
      <w:pPr>
        <w:spacing w:after="0" w:line="240" w:lineRule="auto"/>
      </w:pPr>
      <w:r>
        <w:continuationSeparator/>
      </w:r>
    </w:p>
  </w:footnote>
  <w:footnote w:id="1">
    <w:p w:rsidR="00EC58A9" w:rsidRPr="00A94410" w:rsidRDefault="00EC58A9" w:rsidP="001E19F0">
      <w:pPr>
        <w:pStyle w:val="af1"/>
        <w:rPr>
          <w:sz w:val="22"/>
          <w:szCs w:val="22"/>
        </w:rPr>
      </w:pPr>
      <w:r w:rsidRPr="00A94410">
        <w:rPr>
          <w:rStyle w:val="af3"/>
          <w:rFonts w:eastAsiaTheme="majorEastAsia"/>
          <w:sz w:val="22"/>
          <w:szCs w:val="22"/>
        </w:rPr>
        <w:footnoteRef/>
      </w:r>
      <w:r w:rsidRPr="00A94410">
        <w:rPr>
          <w:sz w:val="22"/>
          <w:szCs w:val="22"/>
        </w:rPr>
        <w:t xml:space="preserve"> Изучается во всех разделах курса.</w:t>
      </w:r>
    </w:p>
  </w:footnote>
  <w:footnote w:id="2">
    <w:p w:rsidR="00EC58A9" w:rsidRPr="00A94410" w:rsidRDefault="00EC58A9" w:rsidP="001E19F0">
      <w:pPr>
        <w:pStyle w:val="a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C58A9" w:rsidRPr="00A94410" w:rsidRDefault="00EC58A9" w:rsidP="001E19F0">
      <w:pPr>
        <w:pStyle w:val="af1"/>
        <w:jc w:val="both"/>
        <w:rPr>
          <w:sz w:val="22"/>
          <w:szCs w:val="22"/>
        </w:rPr>
      </w:pPr>
      <w:r w:rsidRPr="00A94410">
        <w:rPr>
          <w:rStyle w:val="af3"/>
          <w:rFonts w:eastAsiaTheme="majorEastAsia"/>
          <w:sz w:val="22"/>
          <w:szCs w:val="22"/>
        </w:rPr>
        <w:footnoteRef/>
      </w:r>
      <w:r w:rsidRPr="00A94410">
        <w:rPr>
          <w:sz w:val="22"/>
          <w:szCs w:val="22"/>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94410">
        <w:rPr>
          <w:sz w:val="22"/>
          <w:szCs w:val="22"/>
        </w:rPr>
        <w:t> </w:t>
      </w:r>
      <w:r w:rsidRPr="00A94410">
        <w:rPr>
          <w:sz w:val="22"/>
          <w:szCs w:val="22"/>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6"/>
    <w:multiLevelType w:val="multilevel"/>
    <w:tmpl w:val="3DC41BB8"/>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C"/>
    <w:multiLevelType w:val="multilevel"/>
    <w:tmpl w:val="0000000C"/>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16"/>
    <w:multiLevelType w:val="multilevel"/>
    <w:tmpl w:val="00000016"/>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8"/>
    <w:multiLevelType w:val="multilevel"/>
    <w:tmpl w:val="00000018"/>
    <w:name w:val="WW8Num2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27"/>
    <w:multiLevelType w:val="multilevel"/>
    <w:tmpl w:val="00000027"/>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2"/>
    <w:multiLevelType w:val="multilevel"/>
    <w:tmpl w:val="00000032"/>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B248C"/>
    <w:multiLevelType w:val="hybridMultilevel"/>
    <w:tmpl w:val="AA2E2D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3E9259A"/>
    <w:multiLevelType w:val="hybridMultilevel"/>
    <w:tmpl w:val="777ADD80"/>
    <w:lvl w:ilvl="0" w:tplc="A782B260">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731" w:hanging="360"/>
      </w:pPr>
      <w:rPr>
        <w:rFonts w:ascii="Times New Roman" w:hAnsi="Times New Roman" w:cs="Times New Roman"/>
      </w:rPr>
    </w:lvl>
    <w:lvl w:ilvl="2" w:tplc="0419001B">
      <w:start w:val="1"/>
      <w:numFmt w:val="lowerRoman"/>
      <w:lvlText w:val="%3."/>
      <w:lvlJc w:val="right"/>
      <w:pPr>
        <w:ind w:left="1451" w:hanging="180"/>
      </w:pPr>
      <w:rPr>
        <w:rFonts w:ascii="Times New Roman" w:hAnsi="Times New Roman" w:cs="Times New Roman"/>
      </w:rPr>
    </w:lvl>
    <w:lvl w:ilvl="3" w:tplc="0419000F">
      <w:start w:val="1"/>
      <w:numFmt w:val="decimal"/>
      <w:lvlText w:val="%4."/>
      <w:lvlJc w:val="left"/>
      <w:pPr>
        <w:ind w:left="2171" w:hanging="360"/>
      </w:pPr>
      <w:rPr>
        <w:rFonts w:ascii="Times New Roman" w:hAnsi="Times New Roman" w:cs="Times New Roman"/>
      </w:rPr>
    </w:lvl>
    <w:lvl w:ilvl="4" w:tplc="04190019">
      <w:start w:val="1"/>
      <w:numFmt w:val="lowerLetter"/>
      <w:lvlText w:val="%5."/>
      <w:lvlJc w:val="left"/>
      <w:pPr>
        <w:ind w:left="2891" w:hanging="360"/>
      </w:pPr>
      <w:rPr>
        <w:rFonts w:ascii="Times New Roman" w:hAnsi="Times New Roman" w:cs="Times New Roman"/>
      </w:rPr>
    </w:lvl>
    <w:lvl w:ilvl="5" w:tplc="0419001B">
      <w:start w:val="1"/>
      <w:numFmt w:val="lowerRoman"/>
      <w:lvlText w:val="%6."/>
      <w:lvlJc w:val="right"/>
      <w:pPr>
        <w:ind w:left="3611" w:hanging="180"/>
      </w:pPr>
      <w:rPr>
        <w:rFonts w:ascii="Times New Roman" w:hAnsi="Times New Roman" w:cs="Times New Roman"/>
      </w:rPr>
    </w:lvl>
    <w:lvl w:ilvl="6" w:tplc="0419000F">
      <w:start w:val="1"/>
      <w:numFmt w:val="decimal"/>
      <w:lvlText w:val="%7."/>
      <w:lvlJc w:val="left"/>
      <w:pPr>
        <w:ind w:left="4331" w:hanging="360"/>
      </w:pPr>
      <w:rPr>
        <w:rFonts w:ascii="Times New Roman" w:hAnsi="Times New Roman" w:cs="Times New Roman"/>
      </w:rPr>
    </w:lvl>
    <w:lvl w:ilvl="7" w:tplc="04190019">
      <w:start w:val="1"/>
      <w:numFmt w:val="lowerLetter"/>
      <w:lvlText w:val="%8."/>
      <w:lvlJc w:val="left"/>
      <w:pPr>
        <w:ind w:left="5051" w:hanging="360"/>
      </w:pPr>
      <w:rPr>
        <w:rFonts w:ascii="Times New Roman" w:hAnsi="Times New Roman" w:cs="Times New Roman"/>
      </w:rPr>
    </w:lvl>
    <w:lvl w:ilvl="8" w:tplc="0419001B">
      <w:start w:val="1"/>
      <w:numFmt w:val="lowerRoman"/>
      <w:lvlText w:val="%9."/>
      <w:lvlJc w:val="right"/>
      <w:pPr>
        <w:ind w:left="5771" w:hanging="180"/>
      </w:pPr>
      <w:rPr>
        <w:rFonts w:ascii="Times New Roman" w:hAnsi="Times New Roman" w:cs="Times New Roman"/>
      </w:rPr>
    </w:lvl>
  </w:abstractNum>
  <w:abstractNum w:abstractNumId="10">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5D01A21"/>
    <w:multiLevelType w:val="hybridMultilevel"/>
    <w:tmpl w:val="2E00FE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19118D"/>
    <w:multiLevelType w:val="hybridMultilevel"/>
    <w:tmpl w:val="FCC830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6FF141F"/>
    <w:multiLevelType w:val="hybridMultilevel"/>
    <w:tmpl w:val="4B16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AA36D5"/>
    <w:multiLevelType w:val="hybridMultilevel"/>
    <w:tmpl w:val="AE6014AE"/>
    <w:lvl w:ilvl="0" w:tplc="1B82C212">
      <w:start w:val="1"/>
      <w:numFmt w:val="decimal"/>
      <w:lvlText w:val="%1)"/>
      <w:lvlJc w:val="left"/>
      <w:pPr>
        <w:ind w:left="1040" w:hanging="360"/>
      </w:pPr>
      <w:rPr>
        <w:rFonts w:ascii="Times New Roman" w:hAnsi="Times New Roman" w:cs="Times New Roman" w:hint="default"/>
      </w:rPr>
    </w:lvl>
    <w:lvl w:ilvl="1" w:tplc="04190019">
      <w:start w:val="1"/>
      <w:numFmt w:val="lowerLetter"/>
      <w:lvlText w:val="%2."/>
      <w:lvlJc w:val="left"/>
      <w:pPr>
        <w:ind w:left="1760" w:hanging="360"/>
      </w:pPr>
      <w:rPr>
        <w:rFonts w:ascii="Times New Roman" w:hAnsi="Times New Roman" w:cs="Times New Roman"/>
      </w:rPr>
    </w:lvl>
    <w:lvl w:ilvl="2" w:tplc="0419001B">
      <w:start w:val="1"/>
      <w:numFmt w:val="lowerRoman"/>
      <w:lvlText w:val="%3."/>
      <w:lvlJc w:val="right"/>
      <w:pPr>
        <w:ind w:left="2480" w:hanging="180"/>
      </w:pPr>
      <w:rPr>
        <w:rFonts w:ascii="Times New Roman" w:hAnsi="Times New Roman" w:cs="Times New Roman"/>
      </w:rPr>
    </w:lvl>
    <w:lvl w:ilvl="3" w:tplc="0419000F">
      <w:start w:val="1"/>
      <w:numFmt w:val="decimal"/>
      <w:lvlText w:val="%4."/>
      <w:lvlJc w:val="left"/>
      <w:pPr>
        <w:ind w:left="3200" w:hanging="360"/>
      </w:pPr>
      <w:rPr>
        <w:rFonts w:ascii="Times New Roman" w:hAnsi="Times New Roman" w:cs="Times New Roman"/>
      </w:rPr>
    </w:lvl>
    <w:lvl w:ilvl="4" w:tplc="04190019">
      <w:start w:val="1"/>
      <w:numFmt w:val="lowerLetter"/>
      <w:lvlText w:val="%5."/>
      <w:lvlJc w:val="left"/>
      <w:pPr>
        <w:ind w:left="3920" w:hanging="360"/>
      </w:pPr>
      <w:rPr>
        <w:rFonts w:ascii="Times New Roman" w:hAnsi="Times New Roman" w:cs="Times New Roman"/>
      </w:rPr>
    </w:lvl>
    <w:lvl w:ilvl="5" w:tplc="0419001B">
      <w:start w:val="1"/>
      <w:numFmt w:val="lowerRoman"/>
      <w:lvlText w:val="%6."/>
      <w:lvlJc w:val="right"/>
      <w:pPr>
        <w:ind w:left="4640" w:hanging="180"/>
      </w:pPr>
      <w:rPr>
        <w:rFonts w:ascii="Times New Roman" w:hAnsi="Times New Roman" w:cs="Times New Roman"/>
      </w:rPr>
    </w:lvl>
    <w:lvl w:ilvl="6" w:tplc="0419000F">
      <w:start w:val="1"/>
      <w:numFmt w:val="decimal"/>
      <w:lvlText w:val="%7."/>
      <w:lvlJc w:val="left"/>
      <w:pPr>
        <w:ind w:left="5360" w:hanging="360"/>
      </w:pPr>
      <w:rPr>
        <w:rFonts w:ascii="Times New Roman" w:hAnsi="Times New Roman" w:cs="Times New Roman"/>
      </w:rPr>
    </w:lvl>
    <w:lvl w:ilvl="7" w:tplc="04190019">
      <w:start w:val="1"/>
      <w:numFmt w:val="lowerLetter"/>
      <w:lvlText w:val="%8."/>
      <w:lvlJc w:val="left"/>
      <w:pPr>
        <w:ind w:left="6080" w:hanging="360"/>
      </w:pPr>
      <w:rPr>
        <w:rFonts w:ascii="Times New Roman" w:hAnsi="Times New Roman" w:cs="Times New Roman"/>
      </w:rPr>
    </w:lvl>
    <w:lvl w:ilvl="8" w:tplc="0419001B">
      <w:start w:val="1"/>
      <w:numFmt w:val="lowerRoman"/>
      <w:lvlText w:val="%9."/>
      <w:lvlJc w:val="right"/>
      <w:pPr>
        <w:ind w:left="6800" w:hanging="180"/>
      </w:pPr>
      <w:rPr>
        <w:rFonts w:ascii="Times New Roman" w:hAnsi="Times New Roman" w:cs="Times New Roman"/>
      </w:rPr>
    </w:lvl>
  </w:abstractNum>
  <w:abstractNum w:abstractNumId="16">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B6103D"/>
    <w:multiLevelType w:val="hybridMultilevel"/>
    <w:tmpl w:val="301637EA"/>
    <w:lvl w:ilvl="0" w:tplc="6D8C3704">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0C41434F"/>
    <w:multiLevelType w:val="hybridMultilevel"/>
    <w:tmpl w:val="CD7E047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0CCA63C4"/>
    <w:multiLevelType w:val="hybridMultilevel"/>
    <w:tmpl w:val="474EF84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51592A"/>
    <w:multiLevelType w:val="multilevel"/>
    <w:tmpl w:val="D8248DE4"/>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0EC1397C"/>
    <w:multiLevelType w:val="hybridMultilevel"/>
    <w:tmpl w:val="FB801C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F5B582D"/>
    <w:multiLevelType w:val="multilevel"/>
    <w:tmpl w:val="238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6">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CE1632"/>
    <w:multiLevelType w:val="hybridMultilevel"/>
    <w:tmpl w:val="474ED30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2DF2413"/>
    <w:multiLevelType w:val="hybridMultilevel"/>
    <w:tmpl w:val="09E63BD4"/>
    <w:lvl w:ilvl="0" w:tplc="F8DA4E4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rPr>
        <w:rFonts w:ascii="Times New Roman" w:hAnsi="Times New Roman" w:cs="Times New Roman"/>
      </w:rPr>
    </w:lvl>
    <w:lvl w:ilvl="2" w:tplc="0419001B">
      <w:start w:val="1"/>
      <w:numFmt w:val="lowerRoman"/>
      <w:lvlText w:val="%3."/>
      <w:lvlJc w:val="right"/>
      <w:pPr>
        <w:ind w:left="2508" w:hanging="180"/>
      </w:pPr>
      <w:rPr>
        <w:rFonts w:ascii="Times New Roman" w:hAnsi="Times New Roman" w:cs="Times New Roman"/>
      </w:rPr>
    </w:lvl>
    <w:lvl w:ilvl="3" w:tplc="0419000F">
      <w:start w:val="1"/>
      <w:numFmt w:val="decimal"/>
      <w:lvlText w:val="%4."/>
      <w:lvlJc w:val="left"/>
      <w:pPr>
        <w:ind w:left="3228" w:hanging="360"/>
      </w:pPr>
      <w:rPr>
        <w:rFonts w:ascii="Times New Roman" w:hAnsi="Times New Roman" w:cs="Times New Roman"/>
      </w:rPr>
    </w:lvl>
    <w:lvl w:ilvl="4" w:tplc="04190019">
      <w:start w:val="1"/>
      <w:numFmt w:val="lowerLetter"/>
      <w:lvlText w:val="%5."/>
      <w:lvlJc w:val="left"/>
      <w:pPr>
        <w:ind w:left="3948" w:hanging="360"/>
      </w:pPr>
      <w:rPr>
        <w:rFonts w:ascii="Times New Roman" w:hAnsi="Times New Roman" w:cs="Times New Roman"/>
      </w:rPr>
    </w:lvl>
    <w:lvl w:ilvl="5" w:tplc="0419001B">
      <w:start w:val="1"/>
      <w:numFmt w:val="lowerRoman"/>
      <w:lvlText w:val="%6."/>
      <w:lvlJc w:val="right"/>
      <w:pPr>
        <w:ind w:left="4668" w:hanging="180"/>
      </w:pPr>
      <w:rPr>
        <w:rFonts w:ascii="Times New Roman" w:hAnsi="Times New Roman" w:cs="Times New Roman"/>
      </w:rPr>
    </w:lvl>
    <w:lvl w:ilvl="6" w:tplc="0419000F">
      <w:start w:val="1"/>
      <w:numFmt w:val="decimal"/>
      <w:lvlText w:val="%7."/>
      <w:lvlJc w:val="left"/>
      <w:pPr>
        <w:ind w:left="5388" w:hanging="360"/>
      </w:pPr>
      <w:rPr>
        <w:rFonts w:ascii="Times New Roman" w:hAnsi="Times New Roman" w:cs="Times New Roman"/>
      </w:rPr>
    </w:lvl>
    <w:lvl w:ilvl="7" w:tplc="04190019">
      <w:start w:val="1"/>
      <w:numFmt w:val="lowerLetter"/>
      <w:lvlText w:val="%8."/>
      <w:lvlJc w:val="left"/>
      <w:pPr>
        <w:ind w:left="6108" w:hanging="360"/>
      </w:pPr>
      <w:rPr>
        <w:rFonts w:ascii="Times New Roman" w:hAnsi="Times New Roman" w:cs="Times New Roman"/>
      </w:rPr>
    </w:lvl>
    <w:lvl w:ilvl="8" w:tplc="0419001B">
      <w:start w:val="1"/>
      <w:numFmt w:val="lowerRoman"/>
      <w:lvlText w:val="%9."/>
      <w:lvlJc w:val="right"/>
      <w:pPr>
        <w:ind w:left="6828" w:hanging="180"/>
      </w:pPr>
      <w:rPr>
        <w:rFonts w:ascii="Times New Roman" w:hAnsi="Times New Roman" w:cs="Times New Roman"/>
      </w:rPr>
    </w:lvl>
  </w:abstractNum>
  <w:abstractNum w:abstractNumId="3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nsid w:val="1553521E"/>
    <w:multiLevelType w:val="hybridMultilevel"/>
    <w:tmpl w:val="342CF86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614271A"/>
    <w:multiLevelType w:val="hybridMultilevel"/>
    <w:tmpl w:val="95A09912"/>
    <w:lvl w:ilvl="0" w:tplc="B8948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4E4C2E"/>
    <w:multiLevelType w:val="hybridMultilevel"/>
    <w:tmpl w:val="790E74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17636EA3"/>
    <w:multiLevelType w:val="hybridMultilevel"/>
    <w:tmpl w:val="3F0AC8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179D2193"/>
    <w:multiLevelType w:val="hybridMultilevel"/>
    <w:tmpl w:val="9F340C26"/>
    <w:lvl w:ilvl="0" w:tplc="BD608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186C12FA"/>
    <w:multiLevelType w:val="hybridMultilevel"/>
    <w:tmpl w:val="6658A4E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90E6A17"/>
    <w:multiLevelType w:val="multilevel"/>
    <w:tmpl w:val="600064BA"/>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9">
    <w:nsid w:val="192C7315"/>
    <w:multiLevelType w:val="hybridMultilevel"/>
    <w:tmpl w:val="9758B61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ACF3D87"/>
    <w:multiLevelType w:val="hybridMultilevel"/>
    <w:tmpl w:val="6D2C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CB32D85"/>
    <w:multiLevelType w:val="hybridMultilevel"/>
    <w:tmpl w:val="10DA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E70D3C"/>
    <w:multiLevelType w:val="hybridMultilevel"/>
    <w:tmpl w:val="7514013A"/>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F402160"/>
    <w:multiLevelType w:val="hybridMultilevel"/>
    <w:tmpl w:val="2410D994"/>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FD145F2"/>
    <w:multiLevelType w:val="hybridMultilevel"/>
    <w:tmpl w:val="0044AC36"/>
    <w:lvl w:ilvl="0" w:tplc="0F441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905708"/>
    <w:multiLevelType w:val="hybridMultilevel"/>
    <w:tmpl w:val="369678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2A55366"/>
    <w:multiLevelType w:val="hybridMultilevel"/>
    <w:tmpl w:val="86FE3B4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39D74B2"/>
    <w:multiLevelType w:val="hybridMultilevel"/>
    <w:tmpl w:val="62C20D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23CD1A69"/>
    <w:multiLevelType w:val="hybridMultilevel"/>
    <w:tmpl w:val="B63466AA"/>
    <w:lvl w:ilvl="0" w:tplc="44FE1CDC">
      <w:numFmt w:val="bullet"/>
      <w:lvlText w:val="–"/>
      <w:lvlJc w:val="left"/>
      <w:pPr>
        <w:ind w:left="2149" w:hanging="360"/>
      </w:pPr>
      <w:rPr>
        <w:rFonts w:ascii="Times New Roman" w:eastAsia="MS Mincho" w:hAnsi="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nsid w:val="2435405B"/>
    <w:multiLevelType w:val="hybridMultilevel"/>
    <w:tmpl w:val="3BEC209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4220B9"/>
    <w:multiLevelType w:val="hybridMultilevel"/>
    <w:tmpl w:val="07B4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FA3587"/>
    <w:multiLevelType w:val="hybridMultilevel"/>
    <w:tmpl w:val="7E46B4C0"/>
    <w:lvl w:ilvl="0" w:tplc="6D8C3704">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263B680A"/>
    <w:multiLevelType w:val="hybridMultilevel"/>
    <w:tmpl w:val="45460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EC6B91"/>
    <w:multiLevelType w:val="hybridMultilevel"/>
    <w:tmpl w:val="D52A49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275B7EA2"/>
    <w:multiLevelType w:val="hybridMultilevel"/>
    <w:tmpl w:val="91E2F8DC"/>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8D52E05"/>
    <w:multiLevelType w:val="hybridMultilevel"/>
    <w:tmpl w:val="75EAEC2A"/>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B2E4478"/>
    <w:multiLevelType w:val="hybridMultilevel"/>
    <w:tmpl w:val="CC8836DE"/>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5C5A79"/>
    <w:multiLevelType w:val="hybridMultilevel"/>
    <w:tmpl w:val="51187DC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D844A14"/>
    <w:multiLevelType w:val="hybridMultilevel"/>
    <w:tmpl w:val="2CC4B234"/>
    <w:lvl w:ilvl="0" w:tplc="6D8C370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2">
    <w:nsid w:val="2DE32A9C"/>
    <w:multiLevelType w:val="hybridMultilevel"/>
    <w:tmpl w:val="96F60AA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F8D7901"/>
    <w:multiLevelType w:val="hybridMultilevel"/>
    <w:tmpl w:val="F830F60C"/>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nsid w:val="30416D23"/>
    <w:multiLevelType w:val="hybridMultilevel"/>
    <w:tmpl w:val="45B003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34462B29"/>
    <w:multiLevelType w:val="hybridMultilevel"/>
    <w:tmpl w:val="E474B722"/>
    <w:lvl w:ilvl="0" w:tplc="CAD6FD68">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66">
    <w:nsid w:val="34CC25E5"/>
    <w:multiLevelType w:val="hybridMultilevel"/>
    <w:tmpl w:val="62EEE104"/>
    <w:lvl w:ilvl="0" w:tplc="0419000F">
      <w:start w:val="1"/>
      <w:numFmt w:val="decimal"/>
      <w:lvlText w:val="%1."/>
      <w:lvlJc w:val="left"/>
      <w:pPr>
        <w:tabs>
          <w:tab w:val="num" w:pos="720"/>
        </w:tabs>
        <w:ind w:left="720" w:hanging="360"/>
      </w:pPr>
    </w:lvl>
    <w:lvl w:ilvl="1" w:tplc="A1FE3070">
      <w:start w:val="1"/>
      <w:numFmt w:val="bullet"/>
      <w:lvlText w:val="•"/>
      <w:lvlJc w:val="left"/>
      <w:pPr>
        <w:tabs>
          <w:tab w:val="num" w:pos="1440"/>
        </w:tabs>
        <w:ind w:left="1440" w:hanging="360"/>
      </w:pPr>
      <w:rPr>
        <w:rFonts w:ascii="Arial" w:hAnsi="Arial" w:cs="Times New Roman" w:hint="default"/>
      </w:rPr>
    </w:lvl>
    <w:lvl w:ilvl="2" w:tplc="B4E8D2AA">
      <w:start w:val="1"/>
      <w:numFmt w:val="bullet"/>
      <w:lvlText w:val="•"/>
      <w:lvlJc w:val="left"/>
      <w:pPr>
        <w:tabs>
          <w:tab w:val="num" w:pos="2160"/>
        </w:tabs>
        <w:ind w:left="2160" w:hanging="360"/>
      </w:pPr>
      <w:rPr>
        <w:rFonts w:ascii="Arial" w:hAnsi="Arial" w:cs="Times New Roman" w:hint="default"/>
      </w:rPr>
    </w:lvl>
    <w:lvl w:ilvl="3" w:tplc="7B6EB61E">
      <w:start w:val="1"/>
      <w:numFmt w:val="bullet"/>
      <w:lvlText w:val="•"/>
      <w:lvlJc w:val="left"/>
      <w:pPr>
        <w:tabs>
          <w:tab w:val="num" w:pos="2880"/>
        </w:tabs>
        <w:ind w:left="2880" w:hanging="360"/>
      </w:pPr>
      <w:rPr>
        <w:rFonts w:ascii="Arial" w:hAnsi="Arial" w:cs="Times New Roman" w:hint="default"/>
      </w:rPr>
    </w:lvl>
    <w:lvl w:ilvl="4" w:tplc="380C71C2">
      <w:start w:val="1"/>
      <w:numFmt w:val="bullet"/>
      <w:lvlText w:val="•"/>
      <w:lvlJc w:val="left"/>
      <w:pPr>
        <w:tabs>
          <w:tab w:val="num" w:pos="3600"/>
        </w:tabs>
        <w:ind w:left="3600" w:hanging="360"/>
      </w:pPr>
      <w:rPr>
        <w:rFonts w:ascii="Arial" w:hAnsi="Arial" w:cs="Times New Roman" w:hint="default"/>
      </w:rPr>
    </w:lvl>
    <w:lvl w:ilvl="5" w:tplc="A74CB65C">
      <w:start w:val="1"/>
      <w:numFmt w:val="bullet"/>
      <w:lvlText w:val="•"/>
      <w:lvlJc w:val="left"/>
      <w:pPr>
        <w:tabs>
          <w:tab w:val="num" w:pos="4320"/>
        </w:tabs>
        <w:ind w:left="4320" w:hanging="360"/>
      </w:pPr>
      <w:rPr>
        <w:rFonts w:ascii="Arial" w:hAnsi="Arial" w:cs="Times New Roman" w:hint="default"/>
      </w:rPr>
    </w:lvl>
    <w:lvl w:ilvl="6" w:tplc="6234B8D4">
      <w:start w:val="1"/>
      <w:numFmt w:val="bullet"/>
      <w:lvlText w:val="•"/>
      <w:lvlJc w:val="left"/>
      <w:pPr>
        <w:tabs>
          <w:tab w:val="num" w:pos="5040"/>
        </w:tabs>
        <w:ind w:left="5040" w:hanging="360"/>
      </w:pPr>
      <w:rPr>
        <w:rFonts w:ascii="Arial" w:hAnsi="Arial" w:cs="Times New Roman" w:hint="default"/>
      </w:rPr>
    </w:lvl>
    <w:lvl w:ilvl="7" w:tplc="3076A66E">
      <w:start w:val="1"/>
      <w:numFmt w:val="bullet"/>
      <w:lvlText w:val="•"/>
      <w:lvlJc w:val="left"/>
      <w:pPr>
        <w:tabs>
          <w:tab w:val="num" w:pos="5760"/>
        </w:tabs>
        <w:ind w:left="5760" w:hanging="360"/>
      </w:pPr>
      <w:rPr>
        <w:rFonts w:ascii="Arial" w:hAnsi="Arial" w:cs="Times New Roman" w:hint="default"/>
      </w:rPr>
    </w:lvl>
    <w:lvl w:ilvl="8" w:tplc="405EDFB8">
      <w:start w:val="1"/>
      <w:numFmt w:val="bullet"/>
      <w:lvlText w:val="•"/>
      <w:lvlJc w:val="left"/>
      <w:pPr>
        <w:tabs>
          <w:tab w:val="num" w:pos="6480"/>
        </w:tabs>
        <w:ind w:left="6480" w:hanging="360"/>
      </w:pPr>
      <w:rPr>
        <w:rFonts w:ascii="Arial" w:hAnsi="Arial" w:cs="Times New Roman" w:hint="default"/>
      </w:rPr>
    </w:lvl>
  </w:abstractNum>
  <w:abstractNum w:abstractNumId="67">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0A32DD"/>
    <w:multiLevelType w:val="hybridMultilevel"/>
    <w:tmpl w:val="14C659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92214A0"/>
    <w:multiLevelType w:val="hybridMultilevel"/>
    <w:tmpl w:val="69927B7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0">
    <w:nsid w:val="39EC4D10"/>
    <w:multiLevelType w:val="hybridMultilevel"/>
    <w:tmpl w:val="2FBEF3F0"/>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3A301575"/>
    <w:multiLevelType w:val="hybridMultilevel"/>
    <w:tmpl w:val="64B86FA0"/>
    <w:lvl w:ilvl="0" w:tplc="F39E7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C8200F5"/>
    <w:multiLevelType w:val="hybridMultilevel"/>
    <w:tmpl w:val="CAF004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3D84207B"/>
    <w:multiLevelType w:val="hybridMultilevel"/>
    <w:tmpl w:val="B008984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D983241"/>
    <w:multiLevelType w:val="hybridMultilevel"/>
    <w:tmpl w:val="10562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3FCE0EF6"/>
    <w:multiLevelType w:val="hybridMultilevel"/>
    <w:tmpl w:val="708053A4"/>
    <w:lvl w:ilvl="0" w:tplc="516872DA">
      <w:start w:val="1"/>
      <w:numFmt w:val="bullet"/>
      <w:lvlText w:val="•"/>
      <w:lvlJc w:val="left"/>
      <w:pPr>
        <w:tabs>
          <w:tab w:val="num" w:pos="720"/>
        </w:tabs>
        <w:ind w:left="720" w:hanging="360"/>
      </w:pPr>
      <w:rPr>
        <w:rFonts w:ascii="Times New Roman" w:hAnsi="Times New Roman" w:hint="default"/>
      </w:rPr>
    </w:lvl>
    <w:lvl w:ilvl="1" w:tplc="AC047F7A" w:tentative="1">
      <w:start w:val="1"/>
      <w:numFmt w:val="bullet"/>
      <w:lvlText w:val="•"/>
      <w:lvlJc w:val="left"/>
      <w:pPr>
        <w:tabs>
          <w:tab w:val="num" w:pos="1440"/>
        </w:tabs>
        <w:ind w:left="1440" w:hanging="360"/>
      </w:pPr>
      <w:rPr>
        <w:rFonts w:ascii="Times New Roman" w:hAnsi="Times New Roman" w:hint="default"/>
      </w:rPr>
    </w:lvl>
    <w:lvl w:ilvl="2" w:tplc="E460BAFA" w:tentative="1">
      <w:start w:val="1"/>
      <w:numFmt w:val="bullet"/>
      <w:lvlText w:val="•"/>
      <w:lvlJc w:val="left"/>
      <w:pPr>
        <w:tabs>
          <w:tab w:val="num" w:pos="2160"/>
        </w:tabs>
        <w:ind w:left="2160" w:hanging="360"/>
      </w:pPr>
      <w:rPr>
        <w:rFonts w:ascii="Times New Roman" w:hAnsi="Times New Roman" w:hint="default"/>
      </w:rPr>
    </w:lvl>
    <w:lvl w:ilvl="3" w:tplc="91A4C67C" w:tentative="1">
      <w:start w:val="1"/>
      <w:numFmt w:val="bullet"/>
      <w:lvlText w:val="•"/>
      <w:lvlJc w:val="left"/>
      <w:pPr>
        <w:tabs>
          <w:tab w:val="num" w:pos="2880"/>
        </w:tabs>
        <w:ind w:left="2880" w:hanging="360"/>
      </w:pPr>
      <w:rPr>
        <w:rFonts w:ascii="Times New Roman" w:hAnsi="Times New Roman" w:hint="default"/>
      </w:rPr>
    </w:lvl>
    <w:lvl w:ilvl="4" w:tplc="2A9E7D32" w:tentative="1">
      <w:start w:val="1"/>
      <w:numFmt w:val="bullet"/>
      <w:lvlText w:val="•"/>
      <w:lvlJc w:val="left"/>
      <w:pPr>
        <w:tabs>
          <w:tab w:val="num" w:pos="3600"/>
        </w:tabs>
        <w:ind w:left="3600" w:hanging="360"/>
      </w:pPr>
      <w:rPr>
        <w:rFonts w:ascii="Times New Roman" w:hAnsi="Times New Roman" w:hint="default"/>
      </w:rPr>
    </w:lvl>
    <w:lvl w:ilvl="5" w:tplc="463C033C" w:tentative="1">
      <w:start w:val="1"/>
      <w:numFmt w:val="bullet"/>
      <w:lvlText w:val="•"/>
      <w:lvlJc w:val="left"/>
      <w:pPr>
        <w:tabs>
          <w:tab w:val="num" w:pos="4320"/>
        </w:tabs>
        <w:ind w:left="4320" w:hanging="360"/>
      </w:pPr>
      <w:rPr>
        <w:rFonts w:ascii="Times New Roman" w:hAnsi="Times New Roman" w:hint="default"/>
      </w:rPr>
    </w:lvl>
    <w:lvl w:ilvl="6" w:tplc="6234C442" w:tentative="1">
      <w:start w:val="1"/>
      <w:numFmt w:val="bullet"/>
      <w:lvlText w:val="•"/>
      <w:lvlJc w:val="left"/>
      <w:pPr>
        <w:tabs>
          <w:tab w:val="num" w:pos="5040"/>
        </w:tabs>
        <w:ind w:left="5040" w:hanging="360"/>
      </w:pPr>
      <w:rPr>
        <w:rFonts w:ascii="Times New Roman" w:hAnsi="Times New Roman" w:hint="default"/>
      </w:rPr>
    </w:lvl>
    <w:lvl w:ilvl="7" w:tplc="8AB834B2" w:tentative="1">
      <w:start w:val="1"/>
      <w:numFmt w:val="bullet"/>
      <w:lvlText w:val="•"/>
      <w:lvlJc w:val="left"/>
      <w:pPr>
        <w:tabs>
          <w:tab w:val="num" w:pos="5760"/>
        </w:tabs>
        <w:ind w:left="5760" w:hanging="360"/>
      </w:pPr>
      <w:rPr>
        <w:rFonts w:ascii="Times New Roman" w:hAnsi="Times New Roman" w:hint="default"/>
      </w:rPr>
    </w:lvl>
    <w:lvl w:ilvl="8" w:tplc="F4146532" w:tentative="1">
      <w:start w:val="1"/>
      <w:numFmt w:val="bullet"/>
      <w:lvlText w:val="•"/>
      <w:lvlJc w:val="left"/>
      <w:pPr>
        <w:tabs>
          <w:tab w:val="num" w:pos="6480"/>
        </w:tabs>
        <w:ind w:left="6480" w:hanging="360"/>
      </w:pPr>
      <w:rPr>
        <w:rFonts w:ascii="Times New Roman" w:hAnsi="Times New Roman" w:hint="default"/>
      </w:rPr>
    </w:lvl>
  </w:abstractNum>
  <w:abstractNum w:abstractNumId="77">
    <w:nsid w:val="41580E1E"/>
    <w:multiLevelType w:val="hybridMultilevel"/>
    <w:tmpl w:val="960001DA"/>
    <w:lvl w:ilvl="0" w:tplc="F39E7B0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1E10CC4"/>
    <w:multiLevelType w:val="hybridMultilevel"/>
    <w:tmpl w:val="E7D0B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9A5E1B"/>
    <w:multiLevelType w:val="hybridMultilevel"/>
    <w:tmpl w:val="EC66CAA6"/>
    <w:lvl w:ilvl="0" w:tplc="44FE1CDC">
      <w:numFmt w:val="bullet"/>
      <w:lvlText w:val="–"/>
      <w:lvlJc w:val="left"/>
      <w:pPr>
        <w:tabs>
          <w:tab w:val="num" w:pos="794"/>
        </w:tabs>
        <w:ind w:left="0" w:firstLine="70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32B1047"/>
    <w:multiLevelType w:val="hybridMultilevel"/>
    <w:tmpl w:val="6B9223CE"/>
    <w:lvl w:ilvl="0" w:tplc="2F3C7E24">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45324FFB"/>
    <w:multiLevelType w:val="hybridMultilevel"/>
    <w:tmpl w:val="D63E8CC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68F1726"/>
    <w:multiLevelType w:val="hybridMultilevel"/>
    <w:tmpl w:val="8DFEE0D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3">
    <w:nsid w:val="477B77DC"/>
    <w:multiLevelType w:val="hybridMultilevel"/>
    <w:tmpl w:val="19E47FE2"/>
    <w:lvl w:ilvl="0" w:tplc="44FE1CDC">
      <w:numFmt w:val="bullet"/>
      <w:lvlText w:val="–"/>
      <w:lvlJc w:val="left"/>
      <w:pPr>
        <w:ind w:left="1174" w:hanging="360"/>
      </w:pPr>
      <w:rPr>
        <w:rFonts w:ascii="Times New Roman" w:eastAsia="MS Mincho"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48BD355D"/>
    <w:multiLevelType w:val="hybridMultilevel"/>
    <w:tmpl w:val="D8282CEA"/>
    <w:lvl w:ilvl="0" w:tplc="44FE1CDC">
      <w:numFmt w:val="bullet"/>
      <w:lvlText w:val="–"/>
      <w:lvlJc w:val="left"/>
      <w:pPr>
        <w:ind w:left="2149" w:hanging="360"/>
      </w:pPr>
      <w:rPr>
        <w:rFonts w:ascii="Times New Roman" w:eastAsia="MS Mincho" w:hAnsi="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9AB6E48"/>
    <w:multiLevelType w:val="hybridMultilevel"/>
    <w:tmpl w:val="180288FA"/>
    <w:lvl w:ilvl="0" w:tplc="2F3C7E24">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4CC74256"/>
    <w:multiLevelType w:val="hybridMultilevel"/>
    <w:tmpl w:val="7610B030"/>
    <w:lvl w:ilvl="0" w:tplc="FF6EA3E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9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93">
    <w:nsid w:val="58451473"/>
    <w:multiLevelType w:val="hybridMultilevel"/>
    <w:tmpl w:val="09C6393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8C959C7"/>
    <w:multiLevelType w:val="hybridMultilevel"/>
    <w:tmpl w:val="C4D22990"/>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DD4A18"/>
    <w:multiLevelType w:val="hybridMultilevel"/>
    <w:tmpl w:val="A058C60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9EC7B9B"/>
    <w:multiLevelType w:val="hybridMultilevel"/>
    <w:tmpl w:val="80EA1298"/>
    <w:lvl w:ilvl="0" w:tplc="FF6EA3E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5BF173E5"/>
    <w:multiLevelType w:val="hybridMultilevel"/>
    <w:tmpl w:val="B7885D96"/>
    <w:lvl w:ilvl="0" w:tplc="6D8C370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5EE82C7A"/>
    <w:multiLevelType w:val="hybridMultilevel"/>
    <w:tmpl w:val="1E1A3C8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F3120D4"/>
    <w:multiLevelType w:val="hybridMultilevel"/>
    <w:tmpl w:val="3ECC8682"/>
    <w:lvl w:ilvl="0" w:tplc="FF6EA3E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1">
    <w:nsid w:val="62453A3A"/>
    <w:multiLevelType w:val="multilevel"/>
    <w:tmpl w:val="15C224EE"/>
    <w:lvl w:ilvl="0">
      <w:start w:val="1"/>
      <w:numFmt w:val="decimal"/>
      <w:lvlText w:val="%1."/>
      <w:lvlJc w:val="left"/>
      <w:pPr>
        <w:ind w:left="1159" w:hanging="45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2">
    <w:nsid w:val="62A81BFF"/>
    <w:multiLevelType w:val="hybridMultilevel"/>
    <w:tmpl w:val="84F0768C"/>
    <w:lvl w:ilvl="0" w:tplc="44FE1CDC">
      <w:numFmt w:val="bullet"/>
      <w:lvlText w:val="–"/>
      <w:lvlJc w:val="left"/>
      <w:pPr>
        <w:tabs>
          <w:tab w:val="num" w:pos="720"/>
        </w:tabs>
        <w:ind w:left="720" w:hanging="360"/>
      </w:pPr>
      <w:rPr>
        <w:rFonts w:ascii="Times New Roman" w:eastAsia="MS Mincho" w:hAnsi="Times New Roman" w:hint="default"/>
      </w:rPr>
    </w:lvl>
    <w:lvl w:ilvl="1" w:tplc="835008D2" w:tentative="1">
      <w:start w:val="1"/>
      <w:numFmt w:val="bullet"/>
      <w:lvlText w:val="•"/>
      <w:lvlJc w:val="left"/>
      <w:pPr>
        <w:tabs>
          <w:tab w:val="num" w:pos="1440"/>
        </w:tabs>
        <w:ind w:left="1440" w:hanging="360"/>
      </w:pPr>
      <w:rPr>
        <w:rFonts w:ascii="Times New Roman" w:hAnsi="Times New Roman" w:hint="default"/>
      </w:rPr>
    </w:lvl>
    <w:lvl w:ilvl="2" w:tplc="A8240B36" w:tentative="1">
      <w:start w:val="1"/>
      <w:numFmt w:val="bullet"/>
      <w:lvlText w:val="•"/>
      <w:lvlJc w:val="left"/>
      <w:pPr>
        <w:tabs>
          <w:tab w:val="num" w:pos="2160"/>
        </w:tabs>
        <w:ind w:left="2160" w:hanging="360"/>
      </w:pPr>
      <w:rPr>
        <w:rFonts w:ascii="Times New Roman" w:hAnsi="Times New Roman" w:hint="default"/>
      </w:rPr>
    </w:lvl>
    <w:lvl w:ilvl="3" w:tplc="77C65018" w:tentative="1">
      <w:start w:val="1"/>
      <w:numFmt w:val="bullet"/>
      <w:lvlText w:val="•"/>
      <w:lvlJc w:val="left"/>
      <w:pPr>
        <w:tabs>
          <w:tab w:val="num" w:pos="2880"/>
        </w:tabs>
        <w:ind w:left="2880" w:hanging="360"/>
      </w:pPr>
      <w:rPr>
        <w:rFonts w:ascii="Times New Roman" w:hAnsi="Times New Roman" w:hint="default"/>
      </w:rPr>
    </w:lvl>
    <w:lvl w:ilvl="4" w:tplc="2BD62BE2" w:tentative="1">
      <w:start w:val="1"/>
      <w:numFmt w:val="bullet"/>
      <w:lvlText w:val="•"/>
      <w:lvlJc w:val="left"/>
      <w:pPr>
        <w:tabs>
          <w:tab w:val="num" w:pos="3600"/>
        </w:tabs>
        <w:ind w:left="3600" w:hanging="360"/>
      </w:pPr>
      <w:rPr>
        <w:rFonts w:ascii="Times New Roman" w:hAnsi="Times New Roman" w:hint="default"/>
      </w:rPr>
    </w:lvl>
    <w:lvl w:ilvl="5" w:tplc="D5907F5C" w:tentative="1">
      <w:start w:val="1"/>
      <w:numFmt w:val="bullet"/>
      <w:lvlText w:val="•"/>
      <w:lvlJc w:val="left"/>
      <w:pPr>
        <w:tabs>
          <w:tab w:val="num" w:pos="4320"/>
        </w:tabs>
        <w:ind w:left="4320" w:hanging="360"/>
      </w:pPr>
      <w:rPr>
        <w:rFonts w:ascii="Times New Roman" w:hAnsi="Times New Roman" w:hint="default"/>
      </w:rPr>
    </w:lvl>
    <w:lvl w:ilvl="6" w:tplc="5FAA82E6" w:tentative="1">
      <w:start w:val="1"/>
      <w:numFmt w:val="bullet"/>
      <w:lvlText w:val="•"/>
      <w:lvlJc w:val="left"/>
      <w:pPr>
        <w:tabs>
          <w:tab w:val="num" w:pos="5040"/>
        </w:tabs>
        <w:ind w:left="5040" w:hanging="360"/>
      </w:pPr>
      <w:rPr>
        <w:rFonts w:ascii="Times New Roman" w:hAnsi="Times New Roman" w:hint="default"/>
      </w:rPr>
    </w:lvl>
    <w:lvl w:ilvl="7" w:tplc="1B480924" w:tentative="1">
      <w:start w:val="1"/>
      <w:numFmt w:val="bullet"/>
      <w:lvlText w:val="•"/>
      <w:lvlJc w:val="left"/>
      <w:pPr>
        <w:tabs>
          <w:tab w:val="num" w:pos="5760"/>
        </w:tabs>
        <w:ind w:left="5760" w:hanging="360"/>
      </w:pPr>
      <w:rPr>
        <w:rFonts w:ascii="Times New Roman" w:hAnsi="Times New Roman" w:hint="default"/>
      </w:rPr>
    </w:lvl>
    <w:lvl w:ilvl="8" w:tplc="EE443E5C"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4">
    <w:nsid w:val="66C85FDE"/>
    <w:multiLevelType w:val="hybridMultilevel"/>
    <w:tmpl w:val="41CA55F0"/>
    <w:lvl w:ilvl="0" w:tplc="72A0F47A">
      <w:start w:val="1"/>
      <w:numFmt w:val="bullet"/>
      <w:lvlText w:val="•"/>
      <w:lvlJc w:val="left"/>
      <w:pPr>
        <w:tabs>
          <w:tab w:val="num" w:pos="720"/>
        </w:tabs>
        <w:ind w:left="720" w:hanging="360"/>
      </w:pPr>
      <w:rPr>
        <w:rFonts w:ascii="Times New Roman" w:hAnsi="Times New Roman" w:hint="default"/>
      </w:rPr>
    </w:lvl>
    <w:lvl w:ilvl="1" w:tplc="A8A67646" w:tentative="1">
      <w:start w:val="1"/>
      <w:numFmt w:val="bullet"/>
      <w:lvlText w:val="•"/>
      <w:lvlJc w:val="left"/>
      <w:pPr>
        <w:tabs>
          <w:tab w:val="num" w:pos="1440"/>
        </w:tabs>
        <w:ind w:left="1440" w:hanging="360"/>
      </w:pPr>
      <w:rPr>
        <w:rFonts w:ascii="Times New Roman" w:hAnsi="Times New Roman" w:hint="default"/>
      </w:rPr>
    </w:lvl>
    <w:lvl w:ilvl="2" w:tplc="EC7CEAAE" w:tentative="1">
      <w:start w:val="1"/>
      <w:numFmt w:val="bullet"/>
      <w:lvlText w:val="•"/>
      <w:lvlJc w:val="left"/>
      <w:pPr>
        <w:tabs>
          <w:tab w:val="num" w:pos="2160"/>
        </w:tabs>
        <w:ind w:left="2160" w:hanging="360"/>
      </w:pPr>
      <w:rPr>
        <w:rFonts w:ascii="Times New Roman" w:hAnsi="Times New Roman" w:hint="default"/>
      </w:rPr>
    </w:lvl>
    <w:lvl w:ilvl="3" w:tplc="950EE516" w:tentative="1">
      <w:start w:val="1"/>
      <w:numFmt w:val="bullet"/>
      <w:lvlText w:val="•"/>
      <w:lvlJc w:val="left"/>
      <w:pPr>
        <w:tabs>
          <w:tab w:val="num" w:pos="2880"/>
        </w:tabs>
        <w:ind w:left="2880" w:hanging="360"/>
      </w:pPr>
      <w:rPr>
        <w:rFonts w:ascii="Times New Roman" w:hAnsi="Times New Roman" w:hint="default"/>
      </w:rPr>
    </w:lvl>
    <w:lvl w:ilvl="4" w:tplc="2B0CCF38" w:tentative="1">
      <w:start w:val="1"/>
      <w:numFmt w:val="bullet"/>
      <w:lvlText w:val="•"/>
      <w:lvlJc w:val="left"/>
      <w:pPr>
        <w:tabs>
          <w:tab w:val="num" w:pos="3600"/>
        </w:tabs>
        <w:ind w:left="3600" w:hanging="360"/>
      </w:pPr>
      <w:rPr>
        <w:rFonts w:ascii="Times New Roman" w:hAnsi="Times New Roman" w:hint="default"/>
      </w:rPr>
    </w:lvl>
    <w:lvl w:ilvl="5" w:tplc="1C30A1E0" w:tentative="1">
      <w:start w:val="1"/>
      <w:numFmt w:val="bullet"/>
      <w:lvlText w:val="•"/>
      <w:lvlJc w:val="left"/>
      <w:pPr>
        <w:tabs>
          <w:tab w:val="num" w:pos="4320"/>
        </w:tabs>
        <w:ind w:left="4320" w:hanging="360"/>
      </w:pPr>
      <w:rPr>
        <w:rFonts w:ascii="Times New Roman" w:hAnsi="Times New Roman" w:hint="default"/>
      </w:rPr>
    </w:lvl>
    <w:lvl w:ilvl="6" w:tplc="9984CC76" w:tentative="1">
      <w:start w:val="1"/>
      <w:numFmt w:val="bullet"/>
      <w:lvlText w:val="•"/>
      <w:lvlJc w:val="left"/>
      <w:pPr>
        <w:tabs>
          <w:tab w:val="num" w:pos="5040"/>
        </w:tabs>
        <w:ind w:left="5040" w:hanging="360"/>
      </w:pPr>
      <w:rPr>
        <w:rFonts w:ascii="Times New Roman" w:hAnsi="Times New Roman" w:hint="default"/>
      </w:rPr>
    </w:lvl>
    <w:lvl w:ilvl="7" w:tplc="8640C824" w:tentative="1">
      <w:start w:val="1"/>
      <w:numFmt w:val="bullet"/>
      <w:lvlText w:val="•"/>
      <w:lvlJc w:val="left"/>
      <w:pPr>
        <w:tabs>
          <w:tab w:val="num" w:pos="5760"/>
        </w:tabs>
        <w:ind w:left="5760" w:hanging="360"/>
      </w:pPr>
      <w:rPr>
        <w:rFonts w:ascii="Times New Roman" w:hAnsi="Times New Roman" w:hint="default"/>
      </w:rPr>
    </w:lvl>
    <w:lvl w:ilvl="8" w:tplc="9238E008"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7AC0A71"/>
    <w:multiLevelType w:val="hybridMultilevel"/>
    <w:tmpl w:val="A7584B4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8F12612"/>
    <w:multiLevelType w:val="hybridMultilevel"/>
    <w:tmpl w:val="6CCE8386"/>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nsid w:val="695773BD"/>
    <w:multiLevelType w:val="hybridMultilevel"/>
    <w:tmpl w:val="DC7C12A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98D113B"/>
    <w:multiLevelType w:val="hybridMultilevel"/>
    <w:tmpl w:val="6B02848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9C21516"/>
    <w:multiLevelType w:val="hybridMultilevel"/>
    <w:tmpl w:val="43F0E146"/>
    <w:lvl w:ilvl="0" w:tplc="F41A3AD0">
      <w:start w:val="1"/>
      <w:numFmt w:val="bullet"/>
      <w:lvlText w:val="•"/>
      <w:lvlJc w:val="left"/>
      <w:pPr>
        <w:tabs>
          <w:tab w:val="num" w:pos="720"/>
        </w:tabs>
        <w:ind w:left="720" w:hanging="360"/>
      </w:pPr>
      <w:rPr>
        <w:rFonts w:ascii="Times New Roman" w:hAnsi="Times New Roman" w:hint="default"/>
      </w:rPr>
    </w:lvl>
    <w:lvl w:ilvl="1" w:tplc="AB7E8B80" w:tentative="1">
      <w:start w:val="1"/>
      <w:numFmt w:val="bullet"/>
      <w:lvlText w:val="•"/>
      <w:lvlJc w:val="left"/>
      <w:pPr>
        <w:tabs>
          <w:tab w:val="num" w:pos="1440"/>
        </w:tabs>
        <w:ind w:left="1440" w:hanging="360"/>
      </w:pPr>
      <w:rPr>
        <w:rFonts w:ascii="Times New Roman" w:hAnsi="Times New Roman" w:hint="default"/>
      </w:rPr>
    </w:lvl>
    <w:lvl w:ilvl="2" w:tplc="1CE03DC0" w:tentative="1">
      <w:start w:val="1"/>
      <w:numFmt w:val="bullet"/>
      <w:lvlText w:val="•"/>
      <w:lvlJc w:val="left"/>
      <w:pPr>
        <w:tabs>
          <w:tab w:val="num" w:pos="2160"/>
        </w:tabs>
        <w:ind w:left="2160" w:hanging="360"/>
      </w:pPr>
      <w:rPr>
        <w:rFonts w:ascii="Times New Roman" w:hAnsi="Times New Roman" w:hint="default"/>
      </w:rPr>
    </w:lvl>
    <w:lvl w:ilvl="3" w:tplc="45183DCC" w:tentative="1">
      <w:start w:val="1"/>
      <w:numFmt w:val="bullet"/>
      <w:lvlText w:val="•"/>
      <w:lvlJc w:val="left"/>
      <w:pPr>
        <w:tabs>
          <w:tab w:val="num" w:pos="2880"/>
        </w:tabs>
        <w:ind w:left="2880" w:hanging="360"/>
      </w:pPr>
      <w:rPr>
        <w:rFonts w:ascii="Times New Roman" w:hAnsi="Times New Roman" w:hint="default"/>
      </w:rPr>
    </w:lvl>
    <w:lvl w:ilvl="4" w:tplc="2FD2DAD6" w:tentative="1">
      <w:start w:val="1"/>
      <w:numFmt w:val="bullet"/>
      <w:lvlText w:val="•"/>
      <w:lvlJc w:val="left"/>
      <w:pPr>
        <w:tabs>
          <w:tab w:val="num" w:pos="3600"/>
        </w:tabs>
        <w:ind w:left="3600" w:hanging="360"/>
      </w:pPr>
      <w:rPr>
        <w:rFonts w:ascii="Times New Roman" w:hAnsi="Times New Roman" w:hint="default"/>
      </w:rPr>
    </w:lvl>
    <w:lvl w:ilvl="5" w:tplc="D3223B74" w:tentative="1">
      <w:start w:val="1"/>
      <w:numFmt w:val="bullet"/>
      <w:lvlText w:val="•"/>
      <w:lvlJc w:val="left"/>
      <w:pPr>
        <w:tabs>
          <w:tab w:val="num" w:pos="4320"/>
        </w:tabs>
        <w:ind w:left="4320" w:hanging="360"/>
      </w:pPr>
      <w:rPr>
        <w:rFonts w:ascii="Times New Roman" w:hAnsi="Times New Roman" w:hint="default"/>
      </w:rPr>
    </w:lvl>
    <w:lvl w:ilvl="6" w:tplc="382EC6BA" w:tentative="1">
      <w:start w:val="1"/>
      <w:numFmt w:val="bullet"/>
      <w:lvlText w:val="•"/>
      <w:lvlJc w:val="left"/>
      <w:pPr>
        <w:tabs>
          <w:tab w:val="num" w:pos="5040"/>
        </w:tabs>
        <w:ind w:left="5040" w:hanging="360"/>
      </w:pPr>
      <w:rPr>
        <w:rFonts w:ascii="Times New Roman" w:hAnsi="Times New Roman" w:hint="default"/>
      </w:rPr>
    </w:lvl>
    <w:lvl w:ilvl="7" w:tplc="60EA6848" w:tentative="1">
      <w:start w:val="1"/>
      <w:numFmt w:val="bullet"/>
      <w:lvlText w:val="•"/>
      <w:lvlJc w:val="left"/>
      <w:pPr>
        <w:tabs>
          <w:tab w:val="num" w:pos="5760"/>
        </w:tabs>
        <w:ind w:left="5760" w:hanging="360"/>
      </w:pPr>
      <w:rPr>
        <w:rFonts w:ascii="Times New Roman" w:hAnsi="Times New Roman" w:hint="default"/>
      </w:rPr>
    </w:lvl>
    <w:lvl w:ilvl="8" w:tplc="2982A38A"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6F5B3572"/>
    <w:multiLevelType w:val="multilevel"/>
    <w:tmpl w:val="A60EE14C"/>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3">
    <w:nsid w:val="718E1844"/>
    <w:multiLevelType w:val="hybridMultilevel"/>
    <w:tmpl w:val="D7A20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22373B4"/>
    <w:multiLevelType w:val="hybridMultilevel"/>
    <w:tmpl w:val="004CB08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7399152F"/>
    <w:multiLevelType w:val="hybridMultilevel"/>
    <w:tmpl w:val="D73008D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48444F2"/>
    <w:multiLevelType w:val="hybridMultilevel"/>
    <w:tmpl w:val="63F8AC5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76212A3B"/>
    <w:multiLevelType w:val="hybridMultilevel"/>
    <w:tmpl w:val="A83213A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2">
    <w:nsid w:val="77670C29"/>
    <w:multiLevelType w:val="multilevel"/>
    <w:tmpl w:val="83B64A60"/>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4">
    <w:nsid w:val="786347CB"/>
    <w:multiLevelType w:val="hybridMultilevel"/>
    <w:tmpl w:val="160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92"/>
  </w:num>
  <w:num w:numId="2">
    <w:abstractNumId w:val="90"/>
  </w:num>
  <w:num w:numId="3">
    <w:abstractNumId w:val="84"/>
  </w:num>
  <w:num w:numId="4">
    <w:abstractNumId w:val="50"/>
  </w:num>
  <w:num w:numId="5">
    <w:abstractNumId w:val="102"/>
  </w:num>
  <w:num w:numId="6">
    <w:abstractNumId w:val="52"/>
  </w:num>
  <w:num w:numId="7">
    <w:abstractNumId w:val="40"/>
  </w:num>
  <w:num w:numId="8">
    <w:abstractNumId w:val="76"/>
  </w:num>
  <w:num w:numId="9">
    <w:abstractNumId w:val="110"/>
  </w:num>
  <w:num w:numId="10">
    <w:abstractNumId w:val="74"/>
  </w:num>
  <w:num w:numId="11">
    <w:abstractNumId w:val="33"/>
  </w:num>
  <w:num w:numId="12">
    <w:abstractNumId w:val="124"/>
  </w:num>
  <w:num w:numId="13">
    <w:abstractNumId w:val="14"/>
  </w:num>
  <w:num w:numId="14">
    <w:abstractNumId w:val="112"/>
  </w:num>
  <w:num w:numId="15">
    <w:abstractNumId w:val="104"/>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103"/>
  </w:num>
  <w:num w:numId="19">
    <w:abstractNumId w:val="46"/>
  </w:num>
  <w:num w:numId="20">
    <w:abstractNumId w:val="19"/>
  </w:num>
  <w:num w:numId="21">
    <w:abstractNumId w:val="34"/>
  </w:num>
  <w:num w:numId="22">
    <w:abstractNumId w:val="13"/>
  </w:num>
  <w:num w:numId="23">
    <w:abstractNumId w:val="82"/>
  </w:num>
  <w:num w:numId="24">
    <w:abstractNumId w:val="23"/>
  </w:num>
  <w:num w:numId="25">
    <w:abstractNumId w:val="64"/>
  </w:num>
  <w:num w:numId="26">
    <w:abstractNumId w:val="35"/>
  </w:num>
  <w:num w:numId="27">
    <w:abstractNumId w:val="114"/>
  </w:num>
  <w:num w:numId="28">
    <w:abstractNumId w:val="8"/>
  </w:num>
  <w:num w:numId="29">
    <w:abstractNumId w:val="49"/>
  </w:num>
  <w:num w:numId="30">
    <w:abstractNumId w:val="72"/>
  </w:num>
  <w:num w:numId="31">
    <w:abstractNumId w:val="9"/>
  </w:num>
  <w:num w:numId="32">
    <w:abstractNumId w:val="122"/>
  </w:num>
  <w:num w:numId="33">
    <w:abstractNumId w:val="111"/>
  </w:num>
  <w:num w:numId="34">
    <w:abstractNumId w:val="128"/>
  </w:num>
  <w:num w:numId="35">
    <w:abstractNumId w:val="15"/>
  </w:num>
  <w:num w:numId="36">
    <w:abstractNumId w:val="30"/>
  </w:num>
  <w:num w:numId="37">
    <w:abstractNumId w:val="87"/>
  </w:num>
  <w:num w:numId="38">
    <w:abstractNumId w:val="96"/>
  </w:num>
  <w:num w:numId="39">
    <w:abstractNumId w:val="69"/>
  </w:num>
  <w:num w:numId="40">
    <w:abstractNumId w:val="16"/>
  </w:num>
  <w:num w:numId="41">
    <w:abstractNumId w:val="99"/>
  </w:num>
  <w:num w:numId="42">
    <w:abstractNumId w:val="75"/>
  </w:num>
  <w:num w:numId="43">
    <w:abstractNumId w:val="59"/>
  </w:num>
  <w:num w:numId="44">
    <w:abstractNumId w:val="94"/>
  </w:num>
  <w:num w:numId="45">
    <w:abstractNumId w:val="42"/>
  </w:num>
  <w:num w:numId="46">
    <w:abstractNumId w:val="66"/>
    <w:lvlOverride w:ilvl="0">
      <w:startOverride w:val="1"/>
    </w:lvlOverride>
    <w:lvlOverride w:ilvl="1"/>
    <w:lvlOverride w:ilvl="2"/>
    <w:lvlOverride w:ilvl="3"/>
    <w:lvlOverride w:ilvl="4"/>
    <w:lvlOverride w:ilvl="5"/>
    <w:lvlOverride w:ilvl="6"/>
    <w:lvlOverride w:ilvl="7"/>
    <w:lvlOverride w:ilvl="8"/>
  </w:num>
  <w:num w:numId="47">
    <w:abstractNumId w:val="55"/>
  </w:num>
  <w:num w:numId="48">
    <w:abstractNumId w:val="65"/>
  </w:num>
  <w:num w:numId="49">
    <w:abstractNumId w:val="24"/>
  </w:num>
  <w:num w:numId="50">
    <w:abstractNumId w:val="54"/>
  </w:num>
  <w:num w:numId="51">
    <w:abstractNumId w:val="113"/>
  </w:num>
  <w:num w:numId="52">
    <w:abstractNumId w:val="78"/>
  </w:num>
  <w:num w:numId="53">
    <w:abstractNumId w:val="56"/>
  </w:num>
  <w:num w:numId="54">
    <w:abstractNumId w:val="80"/>
  </w:num>
  <w:num w:numId="55">
    <w:abstractNumId w:val="86"/>
  </w:num>
  <w:num w:numId="56">
    <w:abstractNumId w:val="31"/>
  </w:num>
  <w:num w:numId="57">
    <w:abstractNumId w:val="107"/>
  </w:num>
  <w:num w:numId="58">
    <w:abstractNumId w:val="63"/>
  </w:num>
  <w:num w:numId="59">
    <w:abstractNumId w:val="79"/>
  </w:num>
  <w:num w:numId="60">
    <w:abstractNumId w:val="37"/>
  </w:num>
  <w:num w:numId="61">
    <w:abstractNumId w:val="115"/>
  </w:num>
  <w:num w:numId="62">
    <w:abstractNumId w:val="25"/>
  </w:num>
  <w:num w:numId="63">
    <w:abstractNumId w:val="123"/>
  </w:num>
  <w:num w:numId="64">
    <w:abstractNumId w:val="70"/>
  </w:num>
  <w:num w:numId="65">
    <w:abstractNumId w:val="119"/>
  </w:num>
  <w:num w:numId="66">
    <w:abstractNumId w:val="27"/>
  </w:num>
  <w:num w:numId="67">
    <w:abstractNumId w:val="67"/>
  </w:num>
  <w:num w:numId="68">
    <w:abstractNumId w:val="11"/>
  </w:num>
  <w:num w:numId="69">
    <w:abstractNumId w:val="26"/>
  </w:num>
  <w:num w:numId="70">
    <w:abstractNumId w:val="101"/>
  </w:num>
  <w:num w:numId="71">
    <w:abstractNumId w:val="29"/>
  </w:num>
  <w:num w:numId="72">
    <w:abstractNumId w:val="36"/>
  </w:num>
  <w:num w:numId="73">
    <w:abstractNumId w:val="118"/>
  </w:num>
  <w:num w:numId="74">
    <w:abstractNumId w:val="12"/>
  </w:num>
  <w:num w:numId="75">
    <w:abstractNumId w:val="98"/>
  </w:num>
  <w:num w:numId="76">
    <w:abstractNumId w:val="17"/>
  </w:num>
  <w:num w:numId="77">
    <w:abstractNumId w:val="47"/>
  </w:num>
  <w:num w:numId="78">
    <w:abstractNumId w:val="83"/>
  </w:num>
  <w:num w:numId="79">
    <w:abstractNumId w:val="97"/>
  </w:num>
  <w:num w:numId="80">
    <w:abstractNumId w:val="10"/>
  </w:num>
  <w:num w:numId="81">
    <w:abstractNumId w:val="71"/>
  </w:num>
  <w:num w:numId="82">
    <w:abstractNumId w:val="116"/>
  </w:num>
  <w:num w:numId="83">
    <w:abstractNumId w:val="20"/>
  </w:num>
  <w:num w:numId="84">
    <w:abstractNumId w:val="85"/>
  </w:num>
  <w:num w:numId="85">
    <w:abstractNumId w:val="89"/>
  </w:num>
  <w:num w:numId="86">
    <w:abstractNumId w:val="21"/>
  </w:num>
  <w:num w:numId="87">
    <w:abstractNumId w:val="127"/>
  </w:num>
  <w:num w:numId="88">
    <w:abstractNumId w:val="100"/>
  </w:num>
  <w:num w:numId="89">
    <w:abstractNumId w:val="117"/>
  </w:num>
  <w:num w:numId="90">
    <w:abstractNumId w:val="44"/>
  </w:num>
  <w:num w:numId="91">
    <w:abstractNumId w:val="51"/>
  </w:num>
  <w:num w:numId="92">
    <w:abstractNumId w:val="32"/>
  </w:num>
  <w:num w:numId="93">
    <w:abstractNumId w:val="45"/>
  </w:num>
  <w:num w:numId="94">
    <w:abstractNumId w:val="22"/>
  </w:num>
  <w:num w:numId="95">
    <w:abstractNumId w:val="58"/>
  </w:num>
  <w:num w:numId="96">
    <w:abstractNumId w:val="108"/>
  </w:num>
  <w:num w:numId="97">
    <w:abstractNumId w:val="60"/>
  </w:num>
  <w:num w:numId="98">
    <w:abstractNumId w:val="81"/>
  </w:num>
  <w:num w:numId="99">
    <w:abstractNumId w:val="48"/>
  </w:num>
  <w:num w:numId="100">
    <w:abstractNumId w:val="18"/>
  </w:num>
  <w:num w:numId="101">
    <w:abstractNumId w:val="53"/>
  </w:num>
  <w:num w:numId="102">
    <w:abstractNumId w:val="93"/>
  </w:num>
  <w:num w:numId="103">
    <w:abstractNumId w:val="39"/>
  </w:num>
  <w:num w:numId="104">
    <w:abstractNumId w:val="106"/>
  </w:num>
  <w:num w:numId="105">
    <w:abstractNumId w:val="68"/>
  </w:num>
  <w:num w:numId="106">
    <w:abstractNumId w:val="105"/>
  </w:num>
  <w:num w:numId="107">
    <w:abstractNumId w:val="120"/>
  </w:num>
  <w:num w:numId="108">
    <w:abstractNumId w:val="62"/>
  </w:num>
  <w:num w:numId="109">
    <w:abstractNumId w:val="73"/>
  </w:num>
  <w:num w:numId="110">
    <w:abstractNumId w:val="95"/>
  </w:num>
  <w:num w:numId="111">
    <w:abstractNumId w:val="57"/>
  </w:num>
  <w:num w:numId="112">
    <w:abstractNumId w:val="77"/>
  </w:num>
  <w:num w:numId="113">
    <w:abstractNumId w:val="125"/>
  </w:num>
  <w:num w:numId="114">
    <w:abstractNumId w:val="61"/>
  </w:num>
  <w:num w:numId="115">
    <w:abstractNumId w:val="41"/>
  </w:num>
  <w:num w:numId="116">
    <w:abstractNumId w:val="43"/>
  </w:num>
  <w:num w:numId="117">
    <w:abstractNumId w:val="109"/>
  </w:num>
  <w:num w:numId="118">
    <w:abstractNumId w:val="126"/>
  </w:num>
  <w:num w:numId="119">
    <w:abstractNumId w:val="38"/>
  </w:num>
  <w:num w:numId="120">
    <w:abstractNumId w:val="28"/>
  </w:num>
  <w:num w:numId="121">
    <w:abstractNumId w:val="88"/>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w15:presenceInfo w15:providerId="None" w15:userId="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F"/>
    <w:rsid w:val="00003EB7"/>
    <w:rsid w:val="00020622"/>
    <w:rsid w:val="00022C1A"/>
    <w:rsid w:val="00023F1B"/>
    <w:rsid w:val="00042D5F"/>
    <w:rsid w:val="00045112"/>
    <w:rsid w:val="000459E0"/>
    <w:rsid w:val="00046410"/>
    <w:rsid w:val="00052235"/>
    <w:rsid w:val="00054129"/>
    <w:rsid w:val="00066F8B"/>
    <w:rsid w:val="00070664"/>
    <w:rsid w:val="00074246"/>
    <w:rsid w:val="00075676"/>
    <w:rsid w:val="00094CD2"/>
    <w:rsid w:val="000977FB"/>
    <w:rsid w:val="000A1DEA"/>
    <w:rsid w:val="000A544D"/>
    <w:rsid w:val="000A5685"/>
    <w:rsid w:val="000A6BA1"/>
    <w:rsid w:val="000C382C"/>
    <w:rsid w:val="000E2641"/>
    <w:rsid w:val="000E79D5"/>
    <w:rsid w:val="000F007C"/>
    <w:rsid w:val="000F0729"/>
    <w:rsid w:val="001005B6"/>
    <w:rsid w:val="00102B2A"/>
    <w:rsid w:val="001172B9"/>
    <w:rsid w:val="001254BF"/>
    <w:rsid w:val="001278D0"/>
    <w:rsid w:val="00131822"/>
    <w:rsid w:val="0014546D"/>
    <w:rsid w:val="00150CFC"/>
    <w:rsid w:val="00153E20"/>
    <w:rsid w:val="00155EA4"/>
    <w:rsid w:val="00157FAF"/>
    <w:rsid w:val="00163C5C"/>
    <w:rsid w:val="001708BC"/>
    <w:rsid w:val="0017280A"/>
    <w:rsid w:val="00173904"/>
    <w:rsid w:val="00182428"/>
    <w:rsid w:val="00191117"/>
    <w:rsid w:val="001928D9"/>
    <w:rsid w:val="001A1126"/>
    <w:rsid w:val="001B39F6"/>
    <w:rsid w:val="001D6239"/>
    <w:rsid w:val="001D6929"/>
    <w:rsid w:val="001E19F0"/>
    <w:rsid w:val="001E2509"/>
    <w:rsid w:val="001E3310"/>
    <w:rsid w:val="001E37A5"/>
    <w:rsid w:val="00201A8E"/>
    <w:rsid w:val="00226139"/>
    <w:rsid w:val="00232B70"/>
    <w:rsid w:val="00237D55"/>
    <w:rsid w:val="00250A3D"/>
    <w:rsid w:val="00252C03"/>
    <w:rsid w:val="00253B45"/>
    <w:rsid w:val="002569A8"/>
    <w:rsid w:val="00257406"/>
    <w:rsid w:val="00271A41"/>
    <w:rsid w:val="0027224D"/>
    <w:rsid w:val="00275BFA"/>
    <w:rsid w:val="00277C5F"/>
    <w:rsid w:val="00286953"/>
    <w:rsid w:val="00291F90"/>
    <w:rsid w:val="002954D0"/>
    <w:rsid w:val="00296C73"/>
    <w:rsid w:val="0029779E"/>
    <w:rsid w:val="00297A27"/>
    <w:rsid w:val="002A153A"/>
    <w:rsid w:val="002A3DD6"/>
    <w:rsid w:val="002A5A38"/>
    <w:rsid w:val="002B2F14"/>
    <w:rsid w:val="002B6A19"/>
    <w:rsid w:val="002C13DB"/>
    <w:rsid w:val="002C586A"/>
    <w:rsid w:val="002D730D"/>
    <w:rsid w:val="002E250C"/>
    <w:rsid w:val="002E3B0F"/>
    <w:rsid w:val="002F61ED"/>
    <w:rsid w:val="00314926"/>
    <w:rsid w:val="003212D4"/>
    <w:rsid w:val="00321F50"/>
    <w:rsid w:val="00324086"/>
    <w:rsid w:val="003260DF"/>
    <w:rsid w:val="0033179D"/>
    <w:rsid w:val="00344F88"/>
    <w:rsid w:val="00345299"/>
    <w:rsid w:val="00351C89"/>
    <w:rsid w:val="00352733"/>
    <w:rsid w:val="00362783"/>
    <w:rsid w:val="0036351C"/>
    <w:rsid w:val="00365364"/>
    <w:rsid w:val="003701C9"/>
    <w:rsid w:val="00377AE8"/>
    <w:rsid w:val="003919D3"/>
    <w:rsid w:val="003936E9"/>
    <w:rsid w:val="0039584D"/>
    <w:rsid w:val="003A1F39"/>
    <w:rsid w:val="003A33F1"/>
    <w:rsid w:val="003D2AA8"/>
    <w:rsid w:val="003D5CB7"/>
    <w:rsid w:val="003E5817"/>
    <w:rsid w:val="003E671A"/>
    <w:rsid w:val="00401DFD"/>
    <w:rsid w:val="00405E7F"/>
    <w:rsid w:val="0041278F"/>
    <w:rsid w:val="00412CB4"/>
    <w:rsid w:val="004177CF"/>
    <w:rsid w:val="00417E42"/>
    <w:rsid w:val="00423B4F"/>
    <w:rsid w:val="00424F9D"/>
    <w:rsid w:val="00437217"/>
    <w:rsid w:val="00445DE3"/>
    <w:rsid w:val="00453DB9"/>
    <w:rsid w:val="00456F3C"/>
    <w:rsid w:val="00460E54"/>
    <w:rsid w:val="0046245E"/>
    <w:rsid w:val="00463D9D"/>
    <w:rsid w:val="00464A51"/>
    <w:rsid w:val="00470654"/>
    <w:rsid w:val="00470A97"/>
    <w:rsid w:val="0048162C"/>
    <w:rsid w:val="00490557"/>
    <w:rsid w:val="004929BC"/>
    <w:rsid w:val="00495404"/>
    <w:rsid w:val="004C7C8C"/>
    <w:rsid w:val="004E2186"/>
    <w:rsid w:val="004E6EE6"/>
    <w:rsid w:val="00502F43"/>
    <w:rsid w:val="005139B5"/>
    <w:rsid w:val="00537B35"/>
    <w:rsid w:val="00546C64"/>
    <w:rsid w:val="00546DAD"/>
    <w:rsid w:val="00552663"/>
    <w:rsid w:val="005538B5"/>
    <w:rsid w:val="005717F8"/>
    <w:rsid w:val="00573B9C"/>
    <w:rsid w:val="005939AF"/>
    <w:rsid w:val="005950D2"/>
    <w:rsid w:val="00597643"/>
    <w:rsid w:val="005A099C"/>
    <w:rsid w:val="005B0B03"/>
    <w:rsid w:val="005B1CD7"/>
    <w:rsid w:val="005C6383"/>
    <w:rsid w:val="005D5D1A"/>
    <w:rsid w:val="005E236D"/>
    <w:rsid w:val="005E3D28"/>
    <w:rsid w:val="00606613"/>
    <w:rsid w:val="0063097C"/>
    <w:rsid w:val="00632060"/>
    <w:rsid w:val="00646659"/>
    <w:rsid w:val="00652B13"/>
    <w:rsid w:val="00655910"/>
    <w:rsid w:val="006723C4"/>
    <w:rsid w:val="006745C2"/>
    <w:rsid w:val="00675827"/>
    <w:rsid w:val="00675DB6"/>
    <w:rsid w:val="00680EBA"/>
    <w:rsid w:val="00695601"/>
    <w:rsid w:val="0069676D"/>
    <w:rsid w:val="006C0490"/>
    <w:rsid w:val="006D421E"/>
    <w:rsid w:val="006D469C"/>
    <w:rsid w:val="006D60F9"/>
    <w:rsid w:val="006E5C94"/>
    <w:rsid w:val="006E7A18"/>
    <w:rsid w:val="007029B5"/>
    <w:rsid w:val="00706EEB"/>
    <w:rsid w:val="00712521"/>
    <w:rsid w:val="007209CE"/>
    <w:rsid w:val="007261C4"/>
    <w:rsid w:val="00730E2E"/>
    <w:rsid w:val="00731A7A"/>
    <w:rsid w:val="00737028"/>
    <w:rsid w:val="00746CBE"/>
    <w:rsid w:val="00757797"/>
    <w:rsid w:val="00777061"/>
    <w:rsid w:val="00782196"/>
    <w:rsid w:val="007A2271"/>
    <w:rsid w:val="007A6062"/>
    <w:rsid w:val="007B20A6"/>
    <w:rsid w:val="007C0428"/>
    <w:rsid w:val="007C1D1B"/>
    <w:rsid w:val="007D44D4"/>
    <w:rsid w:val="007D4827"/>
    <w:rsid w:val="007E131F"/>
    <w:rsid w:val="007E6507"/>
    <w:rsid w:val="007F12A4"/>
    <w:rsid w:val="007F2174"/>
    <w:rsid w:val="007F5D5A"/>
    <w:rsid w:val="00801F63"/>
    <w:rsid w:val="0080256C"/>
    <w:rsid w:val="00807934"/>
    <w:rsid w:val="008111AF"/>
    <w:rsid w:val="00817E58"/>
    <w:rsid w:val="0082444E"/>
    <w:rsid w:val="008315A8"/>
    <w:rsid w:val="00831CC5"/>
    <w:rsid w:val="00833DBE"/>
    <w:rsid w:val="0083662A"/>
    <w:rsid w:val="008373E5"/>
    <w:rsid w:val="008660A0"/>
    <w:rsid w:val="0087506B"/>
    <w:rsid w:val="00876F80"/>
    <w:rsid w:val="00887324"/>
    <w:rsid w:val="008A118F"/>
    <w:rsid w:val="008B6B49"/>
    <w:rsid w:val="008C3685"/>
    <w:rsid w:val="008C5414"/>
    <w:rsid w:val="008C65D0"/>
    <w:rsid w:val="008C7166"/>
    <w:rsid w:val="008D650D"/>
    <w:rsid w:val="008E0B8A"/>
    <w:rsid w:val="008F0A0F"/>
    <w:rsid w:val="008F47A2"/>
    <w:rsid w:val="009003E4"/>
    <w:rsid w:val="009145EB"/>
    <w:rsid w:val="009272FE"/>
    <w:rsid w:val="009307BD"/>
    <w:rsid w:val="00947CE0"/>
    <w:rsid w:val="00953F0C"/>
    <w:rsid w:val="0095472C"/>
    <w:rsid w:val="009559C8"/>
    <w:rsid w:val="00957139"/>
    <w:rsid w:val="00961B68"/>
    <w:rsid w:val="00962E93"/>
    <w:rsid w:val="0096385A"/>
    <w:rsid w:val="00983650"/>
    <w:rsid w:val="00983ABB"/>
    <w:rsid w:val="00991674"/>
    <w:rsid w:val="00992673"/>
    <w:rsid w:val="009A05D1"/>
    <w:rsid w:val="009A0883"/>
    <w:rsid w:val="009A31EF"/>
    <w:rsid w:val="009C1FC2"/>
    <w:rsid w:val="009C618A"/>
    <w:rsid w:val="009D5057"/>
    <w:rsid w:val="009E57D7"/>
    <w:rsid w:val="009F32C2"/>
    <w:rsid w:val="00A000AD"/>
    <w:rsid w:val="00A0096F"/>
    <w:rsid w:val="00A01D53"/>
    <w:rsid w:val="00A04E67"/>
    <w:rsid w:val="00A11667"/>
    <w:rsid w:val="00A14BAC"/>
    <w:rsid w:val="00A63A61"/>
    <w:rsid w:val="00A92F39"/>
    <w:rsid w:val="00A94410"/>
    <w:rsid w:val="00A95621"/>
    <w:rsid w:val="00AA2567"/>
    <w:rsid w:val="00AA4E18"/>
    <w:rsid w:val="00AB1948"/>
    <w:rsid w:val="00AB3849"/>
    <w:rsid w:val="00AC1121"/>
    <w:rsid w:val="00AD23BC"/>
    <w:rsid w:val="00AE2C5A"/>
    <w:rsid w:val="00AE4A37"/>
    <w:rsid w:val="00AF5417"/>
    <w:rsid w:val="00AF6639"/>
    <w:rsid w:val="00B0387A"/>
    <w:rsid w:val="00B373CD"/>
    <w:rsid w:val="00B56823"/>
    <w:rsid w:val="00B72587"/>
    <w:rsid w:val="00B72F35"/>
    <w:rsid w:val="00B7300F"/>
    <w:rsid w:val="00B94605"/>
    <w:rsid w:val="00B95D8C"/>
    <w:rsid w:val="00BA25A5"/>
    <w:rsid w:val="00BB388B"/>
    <w:rsid w:val="00BB39D8"/>
    <w:rsid w:val="00BB41E6"/>
    <w:rsid w:val="00BD06C5"/>
    <w:rsid w:val="00BD124C"/>
    <w:rsid w:val="00BD38E1"/>
    <w:rsid w:val="00C02117"/>
    <w:rsid w:val="00C11AC6"/>
    <w:rsid w:val="00C2469D"/>
    <w:rsid w:val="00C24DE5"/>
    <w:rsid w:val="00C301B3"/>
    <w:rsid w:val="00C34E5E"/>
    <w:rsid w:val="00C44189"/>
    <w:rsid w:val="00C50CD5"/>
    <w:rsid w:val="00C55740"/>
    <w:rsid w:val="00C606F5"/>
    <w:rsid w:val="00C607ED"/>
    <w:rsid w:val="00C67412"/>
    <w:rsid w:val="00C7136B"/>
    <w:rsid w:val="00C71C15"/>
    <w:rsid w:val="00C92E7A"/>
    <w:rsid w:val="00C9438C"/>
    <w:rsid w:val="00C95573"/>
    <w:rsid w:val="00C97493"/>
    <w:rsid w:val="00CA35E9"/>
    <w:rsid w:val="00CB46BE"/>
    <w:rsid w:val="00CB68C6"/>
    <w:rsid w:val="00CC6DD3"/>
    <w:rsid w:val="00CC7E60"/>
    <w:rsid w:val="00CD4447"/>
    <w:rsid w:val="00CF4730"/>
    <w:rsid w:val="00CF5FE1"/>
    <w:rsid w:val="00D01AB1"/>
    <w:rsid w:val="00D04D01"/>
    <w:rsid w:val="00D16B3C"/>
    <w:rsid w:val="00D205FF"/>
    <w:rsid w:val="00D2387E"/>
    <w:rsid w:val="00D30457"/>
    <w:rsid w:val="00D42AB1"/>
    <w:rsid w:val="00D43544"/>
    <w:rsid w:val="00D50342"/>
    <w:rsid w:val="00D5729D"/>
    <w:rsid w:val="00D630F9"/>
    <w:rsid w:val="00D65D68"/>
    <w:rsid w:val="00DA5460"/>
    <w:rsid w:val="00DB7FA6"/>
    <w:rsid w:val="00DC3D43"/>
    <w:rsid w:val="00DD0389"/>
    <w:rsid w:val="00DD252B"/>
    <w:rsid w:val="00DD2A38"/>
    <w:rsid w:val="00DE14B7"/>
    <w:rsid w:val="00DF5BE3"/>
    <w:rsid w:val="00E04D4C"/>
    <w:rsid w:val="00E16677"/>
    <w:rsid w:val="00E3222D"/>
    <w:rsid w:val="00E36923"/>
    <w:rsid w:val="00E36ED7"/>
    <w:rsid w:val="00E41BB8"/>
    <w:rsid w:val="00E43BA4"/>
    <w:rsid w:val="00E52AE3"/>
    <w:rsid w:val="00E600BE"/>
    <w:rsid w:val="00E7403E"/>
    <w:rsid w:val="00E740A3"/>
    <w:rsid w:val="00E773FE"/>
    <w:rsid w:val="00E80ED8"/>
    <w:rsid w:val="00E81000"/>
    <w:rsid w:val="00E92259"/>
    <w:rsid w:val="00E94390"/>
    <w:rsid w:val="00EA5960"/>
    <w:rsid w:val="00EB6E19"/>
    <w:rsid w:val="00EB7D8B"/>
    <w:rsid w:val="00EC1B06"/>
    <w:rsid w:val="00EC58A9"/>
    <w:rsid w:val="00ED237A"/>
    <w:rsid w:val="00ED34DF"/>
    <w:rsid w:val="00EE5A9E"/>
    <w:rsid w:val="00F0205D"/>
    <w:rsid w:val="00F058D6"/>
    <w:rsid w:val="00F11B00"/>
    <w:rsid w:val="00F12523"/>
    <w:rsid w:val="00F13DA2"/>
    <w:rsid w:val="00F1463E"/>
    <w:rsid w:val="00F21721"/>
    <w:rsid w:val="00F221B4"/>
    <w:rsid w:val="00F229D3"/>
    <w:rsid w:val="00F2624A"/>
    <w:rsid w:val="00F30A36"/>
    <w:rsid w:val="00F32262"/>
    <w:rsid w:val="00F401F2"/>
    <w:rsid w:val="00F41CF1"/>
    <w:rsid w:val="00F42366"/>
    <w:rsid w:val="00F6061C"/>
    <w:rsid w:val="00F65BED"/>
    <w:rsid w:val="00F67E03"/>
    <w:rsid w:val="00F74840"/>
    <w:rsid w:val="00F74F4A"/>
    <w:rsid w:val="00F85582"/>
    <w:rsid w:val="00FA7C19"/>
    <w:rsid w:val="00FA7E33"/>
    <w:rsid w:val="00FD6FE3"/>
    <w:rsid w:val="00FD7FC5"/>
    <w:rsid w:val="00FF5C4A"/>
    <w:rsid w:val="00FF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F"/>
  </w:style>
  <w:style w:type="paragraph" w:styleId="1">
    <w:name w:val="heading 1"/>
    <w:basedOn w:val="a"/>
    <w:next w:val="a"/>
    <w:link w:val="10"/>
    <w:uiPriority w:val="9"/>
    <w:qFormat/>
    <w:rsid w:val="00BA25A5"/>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150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25A5"/>
    <w:pPr>
      <w:keepNext/>
      <w:keepLines/>
      <w:spacing w:before="200" w:after="0" w:line="360" w:lineRule="auto"/>
      <w:outlineLvl w:val="2"/>
    </w:pPr>
    <w:rPr>
      <w:rFonts w:ascii="Times New Roman" w:eastAsiaTheme="majorEastAsia" w:hAnsi="Times New Roman" w:cs="Times New Roman"/>
      <w:bCs/>
      <w:i/>
      <w:sz w:val="28"/>
      <w:szCs w:val="28"/>
    </w:rPr>
  </w:style>
  <w:style w:type="paragraph" w:styleId="4">
    <w:name w:val="heading 4"/>
    <w:basedOn w:val="a"/>
    <w:next w:val="a"/>
    <w:link w:val="40"/>
    <w:uiPriority w:val="99"/>
    <w:qFormat/>
    <w:rsid w:val="00E7403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E218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4E2186"/>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4E218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4E218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4E2186"/>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A5"/>
    <w:rPr>
      <w:rFonts w:ascii="Times New Roman" w:eastAsiaTheme="majorEastAsia" w:hAnsi="Times New Roman" w:cs="Times New Roman"/>
      <w:b/>
      <w:bCs/>
      <w:sz w:val="28"/>
      <w:szCs w:val="28"/>
    </w:rPr>
  </w:style>
  <w:style w:type="paragraph" w:styleId="a3">
    <w:name w:val="Subtitle"/>
    <w:basedOn w:val="a"/>
    <w:next w:val="a"/>
    <w:link w:val="a4"/>
    <w:uiPriority w:val="11"/>
    <w:qFormat/>
    <w:rsid w:val="00495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540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50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25A5"/>
    <w:rPr>
      <w:rFonts w:ascii="Times New Roman" w:eastAsiaTheme="majorEastAsia" w:hAnsi="Times New Roman" w:cs="Times New Roman"/>
      <w:bCs/>
      <w:i/>
      <w:sz w:val="28"/>
      <w:szCs w:val="28"/>
    </w:rPr>
  </w:style>
  <w:style w:type="paragraph" w:styleId="a5">
    <w:name w:val="Title"/>
    <w:basedOn w:val="a"/>
    <w:next w:val="a"/>
    <w:link w:val="a6"/>
    <w:qFormat/>
    <w:rsid w:val="009A31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9A31EF"/>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ной"/>
    <w:basedOn w:val="a"/>
    <w:link w:val="a8"/>
    <w:rsid w:val="0013182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131822"/>
    <w:pPr>
      <w:ind w:firstLine="244"/>
    </w:pPr>
  </w:style>
  <w:style w:type="paragraph" w:customStyle="1" w:styleId="31">
    <w:name w:val="Заг 3"/>
    <w:basedOn w:val="a"/>
    <w:rsid w:val="0013182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b">
    <w:name w:val="Hyperlink"/>
    <w:uiPriority w:val="99"/>
    <w:unhideWhenUsed/>
    <w:rsid w:val="00131822"/>
    <w:rPr>
      <w:color w:val="0000FF"/>
      <w:u w:val="single"/>
    </w:rPr>
  </w:style>
  <w:style w:type="paragraph" w:styleId="ac">
    <w:name w:val="List Paragraph"/>
    <w:basedOn w:val="a"/>
    <w:link w:val="ad"/>
    <w:uiPriority w:val="34"/>
    <w:qFormat/>
    <w:rsid w:val="007D44D4"/>
    <w:pPr>
      <w:ind w:left="720"/>
      <w:contextualSpacing/>
    </w:pPr>
  </w:style>
  <w:style w:type="character" w:customStyle="1" w:styleId="40">
    <w:name w:val="Заголовок 4 Знак"/>
    <w:basedOn w:val="a0"/>
    <w:link w:val="4"/>
    <w:uiPriority w:val="9"/>
    <w:rsid w:val="00E7403E"/>
    <w:rPr>
      <w:rFonts w:ascii="Times New Roman" w:eastAsia="Times New Roman" w:hAnsi="Times New Roman" w:cs="Times New Roman"/>
      <w:b/>
      <w:bCs/>
      <w:sz w:val="28"/>
      <w:szCs w:val="28"/>
      <w:lang w:eastAsia="ru-RU"/>
    </w:rPr>
  </w:style>
  <w:style w:type="paragraph" w:customStyle="1" w:styleId="21">
    <w:name w:val="Основной текст2"/>
    <w:basedOn w:val="a"/>
    <w:rsid w:val="00E7403E"/>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E7403E"/>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E7403E"/>
    <w:pPr>
      <w:shd w:val="clear" w:color="auto" w:fill="FFFFFF"/>
      <w:spacing w:after="0" w:line="415" w:lineRule="exact"/>
      <w:ind w:hanging="1460"/>
    </w:pPr>
    <w:rPr>
      <w:spacing w:val="-20"/>
      <w:sz w:val="28"/>
      <w:szCs w:val="28"/>
    </w:rPr>
  </w:style>
  <w:style w:type="paragraph" w:styleId="ae">
    <w:name w:val="Body Text"/>
    <w:basedOn w:val="a"/>
    <w:link w:val="af"/>
    <w:rsid w:val="00E7403E"/>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E7403E"/>
    <w:rPr>
      <w:rFonts w:ascii="Times New Roman" w:eastAsia="Times New Roman" w:hAnsi="Times New Roman" w:cs="Times New Roman"/>
      <w:sz w:val="28"/>
      <w:szCs w:val="24"/>
      <w:lang w:eastAsia="ru-RU"/>
    </w:rPr>
  </w:style>
  <w:style w:type="table" w:styleId="af0">
    <w:name w:val="Table Grid"/>
    <w:basedOn w:val="a1"/>
    <w:uiPriority w:val="59"/>
    <w:rsid w:val="00E7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E7403E"/>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E7403E"/>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E7403E"/>
    <w:rPr>
      <w:rFonts w:ascii="Times New Roman" w:hAnsi="Times New Roman" w:cs="Times New Roman"/>
      <w:i/>
      <w:iCs/>
      <w:sz w:val="23"/>
      <w:szCs w:val="23"/>
      <w:shd w:val="clear" w:color="auto" w:fill="FFFFFF"/>
    </w:rPr>
  </w:style>
  <w:style w:type="paragraph" w:styleId="af1">
    <w:name w:val="footnote text"/>
    <w:basedOn w:val="a"/>
    <w:link w:val="af2"/>
    <w:uiPriority w:val="99"/>
    <w:rsid w:val="00E7403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E7403E"/>
    <w:rPr>
      <w:rFonts w:ascii="Times New Roman" w:eastAsia="Times New Roman" w:hAnsi="Times New Roman" w:cs="Times New Roman"/>
      <w:sz w:val="20"/>
      <w:szCs w:val="20"/>
      <w:lang w:eastAsia="ru-RU"/>
    </w:rPr>
  </w:style>
  <w:style w:type="character" w:styleId="af3">
    <w:name w:val="footnote reference"/>
    <w:basedOn w:val="a0"/>
    <w:uiPriority w:val="99"/>
    <w:rsid w:val="00E7403E"/>
    <w:rPr>
      <w:vertAlign w:val="superscript"/>
    </w:rPr>
  </w:style>
  <w:style w:type="paragraph" w:styleId="af4">
    <w:name w:val="Balloon Text"/>
    <w:basedOn w:val="a"/>
    <w:link w:val="af5"/>
    <w:uiPriority w:val="99"/>
    <w:unhideWhenUsed/>
    <w:rsid w:val="00E7403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E7403E"/>
    <w:rPr>
      <w:rFonts w:ascii="Tahoma" w:hAnsi="Tahoma" w:cs="Tahoma"/>
      <w:sz w:val="16"/>
      <w:szCs w:val="16"/>
    </w:rPr>
  </w:style>
  <w:style w:type="paragraph" w:styleId="af6">
    <w:name w:val="Normal (Web)"/>
    <w:aliases w:val="Normal (Web) Char"/>
    <w:basedOn w:val="a"/>
    <w:link w:val="af7"/>
    <w:uiPriority w:val="99"/>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E7403E"/>
    <w:rPr>
      <w:rFonts w:ascii="Times New Roman" w:hAnsi="Times New Roman" w:cs="Times New Roman"/>
      <w:i/>
      <w:iCs/>
      <w:spacing w:val="0"/>
      <w:sz w:val="25"/>
      <w:szCs w:val="25"/>
    </w:rPr>
  </w:style>
  <w:style w:type="character" w:customStyle="1" w:styleId="22">
    <w:name w:val="Основной текст + Курсив22"/>
    <w:uiPriority w:val="99"/>
    <w:rsid w:val="00E7403E"/>
    <w:rPr>
      <w:rFonts w:ascii="Times New Roman" w:hAnsi="Times New Roman" w:cs="Times New Roman"/>
      <w:i/>
      <w:iCs/>
      <w:spacing w:val="0"/>
      <w:sz w:val="25"/>
      <w:szCs w:val="25"/>
    </w:rPr>
  </w:style>
  <w:style w:type="paragraph" w:styleId="af8">
    <w:name w:val="Body Text Indent"/>
    <w:basedOn w:val="a"/>
    <w:link w:val="af9"/>
    <w:uiPriority w:val="99"/>
    <w:unhideWhenUsed/>
    <w:rsid w:val="00E7403E"/>
    <w:pPr>
      <w:spacing w:after="120"/>
      <w:ind w:left="283"/>
    </w:pPr>
  </w:style>
  <w:style w:type="character" w:customStyle="1" w:styleId="af9">
    <w:name w:val="Основной текст с отступом Знак"/>
    <w:basedOn w:val="a0"/>
    <w:link w:val="af8"/>
    <w:uiPriority w:val="99"/>
    <w:rsid w:val="00E7403E"/>
  </w:style>
  <w:style w:type="character" w:customStyle="1" w:styleId="FontStyle19">
    <w:name w:val="Font Style19"/>
    <w:uiPriority w:val="99"/>
    <w:rsid w:val="00E7403E"/>
    <w:rPr>
      <w:rFonts w:ascii="Times New Roman" w:hAnsi="Times New Roman" w:cs="Times New Roman" w:hint="default"/>
      <w:sz w:val="20"/>
      <w:szCs w:val="20"/>
    </w:rPr>
  </w:style>
  <w:style w:type="character" w:customStyle="1" w:styleId="afa">
    <w:name w:val="Основной текст_"/>
    <w:link w:val="81"/>
    <w:locked/>
    <w:rsid w:val="00E7403E"/>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E7403E"/>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1">
    <w:name w:val="Основной текст1"/>
    <w:basedOn w:val="a"/>
    <w:uiPriority w:val="99"/>
    <w:rsid w:val="00E7403E"/>
    <w:pPr>
      <w:shd w:val="clear" w:color="auto" w:fill="FFFFFF"/>
      <w:spacing w:after="120" w:line="250" w:lineRule="exact"/>
      <w:jc w:val="both"/>
    </w:pPr>
    <w:rPr>
      <w:rFonts w:ascii="Times New Roman" w:hAnsi="Times New Roman" w:cs="Times New Roman"/>
      <w:sz w:val="20"/>
      <w:szCs w:val="20"/>
    </w:rPr>
  </w:style>
  <w:style w:type="character" w:customStyle="1" w:styleId="32">
    <w:name w:val="Основной текст + Курсив3"/>
    <w:basedOn w:val="a0"/>
    <w:uiPriority w:val="99"/>
    <w:rsid w:val="00E7403E"/>
    <w:rPr>
      <w:rFonts w:ascii="Times New Roman" w:hAnsi="Times New Roman" w:cs="Times New Roman"/>
      <w:i/>
      <w:iCs/>
      <w:spacing w:val="0"/>
      <w:sz w:val="18"/>
      <w:szCs w:val="18"/>
    </w:rPr>
  </w:style>
  <w:style w:type="character" w:styleId="afb">
    <w:name w:val="Strong"/>
    <w:basedOn w:val="a0"/>
    <w:uiPriority w:val="22"/>
    <w:qFormat/>
    <w:rsid w:val="00E7403E"/>
    <w:rPr>
      <w:b/>
      <w:bCs/>
    </w:rPr>
  </w:style>
  <w:style w:type="paragraph" w:customStyle="1" w:styleId="Style6">
    <w:name w:val="Style6"/>
    <w:basedOn w:val="a"/>
    <w:uiPriority w:val="99"/>
    <w:rsid w:val="00E740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E7403E"/>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E7403E"/>
    <w:rPr>
      <w:rFonts w:ascii="Times New Roman" w:hAnsi="Times New Roman" w:cs="Times New Roman"/>
      <w:sz w:val="24"/>
      <w:szCs w:val="24"/>
    </w:rPr>
  </w:style>
  <w:style w:type="character" w:customStyle="1" w:styleId="FontStyle80">
    <w:name w:val="Font Style80"/>
    <w:uiPriority w:val="99"/>
    <w:rsid w:val="00E7403E"/>
    <w:rPr>
      <w:rFonts w:ascii="Times New Roman" w:hAnsi="Times New Roman" w:cs="Times New Roman"/>
      <w:sz w:val="20"/>
      <w:szCs w:val="20"/>
    </w:rPr>
  </w:style>
  <w:style w:type="paragraph" w:customStyle="1" w:styleId="basetext">
    <w:name w:val="basetext"/>
    <w:basedOn w:val="a"/>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03E"/>
  </w:style>
  <w:style w:type="paragraph" w:customStyle="1" w:styleId="Style7">
    <w:name w:val="Style7"/>
    <w:basedOn w:val="a"/>
    <w:uiPriority w:val="99"/>
    <w:rsid w:val="00E7403E"/>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f0"/>
    <w:uiPriority w:val="59"/>
    <w:rsid w:val="00E7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7403E"/>
    <w:pPr>
      <w:spacing w:after="120" w:line="480" w:lineRule="auto"/>
    </w:pPr>
  </w:style>
  <w:style w:type="character" w:customStyle="1" w:styleId="25">
    <w:name w:val="Основной текст 2 Знак"/>
    <w:basedOn w:val="a0"/>
    <w:link w:val="24"/>
    <w:uiPriority w:val="99"/>
    <w:rsid w:val="00E7403E"/>
  </w:style>
  <w:style w:type="paragraph" w:styleId="33">
    <w:name w:val="Body Text 3"/>
    <w:basedOn w:val="a"/>
    <w:link w:val="34"/>
    <w:uiPriority w:val="99"/>
    <w:unhideWhenUsed/>
    <w:rsid w:val="00E7403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7403E"/>
    <w:rPr>
      <w:rFonts w:ascii="Times New Roman" w:eastAsia="Times New Roman" w:hAnsi="Times New Roman" w:cs="Times New Roman"/>
      <w:sz w:val="16"/>
      <w:szCs w:val="16"/>
      <w:lang w:eastAsia="ru-RU"/>
    </w:rPr>
  </w:style>
  <w:style w:type="paragraph" w:styleId="afc">
    <w:name w:val="List Bullet"/>
    <w:basedOn w:val="a"/>
    <w:autoRedefine/>
    <w:unhideWhenUsed/>
    <w:rsid w:val="00E7403E"/>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d">
    <w:name w:val="Emphasis"/>
    <w:basedOn w:val="a0"/>
    <w:uiPriority w:val="99"/>
    <w:qFormat/>
    <w:rsid w:val="00E7403E"/>
    <w:rPr>
      <w:i/>
      <w:iCs/>
    </w:rPr>
  </w:style>
  <w:style w:type="paragraph" w:customStyle="1" w:styleId="13">
    <w:name w:val="Абзац списка1"/>
    <w:basedOn w:val="a"/>
    <w:uiPriority w:val="99"/>
    <w:rsid w:val="00E7403E"/>
    <w:pPr>
      <w:ind w:left="720"/>
      <w:contextualSpacing/>
    </w:pPr>
    <w:rPr>
      <w:rFonts w:ascii="Calibri" w:eastAsia="Times New Roman" w:hAnsi="Calibri" w:cs="Times New Roman"/>
    </w:rPr>
  </w:style>
  <w:style w:type="paragraph" w:styleId="afe">
    <w:name w:val="footer"/>
    <w:basedOn w:val="a"/>
    <w:link w:val="aff"/>
    <w:uiPriority w:val="99"/>
    <w:unhideWhenUsed/>
    <w:rsid w:val="00E7403E"/>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E7403E"/>
  </w:style>
  <w:style w:type="character" w:styleId="aff0">
    <w:name w:val="page number"/>
    <w:basedOn w:val="a0"/>
    <w:unhideWhenUsed/>
    <w:rsid w:val="00E7403E"/>
  </w:style>
  <w:style w:type="paragraph" w:styleId="aff1">
    <w:name w:val="header"/>
    <w:basedOn w:val="a"/>
    <w:link w:val="aff2"/>
    <w:uiPriority w:val="99"/>
    <w:unhideWhenUsed/>
    <w:rsid w:val="003919D3"/>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3919D3"/>
  </w:style>
  <w:style w:type="paragraph" w:customStyle="1" w:styleId="210">
    <w:name w:val="Основной текст 21"/>
    <w:basedOn w:val="a"/>
    <w:rsid w:val="00C301B3"/>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67582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5827"/>
    <w:rPr>
      <w:rFonts w:ascii="Times New Roman" w:hAnsi="Times New Roman" w:cs="Times New Roman"/>
      <w:strike w:val="0"/>
      <w:dstrike w:val="0"/>
      <w:sz w:val="24"/>
      <w:szCs w:val="24"/>
      <w:u w:val="none"/>
    </w:rPr>
  </w:style>
  <w:style w:type="paragraph" w:customStyle="1" w:styleId="aff3">
    <w:name w:val="Содержимое таблицы"/>
    <w:basedOn w:val="a"/>
    <w:rsid w:val="0067582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75827"/>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675827"/>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75827"/>
  </w:style>
  <w:style w:type="paragraph" w:customStyle="1" w:styleId="Osnova">
    <w:name w:val="Osnova"/>
    <w:basedOn w:val="a"/>
    <w:rsid w:val="0067582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7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75827"/>
  </w:style>
  <w:style w:type="paragraph" w:customStyle="1" w:styleId="c0">
    <w:name w:val="c0"/>
    <w:basedOn w:val="a"/>
    <w:rsid w:val="0067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5827"/>
  </w:style>
  <w:style w:type="character" w:customStyle="1" w:styleId="submenu-table">
    <w:name w:val="submenu-table"/>
    <w:basedOn w:val="a0"/>
    <w:rsid w:val="00675827"/>
  </w:style>
  <w:style w:type="paragraph" w:customStyle="1" w:styleId="Default">
    <w:name w:val="Default"/>
    <w:rsid w:val="00675827"/>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50">
    <w:name w:val="Заголовок 5 Знак"/>
    <w:basedOn w:val="a0"/>
    <w:link w:val="5"/>
    <w:uiPriority w:val="9"/>
    <w:rsid w:val="004E21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E2186"/>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E218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E218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E2186"/>
    <w:rPr>
      <w:rFonts w:ascii="Arial" w:eastAsia="Times New Roman" w:hAnsi="Arial" w:cs="Arial"/>
      <w:lang w:eastAsia="ru-RU"/>
    </w:rPr>
  </w:style>
  <w:style w:type="character" w:customStyle="1" w:styleId="af7">
    <w:name w:val="Обычный (веб) Знак"/>
    <w:aliases w:val="Normal (Web) Char Знак"/>
    <w:link w:val="af6"/>
    <w:uiPriority w:val="99"/>
    <w:rsid w:val="004E2186"/>
    <w:rPr>
      <w:rFonts w:ascii="Times New Roman" w:eastAsia="Times New Roman" w:hAnsi="Times New Roman" w:cs="Times New Roman"/>
      <w:sz w:val="24"/>
      <w:szCs w:val="24"/>
      <w:lang w:eastAsia="ru-RU"/>
    </w:rPr>
  </w:style>
  <w:style w:type="paragraph" w:customStyle="1" w:styleId="14">
    <w:name w:val="Стиль1"/>
    <w:basedOn w:val="af6"/>
    <w:link w:val="15"/>
    <w:qFormat/>
    <w:rsid w:val="004E2186"/>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4E2186"/>
    <w:rPr>
      <w:rFonts w:ascii="Calibri" w:eastAsia="Calibri" w:hAnsi="Calibri" w:cs="Times New Roman"/>
      <w:sz w:val="16"/>
      <w:szCs w:val="16"/>
      <w:lang w:eastAsia="ru-RU"/>
    </w:rPr>
  </w:style>
  <w:style w:type="paragraph" w:customStyle="1" w:styleId="aff4">
    <w:name w:val="МОН основной"/>
    <w:basedOn w:val="a"/>
    <w:link w:val="aff5"/>
    <w:rsid w:val="004E2186"/>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5">
    <w:name w:val="МОН основной Знак"/>
    <w:link w:val="aff4"/>
    <w:rsid w:val="004E2186"/>
    <w:rPr>
      <w:rFonts w:ascii="Calibri" w:eastAsia="Times New Roman" w:hAnsi="Calibri" w:cs="Times New Roman"/>
      <w:sz w:val="20"/>
      <w:lang w:eastAsia="ru-RU"/>
    </w:rPr>
  </w:style>
  <w:style w:type="paragraph" w:customStyle="1" w:styleId="26">
    <w:name w:val="Абзац списка2"/>
    <w:basedOn w:val="a"/>
    <w:rsid w:val="004E218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4E2186"/>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4E2186"/>
    <w:rPr>
      <w:rFonts w:ascii="Times New Roman" w:hAnsi="Times New Roman"/>
      <w:sz w:val="26"/>
    </w:rPr>
  </w:style>
  <w:style w:type="paragraph" w:customStyle="1" w:styleId="c3">
    <w:name w:val="c3"/>
    <w:basedOn w:val="a"/>
    <w:rsid w:val="004E2186"/>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4E2186"/>
  </w:style>
  <w:style w:type="paragraph" w:customStyle="1" w:styleId="ConsPlusNormal">
    <w:name w:val="ConsPlusNormal"/>
    <w:rsid w:val="004E21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4E2186"/>
    <w:pPr>
      <w:spacing w:after="0" w:line="240" w:lineRule="auto"/>
      <w:ind w:firstLine="709"/>
    </w:pPr>
    <w:rPr>
      <w:rFonts w:ascii="Times New Roman" w:eastAsia="Times New Roman" w:hAnsi="Times New Roman" w:cs="Times New Roman"/>
      <w:sz w:val="20"/>
      <w:szCs w:val="20"/>
      <w:lang w:eastAsia="ru-RU"/>
    </w:rPr>
  </w:style>
  <w:style w:type="paragraph" w:customStyle="1" w:styleId="aff6">
    <w:name w:val="Заголовок статьи"/>
    <w:basedOn w:val="a"/>
    <w:next w:val="a"/>
    <w:rsid w:val="004E218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4E218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4E2186"/>
    <w:rPr>
      <w:rFonts w:ascii="Times New Roman" w:eastAsia="Times New Roman" w:hAnsi="Times New Roman" w:cs="Times New Roman"/>
      <w:sz w:val="24"/>
      <w:szCs w:val="24"/>
      <w:lang w:eastAsia="ru-RU"/>
    </w:rPr>
  </w:style>
  <w:style w:type="paragraph" w:styleId="35">
    <w:name w:val="Body Text Indent 3"/>
    <w:basedOn w:val="a"/>
    <w:link w:val="36"/>
    <w:uiPriority w:val="99"/>
    <w:rsid w:val="004E218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E2186"/>
    <w:rPr>
      <w:rFonts w:ascii="Times New Roman" w:eastAsia="Times New Roman" w:hAnsi="Times New Roman" w:cs="Times New Roman"/>
      <w:sz w:val="16"/>
      <w:szCs w:val="16"/>
      <w:lang w:eastAsia="ru-RU"/>
    </w:rPr>
  </w:style>
  <w:style w:type="paragraph" w:styleId="aff7">
    <w:name w:val="Block Text"/>
    <w:basedOn w:val="a"/>
    <w:link w:val="aff8"/>
    <w:uiPriority w:val="29"/>
    <w:qFormat/>
    <w:rsid w:val="004E2186"/>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9">
    <w:name w:val="caption"/>
    <w:basedOn w:val="a"/>
    <w:next w:val="a"/>
    <w:uiPriority w:val="35"/>
    <w:qFormat/>
    <w:rsid w:val="004E2186"/>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4E2186"/>
    <w:rPr>
      <w:rFonts w:ascii="Times NR Cyr MT" w:hAnsi="Times NR Cyr MT"/>
      <w:sz w:val="28"/>
      <w:vertAlign w:val="superscript"/>
    </w:rPr>
  </w:style>
  <w:style w:type="paragraph" w:customStyle="1" w:styleId="17">
    <w:name w:val="Текст1"/>
    <w:basedOn w:val="a"/>
    <w:rsid w:val="004E2186"/>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4E2186"/>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4E2186"/>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a">
    <w:name w:val="Plain Text"/>
    <w:basedOn w:val="a"/>
    <w:link w:val="affb"/>
    <w:rsid w:val="004E2186"/>
    <w:pPr>
      <w:spacing w:after="0" w:line="259" w:lineRule="auto"/>
      <w:jc w:val="both"/>
    </w:pPr>
    <w:rPr>
      <w:rFonts w:ascii="Courier New" w:eastAsia="Times New Roman" w:hAnsi="Courier New" w:cs="Courier New"/>
      <w:bCs/>
      <w:sz w:val="20"/>
      <w:szCs w:val="28"/>
      <w:lang w:eastAsia="ru-RU"/>
    </w:rPr>
  </w:style>
  <w:style w:type="character" w:customStyle="1" w:styleId="affb">
    <w:name w:val="Текст Знак"/>
    <w:basedOn w:val="a0"/>
    <w:link w:val="affa"/>
    <w:uiPriority w:val="99"/>
    <w:rsid w:val="004E2186"/>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4E2186"/>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4E2186"/>
    <w:pPr>
      <w:spacing w:after="0" w:line="240" w:lineRule="auto"/>
      <w:ind w:firstLine="709"/>
    </w:pPr>
    <w:rPr>
      <w:rFonts w:ascii="Times New Roman" w:eastAsia="Times New Roman" w:hAnsi="Times New Roman" w:cs="Times New Roman"/>
      <w:sz w:val="24"/>
      <w:szCs w:val="20"/>
      <w:lang w:eastAsia="ru-RU"/>
    </w:rPr>
  </w:style>
  <w:style w:type="character" w:customStyle="1" w:styleId="affc">
    <w:name w:val="Стиль Знак сноски + Черный"/>
    <w:rsid w:val="004E2186"/>
    <w:rPr>
      <w:rFonts w:ascii="Times NR Cyr MT" w:hAnsi="Times NR Cyr MT"/>
      <w:color w:val="000000"/>
      <w:sz w:val="28"/>
      <w:vertAlign w:val="superscript"/>
    </w:rPr>
  </w:style>
  <w:style w:type="paragraph" w:customStyle="1" w:styleId="141">
    <w:name w:val="Стиль Название + 14 пт"/>
    <w:basedOn w:val="a5"/>
    <w:rsid w:val="004E2186"/>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1"/>
    <w:rsid w:val="004E2186"/>
    <w:pPr>
      <w:widowControl w:val="0"/>
      <w:jc w:val="both"/>
    </w:pPr>
    <w:rPr>
      <w:bCs/>
      <w:noProof/>
      <w:sz w:val="28"/>
      <w:szCs w:val="28"/>
    </w:rPr>
  </w:style>
  <w:style w:type="paragraph" w:customStyle="1" w:styleId="BodyText21250">
    <w:name w:val="Стиль Body Text 2 + Слева:  125 см Первая строка:  0 см"/>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4E2186"/>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E2186"/>
    <w:rPr>
      <w:rFonts w:ascii="Times NR Cyr MT" w:hAnsi="Times NR Cyr MT"/>
      <w:color w:val="000000"/>
      <w:spacing w:val="-2"/>
      <w:sz w:val="28"/>
      <w:vertAlign w:val="superscript"/>
    </w:rPr>
  </w:style>
  <w:style w:type="paragraph" w:customStyle="1" w:styleId="2a">
    <w:name w:val="Обычный2"/>
    <w:rsid w:val="004E21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4E21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4E2186"/>
    <w:rPr>
      <w:rFonts w:ascii="Times New Roman" w:hAnsi="Times New Roman" w:cs="Times New Roman"/>
      <w:b/>
      <w:bCs/>
      <w:sz w:val="20"/>
      <w:szCs w:val="20"/>
    </w:rPr>
  </w:style>
  <w:style w:type="character" w:customStyle="1" w:styleId="FontStyle52">
    <w:name w:val="Font Style52"/>
    <w:uiPriority w:val="99"/>
    <w:rsid w:val="004E2186"/>
    <w:rPr>
      <w:rFonts w:ascii="Times New Roman" w:hAnsi="Times New Roman" w:cs="Times New Roman"/>
      <w:sz w:val="20"/>
      <w:szCs w:val="20"/>
    </w:rPr>
  </w:style>
  <w:style w:type="paragraph" w:customStyle="1" w:styleId="Style2">
    <w:name w:val="Style2"/>
    <w:basedOn w:val="a"/>
    <w:uiPriority w:val="99"/>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E2186"/>
    <w:rPr>
      <w:rFonts w:ascii="Times New Roman" w:hAnsi="Times New Roman" w:cs="Times New Roman"/>
      <w:sz w:val="20"/>
      <w:szCs w:val="20"/>
    </w:rPr>
  </w:style>
  <w:style w:type="paragraph" w:customStyle="1" w:styleId="Style4">
    <w:name w:val="Style4"/>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4E2186"/>
    <w:rPr>
      <w:rFonts w:ascii="Times New Roman" w:hAnsi="Times New Roman" w:cs="Times New Roman"/>
      <w:sz w:val="20"/>
      <w:szCs w:val="20"/>
    </w:rPr>
  </w:style>
  <w:style w:type="paragraph" w:customStyle="1" w:styleId="2b">
    <w:name w:val="Стиль2"/>
    <w:basedOn w:val="af6"/>
    <w:link w:val="2c"/>
    <w:qFormat/>
    <w:rsid w:val="004E2186"/>
    <w:pPr>
      <w:spacing w:before="0" w:beforeAutospacing="0" w:after="0" w:afterAutospacing="0"/>
      <w:ind w:firstLine="709"/>
      <w:jc w:val="both"/>
    </w:pPr>
    <w:rPr>
      <w:sz w:val="16"/>
      <w:szCs w:val="16"/>
    </w:rPr>
  </w:style>
  <w:style w:type="character" w:customStyle="1" w:styleId="2c">
    <w:name w:val="Стиль2 Знак"/>
    <w:link w:val="2b"/>
    <w:rsid w:val="004E2186"/>
    <w:rPr>
      <w:rFonts w:ascii="Times New Roman" w:eastAsia="Times New Roman" w:hAnsi="Times New Roman" w:cs="Times New Roman"/>
      <w:sz w:val="16"/>
      <w:szCs w:val="16"/>
      <w:lang w:eastAsia="ru-RU"/>
    </w:rPr>
  </w:style>
  <w:style w:type="paragraph" w:styleId="affd">
    <w:name w:val="No Spacing"/>
    <w:link w:val="affe"/>
    <w:uiPriority w:val="1"/>
    <w:qFormat/>
    <w:rsid w:val="004E2186"/>
    <w:pPr>
      <w:spacing w:after="0" w:line="240" w:lineRule="auto"/>
    </w:pPr>
    <w:rPr>
      <w:rFonts w:ascii="Calibri" w:eastAsia="Calibri" w:hAnsi="Calibri" w:cs="Times New Roman"/>
      <w:lang w:val="en-US" w:bidi="en-US"/>
    </w:rPr>
  </w:style>
  <w:style w:type="character" w:customStyle="1" w:styleId="affe">
    <w:name w:val="Без интервала Знак"/>
    <w:link w:val="affd"/>
    <w:uiPriority w:val="1"/>
    <w:rsid w:val="004E2186"/>
    <w:rPr>
      <w:rFonts w:ascii="Calibri" w:eastAsia="Calibri" w:hAnsi="Calibri" w:cs="Times New Roman"/>
      <w:lang w:val="en-US" w:bidi="en-US"/>
    </w:rPr>
  </w:style>
  <w:style w:type="paragraph" w:styleId="2d">
    <w:name w:val="Quote"/>
    <w:basedOn w:val="a"/>
    <w:next w:val="a"/>
    <w:link w:val="2e"/>
    <w:uiPriority w:val="29"/>
    <w:qFormat/>
    <w:rsid w:val="004E2186"/>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4E2186"/>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4E218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4E2186"/>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4E2186"/>
    <w:rPr>
      <w:i/>
      <w:iCs/>
      <w:color w:val="808080"/>
    </w:rPr>
  </w:style>
  <w:style w:type="character" w:styleId="afff2">
    <w:name w:val="Intense Emphasis"/>
    <w:uiPriority w:val="21"/>
    <w:qFormat/>
    <w:rsid w:val="004E2186"/>
    <w:rPr>
      <w:b/>
      <w:bCs/>
      <w:i/>
      <w:iCs/>
      <w:color w:val="4F81BD"/>
    </w:rPr>
  </w:style>
  <w:style w:type="character" w:styleId="afff3">
    <w:name w:val="Subtle Reference"/>
    <w:uiPriority w:val="31"/>
    <w:qFormat/>
    <w:rsid w:val="004E2186"/>
    <w:rPr>
      <w:smallCaps/>
      <w:color w:val="C0504D"/>
      <w:u w:val="single"/>
    </w:rPr>
  </w:style>
  <w:style w:type="character" w:styleId="afff4">
    <w:name w:val="Intense Reference"/>
    <w:uiPriority w:val="32"/>
    <w:qFormat/>
    <w:rsid w:val="004E2186"/>
    <w:rPr>
      <w:b/>
      <w:bCs/>
      <w:smallCaps/>
      <w:color w:val="C0504D"/>
      <w:spacing w:val="5"/>
      <w:u w:val="single"/>
    </w:rPr>
  </w:style>
  <w:style w:type="character" w:styleId="afff5">
    <w:name w:val="Book Title"/>
    <w:uiPriority w:val="33"/>
    <w:qFormat/>
    <w:rsid w:val="004E2186"/>
    <w:rPr>
      <w:b/>
      <w:bCs/>
      <w:smallCaps/>
      <w:spacing w:val="5"/>
    </w:rPr>
  </w:style>
  <w:style w:type="paragraph" w:customStyle="1" w:styleId="alsta">
    <w:name w:val="alsta"/>
    <w:basedOn w:val="a"/>
    <w:rsid w:val="004E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4E21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E2186"/>
  </w:style>
  <w:style w:type="numbering" w:customStyle="1" w:styleId="111">
    <w:name w:val="Нет списка111"/>
    <w:next w:val="a2"/>
    <w:uiPriority w:val="99"/>
    <w:semiHidden/>
    <w:unhideWhenUsed/>
    <w:rsid w:val="004E2186"/>
  </w:style>
  <w:style w:type="character" w:customStyle="1" w:styleId="FontStyle13">
    <w:name w:val="Font Style13"/>
    <w:rsid w:val="004E2186"/>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E2186"/>
    <w:rPr>
      <w:rFonts w:ascii="Times New Roman" w:hAnsi="Times New Roman" w:cs="Times New Roman"/>
      <w:sz w:val="26"/>
      <w:szCs w:val="26"/>
    </w:rPr>
  </w:style>
  <w:style w:type="paragraph" w:customStyle="1" w:styleId="afff6">
    <w:name w:val="Знак"/>
    <w:basedOn w:val="a"/>
    <w:rsid w:val="004E2186"/>
    <w:pPr>
      <w:spacing w:after="160" w:line="240" w:lineRule="exact"/>
    </w:pPr>
    <w:rPr>
      <w:rFonts w:ascii="Verdana" w:eastAsia="Times New Roman" w:hAnsi="Verdana" w:cs="Times New Roman"/>
      <w:sz w:val="20"/>
      <w:szCs w:val="20"/>
      <w:lang w:val="en-US"/>
    </w:rPr>
  </w:style>
  <w:style w:type="character" w:customStyle="1" w:styleId="rwrro">
    <w:name w:val="rwrro"/>
    <w:rsid w:val="004E2186"/>
  </w:style>
  <w:style w:type="paragraph" w:customStyle="1" w:styleId="FR2">
    <w:name w:val="FR2"/>
    <w:rsid w:val="006C0490"/>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6C0490"/>
    <w:pPr>
      <w:ind w:firstLine="720"/>
    </w:pPr>
    <w:rPr>
      <w:rFonts w:ascii="Times New Roman" w:eastAsiaTheme="minorEastAsia" w:hAnsi="Times New Roman"/>
      <w:b/>
      <w:i/>
      <w:sz w:val="24"/>
      <w:lang w:eastAsia="ru-RU"/>
    </w:rPr>
  </w:style>
  <w:style w:type="paragraph" w:customStyle="1" w:styleId="FR1">
    <w:name w:val="FR1"/>
    <w:rsid w:val="006C0490"/>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6C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6C0490"/>
    <w:rPr>
      <w:rFonts w:ascii="Courier New" w:eastAsiaTheme="minorEastAsia" w:hAnsi="Courier New" w:cs="Courier New"/>
      <w:sz w:val="20"/>
      <w:lang w:eastAsia="ru-RU"/>
    </w:rPr>
  </w:style>
  <w:style w:type="table" w:customStyle="1" w:styleId="2f">
    <w:name w:val="Сетка таблицы2"/>
    <w:basedOn w:val="a1"/>
    <w:next w:val="af0"/>
    <w:uiPriority w:val="59"/>
    <w:rsid w:val="006C049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6C049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6C0490"/>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6C0490"/>
    <w:pPr>
      <w:outlineLvl w:val="9"/>
    </w:pPr>
    <w:rPr>
      <w:lang w:eastAsia="ru-RU"/>
    </w:rPr>
  </w:style>
  <w:style w:type="table" w:customStyle="1" w:styleId="41">
    <w:name w:val="Сетка таблицы4"/>
    <w:basedOn w:val="a1"/>
    <w:next w:val="af0"/>
    <w:uiPriority w:val="59"/>
    <w:rsid w:val="006C04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6C04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6C0490"/>
  </w:style>
  <w:style w:type="paragraph" w:styleId="afff8">
    <w:name w:val="Document Map"/>
    <w:basedOn w:val="a"/>
    <w:link w:val="afff9"/>
    <w:rsid w:val="006C0490"/>
    <w:pPr>
      <w:spacing w:after="0" w:line="240" w:lineRule="auto"/>
    </w:pPr>
    <w:rPr>
      <w:rFonts w:ascii="Lucida Grande CY" w:eastAsiaTheme="minorEastAsia" w:hAnsi="Lucida Grande CY" w:cs="Lucida Grande CY"/>
      <w:sz w:val="24"/>
      <w:szCs w:val="24"/>
      <w:lang w:eastAsia="ru-RU"/>
    </w:rPr>
  </w:style>
  <w:style w:type="character" w:customStyle="1" w:styleId="afff9">
    <w:name w:val="Схема документа Знак"/>
    <w:basedOn w:val="a0"/>
    <w:link w:val="afff8"/>
    <w:rsid w:val="006C0490"/>
    <w:rPr>
      <w:rFonts w:ascii="Lucida Grande CY" w:eastAsiaTheme="minorEastAsia" w:hAnsi="Lucida Grande CY" w:cs="Lucida Grande CY"/>
      <w:sz w:val="24"/>
      <w:szCs w:val="24"/>
      <w:lang w:eastAsia="ru-RU"/>
    </w:rPr>
  </w:style>
  <w:style w:type="paragraph" w:customStyle="1" w:styleId="afffa">
    <w:name w:val="Пж Курсив"/>
    <w:basedOn w:val="a7"/>
    <w:rsid w:val="0069676D"/>
    <w:rPr>
      <w:b/>
      <w:bCs/>
      <w:i/>
      <w:iCs/>
    </w:rPr>
  </w:style>
  <w:style w:type="character" w:customStyle="1" w:styleId="1a">
    <w:name w:val="Основной текст Знак1"/>
    <w:uiPriority w:val="99"/>
    <w:semiHidden/>
    <w:rsid w:val="0069676D"/>
    <w:rPr>
      <w:sz w:val="22"/>
      <w:szCs w:val="22"/>
      <w:lang w:eastAsia="en-US"/>
    </w:rPr>
  </w:style>
  <w:style w:type="character" w:customStyle="1" w:styleId="221">
    <w:name w:val="Заголовок №2 (2)_"/>
    <w:link w:val="2210"/>
    <w:rsid w:val="0069676D"/>
    <w:rPr>
      <w:b/>
      <w:bCs/>
      <w:sz w:val="25"/>
      <w:szCs w:val="25"/>
      <w:shd w:val="clear" w:color="auto" w:fill="FFFFFF"/>
    </w:rPr>
  </w:style>
  <w:style w:type="paragraph" w:customStyle="1" w:styleId="2210">
    <w:name w:val="Заголовок №2 (2)1"/>
    <w:basedOn w:val="a"/>
    <w:link w:val="221"/>
    <w:rsid w:val="0069676D"/>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9676D"/>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9676D"/>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9676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9676D"/>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69676D"/>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69676D"/>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69676D"/>
    <w:rPr>
      <w:rFonts w:ascii="Arial" w:eastAsia="Times New Roman" w:hAnsi="Arial" w:cs="Times New Roman"/>
      <w:sz w:val="28"/>
      <w:szCs w:val="28"/>
      <w:lang w:eastAsia="ru-RU"/>
    </w:rPr>
  </w:style>
  <w:style w:type="paragraph" w:customStyle="1" w:styleId="222">
    <w:name w:val="Основной текст 22"/>
    <w:basedOn w:val="a"/>
    <w:rsid w:val="0069676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9676D"/>
    <w:rPr>
      <w:vanish/>
      <w:webHidden w:val="0"/>
      <w:specVanish w:val="0"/>
    </w:rPr>
  </w:style>
  <w:style w:type="paragraph" w:customStyle="1" w:styleId="afffd">
    <w:name w:val="Сноска"/>
    <w:basedOn w:val="a7"/>
    <w:uiPriority w:val="99"/>
    <w:rsid w:val="00CD4447"/>
    <w:pPr>
      <w:spacing w:line="174" w:lineRule="atLeast"/>
    </w:pPr>
    <w:rPr>
      <w:rFonts w:eastAsiaTheme="minorEastAsia"/>
      <w:sz w:val="17"/>
      <w:szCs w:val="17"/>
    </w:rPr>
  </w:style>
  <w:style w:type="character" w:customStyle="1" w:styleId="1c">
    <w:name w:val="Сноска1"/>
    <w:uiPriority w:val="99"/>
    <w:rsid w:val="00CD4447"/>
    <w:rPr>
      <w:rFonts w:ascii="Times New Roman" w:hAnsi="Times New Roman" w:cs="Times New Roman"/>
      <w:vertAlign w:val="superscript"/>
    </w:rPr>
  </w:style>
  <w:style w:type="paragraph" w:customStyle="1" w:styleId="38">
    <w:name w:val="Стиль3"/>
    <w:basedOn w:val="3"/>
    <w:link w:val="39"/>
    <w:qFormat/>
    <w:rsid w:val="00833DBE"/>
    <w:rPr>
      <w:b/>
      <w:i w:val="0"/>
    </w:rPr>
  </w:style>
  <w:style w:type="paragraph" w:customStyle="1" w:styleId="223">
    <w:name w:val="Стиль22"/>
    <w:basedOn w:val="38"/>
    <w:link w:val="224"/>
    <w:qFormat/>
    <w:rsid w:val="00833DBE"/>
  </w:style>
  <w:style w:type="character" w:customStyle="1" w:styleId="39">
    <w:name w:val="Стиль3 Знак"/>
    <w:basedOn w:val="30"/>
    <w:link w:val="38"/>
    <w:rsid w:val="00833DBE"/>
    <w:rPr>
      <w:rFonts w:ascii="Times New Roman" w:eastAsiaTheme="majorEastAsia" w:hAnsi="Times New Roman" w:cs="Times New Roman"/>
      <w:b/>
      <w:bCs/>
      <w:i w:val="0"/>
      <w:sz w:val="28"/>
      <w:szCs w:val="28"/>
    </w:rPr>
  </w:style>
  <w:style w:type="paragraph" w:customStyle="1" w:styleId="112">
    <w:name w:val="Стиль11"/>
    <w:basedOn w:val="1"/>
    <w:link w:val="113"/>
    <w:qFormat/>
    <w:rsid w:val="00833DBE"/>
  </w:style>
  <w:style w:type="character" w:customStyle="1" w:styleId="224">
    <w:name w:val="Стиль22 Знак"/>
    <w:basedOn w:val="39"/>
    <w:link w:val="223"/>
    <w:rsid w:val="00833DBE"/>
    <w:rPr>
      <w:rFonts w:ascii="Times New Roman" w:eastAsiaTheme="majorEastAsia" w:hAnsi="Times New Roman" w:cs="Times New Roman"/>
      <w:b/>
      <w:bCs/>
      <w:i w:val="0"/>
      <w:sz w:val="28"/>
      <w:szCs w:val="28"/>
    </w:rPr>
  </w:style>
  <w:style w:type="character" w:customStyle="1" w:styleId="ad">
    <w:name w:val="Абзац списка Знак"/>
    <w:link w:val="ac"/>
    <w:uiPriority w:val="34"/>
    <w:locked/>
    <w:rsid w:val="005939AF"/>
  </w:style>
  <w:style w:type="character" w:customStyle="1" w:styleId="113">
    <w:name w:val="Стиль11 Знак"/>
    <w:basedOn w:val="10"/>
    <w:link w:val="112"/>
    <w:rsid w:val="00833DBE"/>
    <w:rPr>
      <w:rFonts w:ascii="Times New Roman" w:eastAsiaTheme="majorEastAsia" w:hAnsi="Times New Roman" w:cs="Times New Roman"/>
      <w:b/>
      <w:bCs/>
      <w:sz w:val="28"/>
      <w:szCs w:val="28"/>
    </w:rPr>
  </w:style>
  <w:style w:type="paragraph" w:customStyle="1" w:styleId="p1">
    <w:name w:val="p1"/>
    <w:basedOn w:val="a"/>
    <w:rsid w:val="00A00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0096F"/>
  </w:style>
  <w:style w:type="character" w:customStyle="1" w:styleId="s1">
    <w:name w:val="s1"/>
    <w:basedOn w:val="a0"/>
    <w:rsid w:val="00A0096F"/>
  </w:style>
  <w:style w:type="character" w:customStyle="1" w:styleId="s2">
    <w:name w:val="s2"/>
    <w:basedOn w:val="a0"/>
    <w:rsid w:val="00A0096F"/>
  </w:style>
  <w:style w:type="character" w:customStyle="1" w:styleId="s3">
    <w:name w:val="s3"/>
    <w:basedOn w:val="a0"/>
    <w:rsid w:val="00A0096F"/>
  </w:style>
  <w:style w:type="paragraph" w:customStyle="1" w:styleId="p4">
    <w:name w:val="p4"/>
    <w:basedOn w:val="a"/>
    <w:rsid w:val="00A00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1E19F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1E19F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1E19F0"/>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1E19F0"/>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1E19F0"/>
    <w:rPr>
      <w:rFonts w:ascii="Microsoft Sans Serif" w:hAnsi="Microsoft Sans Serif" w:cs="Microsoft Sans Serif"/>
      <w:b/>
      <w:bCs/>
      <w:sz w:val="18"/>
      <w:szCs w:val="18"/>
      <w:shd w:val="clear" w:color="auto" w:fill="FFFFFF"/>
    </w:rPr>
  </w:style>
  <w:style w:type="character" w:customStyle="1" w:styleId="225">
    <w:name w:val="Заголовок №22"/>
    <w:basedOn w:val="2f0"/>
    <w:rsid w:val="001E19F0"/>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1E19F0"/>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1E19F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206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206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8">
    <w:name w:val="Основной Знак"/>
    <w:link w:val="a7"/>
    <w:uiPriority w:val="99"/>
    <w:rsid w:val="007C0428"/>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7C0428"/>
    <w:rPr>
      <w:rFonts w:ascii="NewtonCSanPin" w:eastAsia="Times New Roman" w:hAnsi="NewtonCSanPin" w:cs="NewtonCSanPin"/>
      <w:color w:val="000000"/>
      <w:sz w:val="21"/>
      <w:szCs w:val="21"/>
      <w:lang w:eastAsia="ru-RU"/>
    </w:rPr>
  </w:style>
  <w:style w:type="paragraph" w:customStyle="1" w:styleId="affff0">
    <w:name w:val="Буллит Курсив"/>
    <w:basedOn w:val="a9"/>
    <w:link w:val="affff1"/>
    <w:uiPriority w:val="99"/>
    <w:rsid w:val="007C0428"/>
    <w:rPr>
      <w:i/>
      <w:iCs/>
    </w:rPr>
  </w:style>
  <w:style w:type="character" w:customStyle="1" w:styleId="affff1">
    <w:name w:val="Буллит Курсив Знак"/>
    <w:link w:val="affff0"/>
    <w:uiPriority w:val="99"/>
    <w:rsid w:val="007C0428"/>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C92E7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iPriority w:val="39"/>
    <w:unhideWhenUsed/>
    <w:rsid w:val="00045112"/>
    <w:pPr>
      <w:tabs>
        <w:tab w:val="left" w:pos="1100"/>
        <w:tab w:val="right" w:leader="dot" w:pos="9628"/>
      </w:tabs>
      <w:spacing w:after="0" w:line="360" w:lineRule="auto"/>
      <w:jc w:val="center"/>
    </w:pPr>
    <w:rPr>
      <w:rFonts w:ascii="Times New Roman" w:hAnsi="Times New Roman" w:cs="Times New Roman"/>
      <w:b/>
      <w:sz w:val="28"/>
      <w:szCs w:val="28"/>
    </w:rPr>
  </w:style>
  <w:style w:type="paragraph" w:styleId="3b">
    <w:name w:val="toc 3"/>
    <w:basedOn w:val="a"/>
    <w:next w:val="a"/>
    <w:autoRedefine/>
    <w:uiPriority w:val="39"/>
    <w:unhideWhenUsed/>
    <w:rsid w:val="00706EEB"/>
    <w:pPr>
      <w:tabs>
        <w:tab w:val="right" w:leader="dot" w:pos="9628"/>
      </w:tabs>
      <w:spacing w:after="100"/>
      <w:ind w:left="284"/>
    </w:pPr>
  </w:style>
  <w:style w:type="paragraph" w:styleId="2f1">
    <w:name w:val="toc 2"/>
    <w:basedOn w:val="a"/>
    <w:next w:val="a"/>
    <w:autoRedefine/>
    <w:uiPriority w:val="39"/>
    <w:unhideWhenUsed/>
    <w:rsid w:val="00EC1B06"/>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D630F9"/>
    <w:pPr>
      <w:spacing w:after="100" w:line="259" w:lineRule="auto"/>
      <w:ind w:left="660"/>
    </w:pPr>
    <w:rPr>
      <w:rFonts w:eastAsiaTheme="minorEastAsia"/>
      <w:lang w:eastAsia="ru-RU"/>
    </w:rPr>
  </w:style>
  <w:style w:type="paragraph" w:styleId="52">
    <w:name w:val="toc 5"/>
    <w:basedOn w:val="a"/>
    <w:next w:val="a"/>
    <w:autoRedefine/>
    <w:uiPriority w:val="39"/>
    <w:unhideWhenUsed/>
    <w:rsid w:val="00D630F9"/>
    <w:pPr>
      <w:spacing w:after="100" w:line="259" w:lineRule="auto"/>
      <w:ind w:left="880"/>
    </w:pPr>
    <w:rPr>
      <w:rFonts w:eastAsiaTheme="minorEastAsia"/>
      <w:lang w:eastAsia="ru-RU"/>
    </w:rPr>
  </w:style>
  <w:style w:type="paragraph" w:styleId="61">
    <w:name w:val="toc 6"/>
    <w:basedOn w:val="a"/>
    <w:next w:val="a"/>
    <w:autoRedefine/>
    <w:uiPriority w:val="39"/>
    <w:unhideWhenUsed/>
    <w:rsid w:val="00D630F9"/>
    <w:pPr>
      <w:spacing w:after="100" w:line="259" w:lineRule="auto"/>
      <w:ind w:left="1100"/>
    </w:pPr>
    <w:rPr>
      <w:rFonts w:eastAsiaTheme="minorEastAsia"/>
      <w:lang w:eastAsia="ru-RU"/>
    </w:rPr>
  </w:style>
  <w:style w:type="paragraph" w:styleId="73">
    <w:name w:val="toc 7"/>
    <w:basedOn w:val="a"/>
    <w:next w:val="a"/>
    <w:autoRedefine/>
    <w:uiPriority w:val="39"/>
    <w:unhideWhenUsed/>
    <w:rsid w:val="00D630F9"/>
    <w:pPr>
      <w:spacing w:after="100" w:line="259" w:lineRule="auto"/>
      <w:ind w:left="1320"/>
    </w:pPr>
    <w:rPr>
      <w:rFonts w:eastAsiaTheme="minorEastAsia"/>
      <w:lang w:eastAsia="ru-RU"/>
    </w:rPr>
  </w:style>
  <w:style w:type="paragraph" w:styleId="82">
    <w:name w:val="toc 8"/>
    <w:basedOn w:val="a"/>
    <w:next w:val="a"/>
    <w:autoRedefine/>
    <w:uiPriority w:val="39"/>
    <w:unhideWhenUsed/>
    <w:rsid w:val="00D630F9"/>
    <w:pPr>
      <w:spacing w:after="100" w:line="259" w:lineRule="auto"/>
      <w:ind w:left="1540"/>
    </w:pPr>
    <w:rPr>
      <w:rFonts w:eastAsiaTheme="minorEastAsia"/>
      <w:lang w:eastAsia="ru-RU"/>
    </w:rPr>
  </w:style>
  <w:style w:type="paragraph" w:styleId="91">
    <w:name w:val="toc 9"/>
    <w:basedOn w:val="a"/>
    <w:next w:val="a"/>
    <w:autoRedefine/>
    <w:uiPriority w:val="39"/>
    <w:unhideWhenUsed/>
    <w:rsid w:val="00D630F9"/>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BB388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BB388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BB388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801F6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606613"/>
    <w:rPr>
      <w:sz w:val="16"/>
      <w:szCs w:val="16"/>
    </w:rPr>
  </w:style>
  <w:style w:type="paragraph" w:styleId="affff3">
    <w:name w:val="annotation text"/>
    <w:basedOn w:val="a"/>
    <w:link w:val="affff4"/>
    <w:uiPriority w:val="99"/>
    <w:semiHidden/>
    <w:unhideWhenUsed/>
    <w:rsid w:val="00606613"/>
    <w:pPr>
      <w:spacing w:line="240" w:lineRule="auto"/>
    </w:pPr>
    <w:rPr>
      <w:sz w:val="20"/>
      <w:szCs w:val="20"/>
    </w:rPr>
  </w:style>
  <w:style w:type="character" w:customStyle="1" w:styleId="affff4">
    <w:name w:val="Текст примечания Знак"/>
    <w:basedOn w:val="a0"/>
    <w:link w:val="affff3"/>
    <w:uiPriority w:val="99"/>
    <w:semiHidden/>
    <w:rsid w:val="00606613"/>
    <w:rPr>
      <w:sz w:val="20"/>
      <w:szCs w:val="20"/>
    </w:rPr>
  </w:style>
  <w:style w:type="paragraph" w:styleId="affff5">
    <w:name w:val="annotation subject"/>
    <w:basedOn w:val="affff3"/>
    <w:next w:val="affff3"/>
    <w:link w:val="affff6"/>
    <w:uiPriority w:val="99"/>
    <w:semiHidden/>
    <w:unhideWhenUsed/>
    <w:rsid w:val="00606613"/>
    <w:rPr>
      <w:b/>
      <w:bCs/>
    </w:rPr>
  </w:style>
  <w:style w:type="character" w:customStyle="1" w:styleId="affff6">
    <w:name w:val="Тема примечания Знак"/>
    <w:basedOn w:val="affff4"/>
    <w:link w:val="affff5"/>
    <w:uiPriority w:val="99"/>
    <w:semiHidden/>
    <w:rsid w:val="00606613"/>
    <w:rPr>
      <w:b/>
      <w:bCs/>
      <w:sz w:val="20"/>
      <w:szCs w:val="20"/>
    </w:rPr>
  </w:style>
  <w:style w:type="paragraph" w:styleId="affff7">
    <w:name w:val="Revision"/>
    <w:hidden/>
    <w:uiPriority w:val="99"/>
    <w:semiHidden/>
    <w:rsid w:val="006066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F"/>
  </w:style>
  <w:style w:type="paragraph" w:styleId="1">
    <w:name w:val="heading 1"/>
    <w:basedOn w:val="a"/>
    <w:next w:val="a"/>
    <w:link w:val="10"/>
    <w:uiPriority w:val="9"/>
    <w:qFormat/>
    <w:rsid w:val="00BA25A5"/>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150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25A5"/>
    <w:pPr>
      <w:keepNext/>
      <w:keepLines/>
      <w:spacing w:before="200" w:after="0" w:line="360" w:lineRule="auto"/>
      <w:outlineLvl w:val="2"/>
    </w:pPr>
    <w:rPr>
      <w:rFonts w:ascii="Times New Roman" w:eastAsiaTheme="majorEastAsia" w:hAnsi="Times New Roman" w:cs="Times New Roman"/>
      <w:bCs/>
      <w:i/>
      <w:sz w:val="28"/>
      <w:szCs w:val="28"/>
    </w:rPr>
  </w:style>
  <w:style w:type="paragraph" w:styleId="4">
    <w:name w:val="heading 4"/>
    <w:basedOn w:val="a"/>
    <w:next w:val="a"/>
    <w:link w:val="40"/>
    <w:uiPriority w:val="99"/>
    <w:qFormat/>
    <w:rsid w:val="00E7403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E218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4E2186"/>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4E218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4E218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4E2186"/>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A5"/>
    <w:rPr>
      <w:rFonts w:ascii="Times New Roman" w:eastAsiaTheme="majorEastAsia" w:hAnsi="Times New Roman" w:cs="Times New Roman"/>
      <w:b/>
      <w:bCs/>
      <w:sz w:val="28"/>
      <w:szCs w:val="28"/>
    </w:rPr>
  </w:style>
  <w:style w:type="paragraph" w:styleId="a3">
    <w:name w:val="Subtitle"/>
    <w:basedOn w:val="a"/>
    <w:next w:val="a"/>
    <w:link w:val="a4"/>
    <w:uiPriority w:val="11"/>
    <w:qFormat/>
    <w:rsid w:val="00495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540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50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25A5"/>
    <w:rPr>
      <w:rFonts w:ascii="Times New Roman" w:eastAsiaTheme="majorEastAsia" w:hAnsi="Times New Roman" w:cs="Times New Roman"/>
      <w:bCs/>
      <w:i/>
      <w:sz w:val="28"/>
      <w:szCs w:val="28"/>
    </w:rPr>
  </w:style>
  <w:style w:type="paragraph" w:styleId="a5">
    <w:name w:val="Title"/>
    <w:basedOn w:val="a"/>
    <w:next w:val="a"/>
    <w:link w:val="a6"/>
    <w:qFormat/>
    <w:rsid w:val="009A31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9A31EF"/>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ной"/>
    <w:basedOn w:val="a"/>
    <w:link w:val="a8"/>
    <w:rsid w:val="0013182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131822"/>
    <w:pPr>
      <w:ind w:firstLine="244"/>
    </w:pPr>
  </w:style>
  <w:style w:type="paragraph" w:customStyle="1" w:styleId="31">
    <w:name w:val="Заг 3"/>
    <w:basedOn w:val="a"/>
    <w:rsid w:val="0013182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b">
    <w:name w:val="Hyperlink"/>
    <w:uiPriority w:val="99"/>
    <w:unhideWhenUsed/>
    <w:rsid w:val="00131822"/>
    <w:rPr>
      <w:color w:val="0000FF"/>
      <w:u w:val="single"/>
    </w:rPr>
  </w:style>
  <w:style w:type="paragraph" w:styleId="ac">
    <w:name w:val="List Paragraph"/>
    <w:basedOn w:val="a"/>
    <w:link w:val="ad"/>
    <w:uiPriority w:val="34"/>
    <w:qFormat/>
    <w:rsid w:val="007D44D4"/>
    <w:pPr>
      <w:ind w:left="720"/>
      <w:contextualSpacing/>
    </w:pPr>
  </w:style>
  <w:style w:type="character" w:customStyle="1" w:styleId="40">
    <w:name w:val="Заголовок 4 Знак"/>
    <w:basedOn w:val="a0"/>
    <w:link w:val="4"/>
    <w:uiPriority w:val="9"/>
    <w:rsid w:val="00E7403E"/>
    <w:rPr>
      <w:rFonts w:ascii="Times New Roman" w:eastAsia="Times New Roman" w:hAnsi="Times New Roman" w:cs="Times New Roman"/>
      <w:b/>
      <w:bCs/>
      <w:sz w:val="28"/>
      <w:szCs w:val="28"/>
      <w:lang w:eastAsia="ru-RU"/>
    </w:rPr>
  </w:style>
  <w:style w:type="paragraph" w:customStyle="1" w:styleId="21">
    <w:name w:val="Основной текст2"/>
    <w:basedOn w:val="a"/>
    <w:rsid w:val="00E7403E"/>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E7403E"/>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E7403E"/>
    <w:pPr>
      <w:shd w:val="clear" w:color="auto" w:fill="FFFFFF"/>
      <w:spacing w:after="0" w:line="415" w:lineRule="exact"/>
      <w:ind w:hanging="1460"/>
    </w:pPr>
    <w:rPr>
      <w:spacing w:val="-20"/>
      <w:sz w:val="28"/>
      <w:szCs w:val="28"/>
    </w:rPr>
  </w:style>
  <w:style w:type="paragraph" w:styleId="ae">
    <w:name w:val="Body Text"/>
    <w:basedOn w:val="a"/>
    <w:link w:val="af"/>
    <w:rsid w:val="00E7403E"/>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E7403E"/>
    <w:rPr>
      <w:rFonts w:ascii="Times New Roman" w:eastAsia="Times New Roman" w:hAnsi="Times New Roman" w:cs="Times New Roman"/>
      <w:sz w:val="28"/>
      <w:szCs w:val="24"/>
      <w:lang w:eastAsia="ru-RU"/>
    </w:rPr>
  </w:style>
  <w:style w:type="table" w:styleId="af0">
    <w:name w:val="Table Grid"/>
    <w:basedOn w:val="a1"/>
    <w:uiPriority w:val="59"/>
    <w:rsid w:val="00E7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E7403E"/>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E7403E"/>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E7403E"/>
    <w:rPr>
      <w:rFonts w:ascii="Times New Roman" w:hAnsi="Times New Roman" w:cs="Times New Roman"/>
      <w:i/>
      <w:iCs/>
      <w:sz w:val="23"/>
      <w:szCs w:val="23"/>
      <w:shd w:val="clear" w:color="auto" w:fill="FFFFFF"/>
    </w:rPr>
  </w:style>
  <w:style w:type="paragraph" w:styleId="af1">
    <w:name w:val="footnote text"/>
    <w:basedOn w:val="a"/>
    <w:link w:val="af2"/>
    <w:uiPriority w:val="99"/>
    <w:rsid w:val="00E7403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E7403E"/>
    <w:rPr>
      <w:rFonts w:ascii="Times New Roman" w:eastAsia="Times New Roman" w:hAnsi="Times New Roman" w:cs="Times New Roman"/>
      <w:sz w:val="20"/>
      <w:szCs w:val="20"/>
      <w:lang w:eastAsia="ru-RU"/>
    </w:rPr>
  </w:style>
  <w:style w:type="character" w:styleId="af3">
    <w:name w:val="footnote reference"/>
    <w:basedOn w:val="a0"/>
    <w:uiPriority w:val="99"/>
    <w:rsid w:val="00E7403E"/>
    <w:rPr>
      <w:vertAlign w:val="superscript"/>
    </w:rPr>
  </w:style>
  <w:style w:type="paragraph" w:styleId="af4">
    <w:name w:val="Balloon Text"/>
    <w:basedOn w:val="a"/>
    <w:link w:val="af5"/>
    <w:uiPriority w:val="99"/>
    <w:unhideWhenUsed/>
    <w:rsid w:val="00E7403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E7403E"/>
    <w:rPr>
      <w:rFonts w:ascii="Tahoma" w:hAnsi="Tahoma" w:cs="Tahoma"/>
      <w:sz w:val="16"/>
      <w:szCs w:val="16"/>
    </w:rPr>
  </w:style>
  <w:style w:type="paragraph" w:styleId="af6">
    <w:name w:val="Normal (Web)"/>
    <w:aliases w:val="Normal (Web) Char"/>
    <w:basedOn w:val="a"/>
    <w:link w:val="af7"/>
    <w:uiPriority w:val="99"/>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E7403E"/>
    <w:rPr>
      <w:rFonts w:ascii="Times New Roman" w:hAnsi="Times New Roman" w:cs="Times New Roman"/>
      <w:i/>
      <w:iCs/>
      <w:spacing w:val="0"/>
      <w:sz w:val="25"/>
      <w:szCs w:val="25"/>
    </w:rPr>
  </w:style>
  <w:style w:type="character" w:customStyle="1" w:styleId="22">
    <w:name w:val="Основной текст + Курсив22"/>
    <w:uiPriority w:val="99"/>
    <w:rsid w:val="00E7403E"/>
    <w:rPr>
      <w:rFonts w:ascii="Times New Roman" w:hAnsi="Times New Roman" w:cs="Times New Roman"/>
      <w:i/>
      <w:iCs/>
      <w:spacing w:val="0"/>
      <w:sz w:val="25"/>
      <w:szCs w:val="25"/>
    </w:rPr>
  </w:style>
  <w:style w:type="paragraph" w:styleId="af8">
    <w:name w:val="Body Text Indent"/>
    <w:basedOn w:val="a"/>
    <w:link w:val="af9"/>
    <w:uiPriority w:val="99"/>
    <w:unhideWhenUsed/>
    <w:rsid w:val="00E7403E"/>
    <w:pPr>
      <w:spacing w:after="120"/>
      <w:ind w:left="283"/>
    </w:pPr>
  </w:style>
  <w:style w:type="character" w:customStyle="1" w:styleId="af9">
    <w:name w:val="Основной текст с отступом Знак"/>
    <w:basedOn w:val="a0"/>
    <w:link w:val="af8"/>
    <w:uiPriority w:val="99"/>
    <w:rsid w:val="00E7403E"/>
  </w:style>
  <w:style w:type="character" w:customStyle="1" w:styleId="FontStyle19">
    <w:name w:val="Font Style19"/>
    <w:uiPriority w:val="99"/>
    <w:rsid w:val="00E7403E"/>
    <w:rPr>
      <w:rFonts w:ascii="Times New Roman" w:hAnsi="Times New Roman" w:cs="Times New Roman" w:hint="default"/>
      <w:sz w:val="20"/>
      <w:szCs w:val="20"/>
    </w:rPr>
  </w:style>
  <w:style w:type="character" w:customStyle="1" w:styleId="afa">
    <w:name w:val="Основной текст_"/>
    <w:link w:val="81"/>
    <w:locked/>
    <w:rsid w:val="00E7403E"/>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E7403E"/>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1">
    <w:name w:val="Основной текст1"/>
    <w:basedOn w:val="a"/>
    <w:uiPriority w:val="99"/>
    <w:rsid w:val="00E7403E"/>
    <w:pPr>
      <w:shd w:val="clear" w:color="auto" w:fill="FFFFFF"/>
      <w:spacing w:after="120" w:line="250" w:lineRule="exact"/>
      <w:jc w:val="both"/>
    </w:pPr>
    <w:rPr>
      <w:rFonts w:ascii="Times New Roman" w:hAnsi="Times New Roman" w:cs="Times New Roman"/>
      <w:sz w:val="20"/>
      <w:szCs w:val="20"/>
    </w:rPr>
  </w:style>
  <w:style w:type="character" w:customStyle="1" w:styleId="32">
    <w:name w:val="Основной текст + Курсив3"/>
    <w:basedOn w:val="a0"/>
    <w:uiPriority w:val="99"/>
    <w:rsid w:val="00E7403E"/>
    <w:rPr>
      <w:rFonts w:ascii="Times New Roman" w:hAnsi="Times New Roman" w:cs="Times New Roman"/>
      <w:i/>
      <w:iCs/>
      <w:spacing w:val="0"/>
      <w:sz w:val="18"/>
      <w:szCs w:val="18"/>
    </w:rPr>
  </w:style>
  <w:style w:type="character" w:styleId="afb">
    <w:name w:val="Strong"/>
    <w:basedOn w:val="a0"/>
    <w:uiPriority w:val="22"/>
    <w:qFormat/>
    <w:rsid w:val="00E7403E"/>
    <w:rPr>
      <w:b/>
      <w:bCs/>
    </w:rPr>
  </w:style>
  <w:style w:type="paragraph" w:customStyle="1" w:styleId="Style6">
    <w:name w:val="Style6"/>
    <w:basedOn w:val="a"/>
    <w:uiPriority w:val="99"/>
    <w:rsid w:val="00E740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E7403E"/>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E7403E"/>
    <w:rPr>
      <w:rFonts w:ascii="Times New Roman" w:hAnsi="Times New Roman" w:cs="Times New Roman"/>
      <w:sz w:val="24"/>
      <w:szCs w:val="24"/>
    </w:rPr>
  </w:style>
  <w:style w:type="character" w:customStyle="1" w:styleId="FontStyle80">
    <w:name w:val="Font Style80"/>
    <w:uiPriority w:val="99"/>
    <w:rsid w:val="00E7403E"/>
    <w:rPr>
      <w:rFonts w:ascii="Times New Roman" w:hAnsi="Times New Roman" w:cs="Times New Roman"/>
      <w:sz w:val="20"/>
      <w:szCs w:val="20"/>
    </w:rPr>
  </w:style>
  <w:style w:type="paragraph" w:customStyle="1" w:styleId="basetext">
    <w:name w:val="basetext"/>
    <w:basedOn w:val="a"/>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E7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03E"/>
  </w:style>
  <w:style w:type="paragraph" w:customStyle="1" w:styleId="Style7">
    <w:name w:val="Style7"/>
    <w:basedOn w:val="a"/>
    <w:uiPriority w:val="99"/>
    <w:rsid w:val="00E7403E"/>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f0"/>
    <w:uiPriority w:val="59"/>
    <w:rsid w:val="00E7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7403E"/>
    <w:pPr>
      <w:spacing w:after="120" w:line="480" w:lineRule="auto"/>
    </w:pPr>
  </w:style>
  <w:style w:type="character" w:customStyle="1" w:styleId="25">
    <w:name w:val="Основной текст 2 Знак"/>
    <w:basedOn w:val="a0"/>
    <w:link w:val="24"/>
    <w:uiPriority w:val="99"/>
    <w:rsid w:val="00E7403E"/>
  </w:style>
  <w:style w:type="paragraph" w:styleId="33">
    <w:name w:val="Body Text 3"/>
    <w:basedOn w:val="a"/>
    <w:link w:val="34"/>
    <w:uiPriority w:val="99"/>
    <w:unhideWhenUsed/>
    <w:rsid w:val="00E7403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7403E"/>
    <w:rPr>
      <w:rFonts w:ascii="Times New Roman" w:eastAsia="Times New Roman" w:hAnsi="Times New Roman" w:cs="Times New Roman"/>
      <w:sz w:val="16"/>
      <w:szCs w:val="16"/>
      <w:lang w:eastAsia="ru-RU"/>
    </w:rPr>
  </w:style>
  <w:style w:type="paragraph" w:styleId="afc">
    <w:name w:val="List Bullet"/>
    <w:basedOn w:val="a"/>
    <w:autoRedefine/>
    <w:unhideWhenUsed/>
    <w:rsid w:val="00E7403E"/>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d">
    <w:name w:val="Emphasis"/>
    <w:basedOn w:val="a0"/>
    <w:uiPriority w:val="99"/>
    <w:qFormat/>
    <w:rsid w:val="00E7403E"/>
    <w:rPr>
      <w:i/>
      <w:iCs/>
    </w:rPr>
  </w:style>
  <w:style w:type="paragraph" w:customStyle="1" w:styleId="13">
    <w:name w:val="Абзац списка1"/>
    <w:basedOn w:val="a"/>
    <w:uiPriority w:val="99"/>
    <w:rsid w:val="00E7403E"/>
    <w:pPr>
      <w:ind w:left="720"/>
      <w:contextualSpacing/>
    </w:pPr>
    <w:rPr>
      <w:rFonts w:ascii="Calibri" w:eastAsia="Times New Roman" w:hAnsi="Calibri" w:cs="Times New Roman"/>
    </w:rPr>
  </w:style>
  <w:style w:type="paragraph" w:styleId="afe">
    <w:name w:val="footer"/>
    <w:basedOn w:val="a"/>
    <w:link w:val="aff"/>
    <w:uiPriority w:val="99"/>
    <w:unhideWhenUsed/>
    <w:rsid w:val="00E7403E"/>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E7403E"/>
  </w:style>
  <w:style w:type="character" w:styleId="aff0">
    <w:name w:val="page number"/>
    <w:basedOn w:val="a0"/>
    <w:unhideWhenUsed/>
    <w:rsid w:val="00E7403E"/>
  </w:style>
  <w:style w:type="paragraph" w:styleId="aff1">
    <w:name w:val="header"/>
    <w:basedOn w:val="a"/>
    <w:link w:val="aff2"/>
    <w:uiPriority w:val="99"/>
    <w:unhideWhenUsed/>
    <w:rsid w:val="003919D3"/>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3919D3"/>
  </w:style>
  <w:style w:type="paragraph" w:customStyle="1" w:styleId="210">
    <w:name w:val="Основной текст 21"/>
    <w:basedOn w:val="a"/>
    <w:rsid w:val="00C301B3"/>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67582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5827"/>
    <w:rPr>
      <w:rFonts w:ascii="Times New Roman" w:hAnsi="Times New Roman" w:cs="Times New Roman"/>
      <w:strike w:val="0"/>
      <w:dstrike w:val="0"/>
      <w:sz w:val="24"/>
      <w:szCs w:val="24"/>
      <w:u w:val="none"/>
    </w:rPr>
  </w:style>
  <w:style w:type="paragraph" w:customStyle="1" w:styleId="aff3">
    <w:name w:val="Содержимое таблицы"/>
    <w:basedOn w:val="a"/>
    <w:rsid w:val="0067582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75827"/>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675827"/>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75827"/>
  </w:style>
  <w:style w:type="paragraph" w:customStyle="1" w:styleId="Osnova">
    <w:name w:val="Osnova"/>
    <w:basedOn w:val="a"/>
    <w:rsid w:val="0067582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7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75827"/>
  </w:style>
  <w:style w:type="paragraph" w:customStyle="1" w:styleId="c0">
    <w:name w:val="c0"/>
    <w:basedOn w:val="a"/>
    <w:rsid w:val="0067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5827"/>
  </w:style>
  <w:style w:type="character" w:customStyle="1" w:styleId="submenu-table">
    <w:name w:val="submenu-table"/>
    <w:basedOn w:val="a0"/>
    <w:rsid w:val="00675827"/>
  </w:style>
  <w:style w:type="paragraph" w:customStyle="1" w:styleId="Default">
    <w:name w:val="Default"/>
    <w:rsid w:val="00675827"/>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50">
    <w:name w:val="Заголовок 5 Знак"/>
    <w:basedOn w:val="a0"/>
    <w:link w:val="5"/>
    <w:uiPriority w:val="9"/>
    <w:rsid w:val="004E21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E2186"/>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E218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E218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E2186"/>
    <w:rPr>
      <w:rFonts w:ascii="Arial" w:eastAsia="Times New Roman" w:hAnsi="Arial" w:cs="Arial"/>
      <w:lang w:eastAsia="ru-RU"/>
    </w:rPr>
  </w:style>
  <w:style w:type="character" w:customStyle="1" w:styleId="af7">
    <w:name w:val="Обычный (веб) Знак"/>
    <w:aliases w:val="Normal (Web) Char Знак"/>
    <w:link w:val="af6"/>
    <w:uiPriority w:val="99"/>
    <w:rsid w:val="004E2186"/>
    <w:rPr>
      <w:rFonts w:ascii="Times New Roman" w:eastAsia="Times New Roman" w:hAnsi="Times New Roman" w:cs="Times New Roman"/>
      <w:sz w:val="24"/>
      <w:szCs w:val="24"/>
      <w:lang w:eastAsia="ru-RU"/>
    </w:rPr>
  </w:style>
  <w:style w:type="paragraph" w:customStyle="1" w:styleId="14">
    <w:name w:val="Стиль1"/>
    <w:basedOn w:val="af6"/>
    <w:link w:val="15"/>
    <w:qFormat/>
    <w:rsid w:val="004E2186"/>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4E2186"/>
    <w:rPr>
      <w:rFonts w:ascii="Calibri" w:eastAsia="Calibri" w:hAnsi="Calibri" w:cs="Times New Roman"/>
      <w:sz w:val="16"/>
      <w:szCs w:val="16"/>
      <w:lang w:eastAsia="ru-RU"/>
    </w:rPr>
  </w:style>
  <w:style w:type="paragraph" w:customStyle="1" w:styleId="aff4">
    <w:name w:val="МОН основной"/>
    <w:basedOn w:val="a"/>
    <w:link w:val="aff5"/>
    <w:rsid w:val="004E2186"/>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5">
    <w:name w:val="МОН основной Знак"/>
    <w:link w:val="aff4"/>
    <w:rsid w:val="004E2186"/>
    <w:rPr>
      <w:rFonts w:ascii="Calibri" w:eastAsia="Times New Roman" w:hAnsi="Calibri" w:cs="Times New Roman"/>
      <w:sz w:val="20"/>
      <w:lang w:eastAsia="ru-RU"/>
    </w:rPr>
  </w:style>
  <w:style w:type="paragraph" w:customStyle="1" w:styleId="26">
    <w:name w:val="Абзац списка2"/>
    <w:basedOn w:val="a"/>
    <w:rsid w:val="004E218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4E2186"/>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4E2186"/>
    <w:rPr>
      <w:rFonts w:ascii="Times New Roman" w:hAnsi="Times New Roman"/>
      <w:sz w:val="26"/>
    </w:rPr>
  </w:style>
  <w:style w:type="paragraph" w:customStyle="1" w:styleId="c3">
    <w:name w:val="c3"/>
    <w:basedOn w:val="a"/>
    <w:rsid w:val="004E2186"/>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4E2186"/>
  </w:style>
  <w:style w:type="paragraph" w:customStyle="1" w:styleId="ConsPlusNormal">
    <w:name w:val="ConsPlusNormal"/>
    <w:rsid w:val="004E21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4E2186"/>
    <w:pPr>
      <w:spacing w:after="0" w:line="240" w:lineRule="auto"/>
      <w:ind w:firstLine="709"/>
    </w:pPr>
    <w:rPr>
      <w:rFonts w:ascii="Times New Roman" w:eastAsia="Times New Roman" w:hAnsi="Times New Roman" w:cs="Times New Roman"/>
      <w:sz w:val="20"/>
      <w:szCs w:val="20"/>
      <w:lang w:eastAsia="ru-RU"/>
    </w:rPr>
  </w:style>
  <w:style w:type="paragraph" w:customStyle="1" w:styleId="aff6">
    <w:name w:val="Заголовок статьи"/>
    <w:basedOn w:val="a"/>
    <w:next w:val="a"/>
    <w:rsid w:val="004E218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4E218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4E2186"/>
    <w:rPr>
      <w:rFonts w:ascii="Times New Roman" w:eastAsia="Times New Roman" w:hAnsi="Times New Roman" w:cs="Times New Roman"/>
      <w:sz w:val="24"/>
      <w:szCs w:val="24"/>
      <w:lang w:eastAsia="ru-RU"/>
    </w:rPr>
  </w:style>
  <w:style w:type="paragraph" w:styleId="35">
    <w:name w:val="Body Text Indent 3"/>
    <w:basedOn w:val="a"/>
    <w:link w:val="36"/>
    <w:uiPriority w:val="99"/>
    <w:rsid w:val="004E218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E2186"/>
    <w:rPr>
      <w:rFonts w:ascii="Times New Roman" w:eastAsia="Times New Roman" w:hAnsi="Times New Roman" w:cs="Times New Roman"/>
      <w:sz w:val="16"/>
      <w:szCs w:val="16"/>
      <w:lang w:eastAsia="ru-RU"/>
    </w:rPr>
  </w:style>
  <w:style w:type="paragraph" w:styleId="aff7">
    <w:name w:val="Block Text"/>
    <w:basedOn w:val="a"/>
    <w:link w:val="aff8"/>
    <w:uiPriority w:val="29"/>
    <w:qFormat/>
    <w:rsid w:val="004E2186"/>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9">
    <w:name w:val="caption"/>
    <w:basedOn w:val="a"/>
    <w:next w:val="a"/>
    <w:uiPriority w:val="35"/>
    <w:qFormat/>
    <w:rsid w:val="004E2186"/>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4E2186"/>
    <w:rPr>
      <w:rFonts w:ascii="Times NR Cyr MT" w:hAnsi="Times NR Cyr MT"/>
      <w:sz w:val="28"/>
      <w:vertAlign w:val="superscript"/>
    </w:rPr>
  </w:style>
  <w:style w:type="paragraph" w:customStyle="1" w:styleId="17">
    <w:name w:val="Текст1"/>
    <w:basedOn w:val="a"/>
    <w:rsid w:val="004E2186"/>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4E2186"/>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4E2186"/>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a">
    <w:name w:val="Plain Text"/>
    <w:basedOn w:val="a"/>
    <w:link w:val="affb"/>
    <w:rsid w:val="004E2186"/>
    <w:pPr>
      <w:spacing w:after="0" w:line="259" w:lineRule="auto"/>
      <w:jc w:val="both"/>
    </w:pPr>
    <w:rPr>
      <w:rFonts w:ascii="Courier New" w:eastAsia="Times New Roman" w:hAnsi="Courier New" w:cs="Courier New"/>
      <w:bCs/>
      <w:sz w:val="20"/>
      <w:szCs w:val="28"/>
      <w:lang w:eastAsia="ru-RU"/>
    </w:rPr>
  </w:style>
  <w:style w:type="character" w:customStyle="1" w:styleId="affb">
    <w:name w:val="Текст Знак"/>
    <w:basedOn w:val="a0"/>
    <w:link w:val="affa"/>
    <w:uiPriority w:val="99"/>
    <w:rsid w:val="004E2186"/>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4E2186"/>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4E2186"/>
    <w:pPr>
      <w:spacing w:after="0" w:line="240" w:lineRule="auto"/>
      <w:ind w:firstLine="709"/>
    </w:pPr>
    <w:rPr>
      <w:rFonts w:ascii="Times New Roman" w:eastAsia="Times New Roman" w:hAnsi="Times New Roman" w:cs="Times New Roman"/>
      <w:sz w:val="24"/>
      <w:szCs w:val="20"/>
      <w:lang w:eastAsia="ru-RU"/>
    </w:rPr>
  </w:style>
  <w:style w:type="character" w:customStyle="1" w:styleId="affc">
    <w:name w:val="Стиль Знак сноски + Черный"/>
    <w:rsid w:val="004E2186"/>
    <w:rPr>
      <w:rFonts w:ascii="Times NR Cyr MT" w:hAnsi="Times NR Cyr MT"/>
      <w:color w:val="000000"/>
      <w:sz w:val="28"/>
      <w:vertAlign w:val="superscript"/>
    </w:rPr>
  </w:style>
  <w:style w:type="paragraph" w:customStyle="1" w:styleId="141">
    <w:name w:val="Стиль Название + 14 пт"/>
    <w:basedOn w:val="a5"/>
    <w:rsid w:val="004E2186"/>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1"/>
    <w:rsid w:val="004E2186"/>
    <w:pPr>
      <w:widowControl w:val="0"/>
      <w:jc w:val="both"/>
    </w:pPr>
    <w:rPr>
      <w:bCs/>
      <w:noProof/>
      <w:sz w:val="28"/>
      <w:szCs w:val="28"/>
    </w:rPr>
  </w:style>
  <w:style w:type="paragraph" w:customStyle="1" w:styleId="BodyText21250">
    <w:name w:val="Стиль Body Text 2 + Слева:  125 см Первая строка:  0 см"/>
    <w:basedOn w:val="a"/>
    <w:rsid w:val="004E2186"/>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4E2186"/>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E2186"/>
    <w:rPr>
      <w:rFonts w:ascii="Times NR Cyr MT" w:hAnsi="Times NR Cyr MT"/>
      <w:color w:val="000000"/>
      <w:spacing w:val="-2"/>
      <w:sz w:val="28"/>
      <w:vertAlign w:val="superscript"/>
    </w:rPr>
  </w:style>
  <w:style w:type="paragraph" w:customStyle="1" w:styleId="2a">
    <w:name w:val="Обычный2"/>
    <w:rsid w:val="004E21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4E21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4E2186"/>
    <w:rPr>
      <w:rFonts w:ascii="Times New Roman" w:hAnsi="Times New Roman" w:cs="Times New Roman"/>
      <w:b/>
      <w:bCs/>
      <w:sz w:val="20"/>
      <w:szCs w:val="20"/>
    </w:rPr>
  </w:style>
  <w:style w:type="character" w:customStyle="1" w:styleId="FontStyle52">
    <w:name w:val="Font Style52"/>
    <w:uiPriority w:val="99"/>
    <w:rsid w:val="004E2186"/>
    <w:rPr>
      <w:rFonts w:ascii="Times New Roman" w:hAnsi="Times New Roman" w:cs="Times New Roman"/>
      <w:sz w:val="20"/>
      <w:szCs w:val="20"/>
    </w:rPr>
  </w:style>
  <w:style w:type="paragraph" w:customStyle="1" w:styleId="Style2">
    <w:name w:val="Style2"/>
    <w:basedOn w:val="a"/>
    <w:uiPriority w:val="99"/>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E2186"/>
    <w:rPr>
      <w:rFonts w:ascii="Times New Roman" w:hAnsi="Times New Roman" w:cs="Times New Roman"/>
      <w:sz w:val="20"/>
      <w:szCs w:val="20"/>
    </w:rPr>
  </w:style>
  <w:style w:type="paragraph" w:customStyle="1" w:styleId="Style4">
    <w:name w:val="Style4"/>
    <w:basedOn w:val="a"/>
    <w:rsid w:val="004E21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4E2186"/>
    <w:rPr>
      <w:rFonts w:ascii="Times New Roman" w:hAnsi="Times New Roman" w:cs="Times New Roman"/>
      <w:sz w:val="20"/>
      <w:szCs w:val="20"/>
    </w:rPr>
  </w:style>
  <w:style w:type="paragraph" w:customStyle="1" w:styleId="2b">
    <w:name w:val="Стиль2"/>
    <w:basedOn w:val="af6"/>
    <w:link w:val="2c"/>
    <w:qFormat/>
    <w:rsid w:val="004E2186"/>
    <w:pPr>
      <w:spacing w:before="0" w:beforeAutospacing="0" w:after="0" w:afterAutospacing="0"/>
      <w:ind w:firstLine="709"/>
      <w:jc w:val="both"/>
    </w:pPr>
    <w:rPr>
      <w:sz w:val="16"/>
      <w:szCs w:val="16"/>
    </w:rPr>
  </w:style>
  <w:style w:type="character" w:customStyle="1" w:styleId="2c">
    <w:name w:val="Стиль2 Знак"/>
    <w:link w:val="2b"/>
    <w:rsid w:val="004E2186"/>
    <w:rPr>
      <w:rFonts w:ascii="Times New Roman" w:eastAsia="Times New Roman" w:hAnsi="Times New Roman" w:cs="Times New Roman"/>
      <w:sz w:val="16"/>
      <w:szCs w:val="16"/>
      <w:lang w:eastAsia="ru-RU"/>
    </w:rPr>
  </w:style>
  <w:style w:type="paragraph" w:styleId="affd">
    <w:name w:val="No Spacing"/>
    <w:link w:val="affe"/>
    <w:uiPriority w:val="1"/>
    <w:qFormat/>
    <w:rsid w:val="004E2186"/>
    <w:pPr>
      <w:spacing w:after="0" w:line="240" w:lineRule="auto"/>
    </w:pPr>
    <w:rPr>
      <w:rFonts w:ascii="Calibri" w:eastAsia="Calibri" w:hAnsi="Calibri" w:cs="Times New Roman"/>
      <w:lang w:val="en-US" w:bidi="en-US"/>
    </w:rPr>
  </w:style>
  <w:style w:type="character" w:customStyle="1" w:styleId="affe">
    <w:name w:val="Без интервала Знак"/>
    <w:link w:val="affd"/>
    <w:uiPriority w:val="1"/>
    <w:rsid w:val="004E2186"/>
    <w:rPr>
      <w:rFonts w:ascii="Calibri" w:eastAsia="Calibri" w:hAnsi="Calibri" w:cs="Times New Roman"/>
      <w:lang w:val="en-US" w:bidi="en-US"/>
    </w:rPr>
  </w:style>
  <w:style w:type="paragraph" w:styleId="2d">
    <w:name w:val="Quote"/>
    <w:basedOn w:val="a"/>
    <w:next w:val="a"/>
    <w:link w:val="2e"/>
    <w:uiPriority w:val="29"/>
    <w:qFormat/>
    <w:rsid w:val="004E2186"/>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4E2186"/>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4E218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4E2186"/>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4E2186"/>
    <w:rPr>
      <w:i/>
      <w:iCs/>
      <w:color w:val="808080"/>
    </w:rPr>
  </w:style>
  <w:style w:type="character" w:styleId="afff2">
    <w:name w:val="Intense Emphasis"/>
    <w:uiPriority w:val="21"/>
    <w:qFormat/>
    <w:rsid w:val="004E2186"/>
    <w:rPr>
      <w:b/>
      <w:bCs/>
      <w:i/>
      <w:iCs/>
      <w:color w:val="4F81BD"/>
    </w:rPr>
  </w:style>
  <w:style w:type="character" w:styleId="afff3">
    <w:name w:val="Subtle Reference"/>
    <w:uiPriority w:val="31"/>
    <w:qFormat/>
    <w:rsid w:val="004E2186"/>
    <w:rPr>
      <w:smallCaps/>
      <w:color w:val="C0504D"/>
      <w:u w:val="single"/>
    </w:rPr>
  </w:style>
  <w:style w:type="character" w:styleId="afff4">
    <w:name w:val="Intense Reference"/>
    <w:uiPriority w:val="32"/>
    <w:qFormat/>
    <w:rsid w:val="004E2186"/>
    <w:rPr>
      <w:b/>
      <w:bCs/>
      <w:smallCaps/>
      <w:color w:val="C0504D"/>
      <w:spacing w:val="5"/>
      <w:u w:val="single"/>
    </w:rPr>
  </w:style>
  <w:style w:type="character" w:styleId="afff5">
    <w:name w:val="Book Title"/>
    <w:uiPriority w:val="33"/>
    <w:qFormat/>
    <w:rsid w:val="004E2186"/>
    <w:rPr>
      <w:b/>
      <w:bCs/>
      <w:smallCaps/>
      <w:spacing w:val="5"/>
    </w:rPr>
  </w:style>
  <w:style w:type="paragraph" w:customStyle="1" w:styleId="alsta">
    <w:name w:val="alsta"/>
    <w:basedOn w:val="a"/>
    <w:rsid w:val="004E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4E21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E2186"/>
  </w:style>
  <w:style w:type="numbering" w:customStyle="1" w:styleId="111">
    <w:name w:val="Нет списка111"/>
    <w:next w:val="a2"/>
    <w:uiPriority w:val="99"/>
    <w:semiHidden/>
    <w:unhideWhenUsed/>
    <w:rsid w:val="004E2186"/>
  </w:style>
  <w:style w:type="character" w:customStyle="1" w:styleId="FontStyle13">
    <w:name w:val="Font Style13"/>
    <w:rsid w:val="004E2186"/>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E2186"/>
    <w:rPr>
      <w:rFonts w:ascii="Times New Roman" w:hAnsi="Times New Roman" w:cs="Times New Roman"/>
      <w:sz w:val="26"/>
      <w:szCs w:val="26"/>
    </w:rPr>
  </w:style>
  <w:style w:type="paragraph" w:customStyle="1" w:styleId="afff6">
    <w:name w:val="Знак"/>
    <w:basedOn w:val="a"/>
    <w:rsid w:val="004E2186"/>
    <w:pPr>
      <w:spacing w:after="160" w:line="240" w:lineRule="exact"/>
    </w:pPr>
    <w:rPr>
      <w:rFonts w:ascii="Verdana" w:eastAsia="Times New Roman" w:hAnsi="Verdana" w:cs="Times New Roman"/>
      <w:sz w:val="20"/>
      <w:szCs w:val="20"/>
      <w:lang w:val="en-US"/>
    </w:rPr>
  </w:style>
  <w:style w:type="character" w:customStyle="1" w:styleId="rwrro">
    <w:name w:val="rwrro"/>
    <w:rsid w:val="004E2186"/>
  </w:style>
  <w:style w:type="paragraph" w:customStyle="1" w:styleId="FR2">
    <w:name w:val="FR2"/>
    <w:rsid w:val="006C0490"/>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6C0490"/>
    <w:pPr>
      <w:ind w:firstLine="720"/>
    </w:pPr>
    <w:rPr>
      <w:rFonts w:ascii="Times New Roman" w:eastAsiaTheme="minorEastAsia" w:hAnsi="Times New Roman"/>
      <w:b/>
      <w:i/>
      <w:sz w:val="24"/>
      <w:lang w:eastAsia="ru-RU"/>
    </w:rPr>
  </w:style>
  <w:style w:type="paragraph" w:customStyle="1" w:styleId="FR1">
    <w:name w:val="FR1"/>
    <w:rsid w:val="006C0490"/>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6C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6C0490"/>
    <w:rPr>
      <w:rFonts w:ascii="Courier New" w:eastAsiaTheme="minorEastAsia" w:hAnsi="Courier New" w:cs="Courier New"/>
      <w:sz w:val="20"/>
      <w:lang w:eastAsia="ru-RU"/>
    </w:rPr>
  </w:style>
  <w:style w:type="table" w:customStyle="1" w:styleId="2f">
    <w:name w:val="Сетка таблицы2"/>
    <w:basedOn w:val="a1"/>
    <w:next w:val="af0"/>
    <w:uiPriority w:val="59"/>
    <w:rsid w:val="006C049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6C049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6C0490"/>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6C0490"/>
    <w:pPr>
      <w:outlineLvl w:val="9"/>
    </w:pPr>
    <w:rPr>
      <w:lang w:eastAsia="ru-RU"/>
    </w:rPr>
  </w:style>
  <w:style w:type="table" w:customStyle="1" w:styleId="41">
    <w:name w:val="Сетка таблицы4"/>
    <w:basedOn w:val="a1"/>
    <w:next w:val="af0"/>
    <w:uiPriority w:val="59"/>
    <w:rsid w:val="006C04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6C04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6C0490"/>
  </w:style>
  <w:style w:type="paragraph" w:styleId="afff8">
    <w:name w:val="Document Map"/>
    <w:basedOn w:val="a"/>
    <w:link w:val="afff9"/>
    <w:rsid w:val="006C0490"/>
    <w:pPr>
      <w:spacing w:after="0" w:line="240" w:lineRule="auto"/>
    </w:pPr>
    <w:rPr>
      <w:rFonts w:ascii="Lucida Grande CY" w:eastAsiaTheme="minorEastAsia" w:hAnsi="Lucida Grande CY" w:cs="Lucida Grande CY"/>
      <w:sz w:val="24"/>
      <w:szCs w:val="24"/>
      <w:lang w:eastAsia="ru-RU"/>
    </w:rPr>
  </w:style>
  <w:style w:type="character" w:customStyle="1" w:styleId="afff9">
    <w:name w:val="Схема документа Знак"/>
    <w:basedOn w:val="a0"/>
    <w:link w:val="afff8"/>
    <w:rsid w:val="006C0490"/>
    <w:rPr>
      <w:rFonts w:ascii="Lucida Grande CY" w:eastAsiaTheme="minorEastAsia" w:hAnsi="Lucida Grande CY" w:cs="Lucida Grande CY"/>
      <w:sz w:val="24"/>
      <w:szCs w:val="24"/>
      <w:lang w:eastAsia="ru-RU"/>
    </w:rPr>
  </w:style>
  <w:style w:type="paragraph" w:customStyle="1" w:styleId="afffa">
    <w:name w:val="Пж Курсив"/>
    <w:basedOn w:val="a7"/>
    <w:rsid w:val="0069676D"/>
    <w:rPr>
      <w:b/>
      <w:bCs/>
      <w:i/>
      <w:iCs/>
    </w:rPr>
  </w:style>
  <w:style w:type="character" w:customStyle="1" w:styleId="1a">
    <w:name w:val="Основной текст Знак1"/>
    <w:uiPriority w:val="99"/>
    <w:semiHidden/>
    <w:rsid w:val="0069676D"/>
    <w:rPr>
      <w:sz w:val="22"/>
      <w:szCs w:val="22"/>
      <w:lang w:eastAsia="en-US"/>
    </w:rPr>
  </w:style>
  <w:style w:type="character" w:customStyle="1" w:styleId="221">
    <w:name w:val="Заголовок №2 (2)_"/>
    <w:link w:val="2210"/>
    <w:rsid w:val="0069676D"/>
    <w:rPr>
      <w:b/>
      <w:bCs/>
      <w:sz w:val="25"/>
      <w:szCs w:val="25"/>
      <w:shd w:val="clear" w:color="auto" w:fill="FFFFFF"/>
    </w:rPr>
  </w:style>
  <w:style w:type="paragraph" w:customStyle="1" w:styleId="2210">
    <w:name w:val="Заголовок №2 (2)1"/>
    <w:basedOn w:val="a"/>
    <w:link w:val="221"/>
    <w:rsid w:val="0069676D"/>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9676D"/>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9676D"/>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9676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9676D"/>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69676D"/>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69676D"/>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69676D"/>
    <w:rPr>
      <w:rFonts w:ascii="Arial" w:eastAsia="Times New Roman" w:hAnsi="Arial" w:cs="Times New Roman"/>
      <w:sz w:val="28"/>
      <w:szCs w:val="28"/>
      <w:lang w:eastAsia="ru-RU"/>
    </w:rPr>
  </w:style>
  <w:style w:type="paragraph" w:customStyle="1" w:styleId="222">
    <w:name w:val="Основной текст 22"/>
    <w:basedOn w:val="a"/>
    <w:rsid w:val="0069676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9676D"/>
    <w:rPr>
      <w:vanish/>
      <w:webHidden w:val="0"/>
      <w:specVanish w:val="0"/>
    </w:rPr>
  </w:style>
  <w:style w:type="paragraph" w:customStyle="1" w:styleId="afffd">
    <w:name w:val="Сноска"/>
    <w:basedOn w:val="a7"/>
    <w:uiPriority w:val="99"/>
    <w:rsid w:val="00CD4447"/>
    <w:pPr>
      <w:spacing w:line="174" w:lineRule="atLeast"/>
    </w:pPr>
    <w:rPr>
      <w:rFonts w:eastAsiaTheme="minorEastAsia"/>
      <w:sz w:val="17"/>
      <w:szCs w:val="17"/>
    </w:rPr>
  </w:style>
  <w:style w:type="character" w:customStyle="1" w:styleId="1c">
    <w:name w:val="Сноска1"/>
    <w:uiPriority w:val="99"/>
    <w:rsid w:val="00CD4447"/>
    <w:rPr>
      <w:rFonts w:ascii="Times New Roman" w:hAnsi="Times New Roman" w:cs="Times New Roman"/>
      <w:vertAlign w:val="superscript"/>
    </w:rPr>
  </w:style>
  <w:style w:type="paragraph" w:customStyle="1" w:styleId="38">
    <w:name w:val="Стиль3"/>
    <w:basedOn w:val="3"/>
    <w:link w:val="39"/>
    <w:qFormat/>
    <w:rsid w:val="00833DBE"/>
    <w:rPr>
      <w:b/>
      <w:i w:val="0"/>
    </w:rPr>
  </w:style>
  <w:style w:type="paragraph" w:customStyle="1" w:styleId="223">
    <w:name w:val="Стиль22"/>
    <w:basedOn w:val="38"/>
    <w:link w:val="224"/>
    <w:qFormat/>
    <w:rsid w:val="00833DBE"/>
  </w:style>
  <w:style w:type="character" w:customStyle="1" w:styleId="39">
    <w:name w:val="Стиль3 Знак"/>
    <w:basedOn w:val="30"/>
    <w:link w:val="38"/>
    <w:rsid w:val="00833DBE"/>
    <w:rPr>
      <w:rFonts w:ascii="Times New Roman" w:eastAsiaTheme="majorEastAsia" w:hAnsi="Times New Roman" w:cs="Times New Roman"/>
      <w:b/>
      <w:bCs/>
      <w:i w:val="0"/>
      <w:sz w:val="28"/>
      <w:szCs w:val="28"/>
    </w:rPr>
  </w:style>
  <w:style w:type="paragraph" w:customStyle="1" w:styleId="112">
    <w:name w:val="Стиль11"/>
    <w:basedOn w:val="1"/>
    <w:link w:val="113"/>
    <w:qFormat/>
    <w:rsid w:val="00833DBE"/>
  </w:style>
  <w:style w:type="character" w:customStyle="1" w:styleId="224">
    <w:name w:val="Стиль22 Знак"/>
    <w:basedOn w:val="39"/>
    <w:link w:val="223"/>
    <w:rsid w:val="00833DBE"/>
    <w:rPr>
      <w:rFonts w:ascii="Times New Roman" w:eastAsiaTheme="majorEastAsia" w:hAnsi="Times New Roman" w:cs="Times New Roman"/>
      <w:b/>
      <w:bCs/>
      <w:i w:val="0"/>
      <w:sz w:val="28"/>
      <w:szCs w:val="28"/>
    </w:rPr>
  </w:style>
  <w:style w:type="character" w:customStyle="1" w:styleId="ad">
    <w:name w:val="Абзац списка Знак"/>
    <w:link w:val="ac"/>
    <w:uiPriority w:val="34"/>
    <w:locked/>
    <w:rsid w:val="005939AF"/>
  </w:style>
  <w:style w:type="character" w:customStyle="1" w:styleId="113">
    <w:name w:val="Стиль11 Знак"/>
    <w:basedOn w:val="10"/>
    <w:link w:val="112"/>
    <w:rsid w:val="00833DBE"/>
    <w:rPr>
      <w:rFonts w:ascii="Times New Roman" w:eastAsiaTheme="majorEastAsia" w:hAnsi="Times New Roman" w:cs="Times New Roman"/>
      <w:b/>
      <w:bCs/>
      <w:sz w:val="28"/>
      <w:szCs w:val="28"/>
    </w:rPr>
  </w:style>
  <w:style w:type="paragraph" w:customStyle="1" w:styleId="p1">
    <w:name w:val="p1"/>
    <w:basedOn w:val="a"/>
    <w:rsid w:val="00A00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0096F"/>
  </w:style>
  <w:style w:type="character" w:customStyle="1" w:styleId="s1">
    <w:name w:val="s1"/>
    <w:basedOn w:val="a0"/>
    <w:rsid w:val="00A0096F"/>
  </w:style>
  <w:style w:type="character" w:customStyle="1" w:styleId="s2">
    <w:name w:val="s2"/>
    <w:basedOn w:val="a0"/>
    <w:rsid w:val="00A0096F"/>
  </w:style>
  <w:style w:type="character" w:customStyle="1" w:styleId="s3">
    <w:name w:val="s3"/>
    <w:basedOn w:val="a0"/>
    <w:rsid w:val="00A0096F"/>
  </w:style>
  <w:style w:type="paragraph" w:customStyle="1" w:styleId="p4">
    <w:name w:val="p4"/>
    <w:basedOn w:val="a"/>
    <w:rsid w:val="00A00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1E19F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1E19F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1E19F0"/>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1E19F0"/>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1E19F0"/>
    <w:rPr>
      <w:rFonts w:ascii="Microsoft Sans Serif" w:hAnsi="Microsoft Sans Serif" w:cs="Microsoft Sans Serif"/>
      <w:b/>
      <w:bCs/>
      <w:sz w:val="18"/>
      <w:szCs w:val="18"/>
      <w:shd w:val="clear" w:color="auto" w:fill="FFFFFF"/>
    </w:rPr>
  </w:style>
  <w:style w:type="character" w:customStyle="1" w:styleId="225">
    <w:name w:val="Заголовок №22"/>
    <w:basedOn w:val="2f0"/>
    <w:rsid w:val="001E19F0"/>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1E19F0"/>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1E19F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206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206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8">
    <w:name w:val="Основной Знак"/>
    <w:link w:val="a7"/>
    <w:uiPriority w:val="99"/>
    <w:rsid w:val="007C0428"/>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7C0428"/>
    <w:rPr>
      <w:rFonts w:ascii="NewtonCSanPin" w:eastAsia="Times New Roman" w:hAnsi="NewtonCSanPin" w:cs="NewtonCSanPin"/>
      <w:color w:val="000000"/>
      <w:sz w:val="21"/>
      <w:szCs w:val="21"/>
      <w:lang w:eastAsia="ru-RU"/>
    </w:rPr>
  </w:style>
  <w:style w:type="paragraph" w:customStyle="1" w:styleId="affff0">
    <w:name w:val="Буллит Курсив"/>
    <w:basedOn w:val="a9"/>
    <w:link w:val="affff1"/>
    <w:uiPriority w:val="99"/>
    <w:rsid w:val="007C0428"/>
    <w:rPr>
      <w:i/>
      <w:iCs/>
    </w:rPr>
  </w:style>
  <w:style w:type="character" w:customStyle="1" w:styleId="affff1">
    <w:name w:val="Буллит Курсив Знак"/>
    <w:link w:val="affff0"/>
    <w:uiPriority w:val="99"/>
    <w:rsid w:val="007C0428"/>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C92E7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iPriority w:val="39"/>
    <w:unhideWhenUsed/>
    <w:rsid w:val="00045112"/>
    <w:pPr>
      <w:tabs>
        <w:tab w:val="left" w:pos="1100"/>
        <w:tab w:val="right" w:leader="dot" w:pos="9628"/>
      </w:tabs>
      <w:spacing w:after="0" w:line="360" w:lineRule="auto"/>
      <w:jc w:val="center"/>
    </w:pPr>
    <w:rPr>
      <w:rFonts w:ascii="Times New Roman" w:hAnsi="Times New Roman" w:cs="Times New Roman"/>
      <w:b/>
      <w:sz w:val="28"/>
      <w:szCs w:val="28"/>
    </w:rPr>
  </w:style>
  <w:style w:type="paragraph" w:styleId="3b">
    <w:name w:val="toc 3"/>
    <w:basedOn w:val="a"/>
    <w:next w:val="a"/>
    <w:autoRedefine/>
    <w:uiPriority w:val="39"/>
    <w:unhideWhenUsed/>
    <w:rsid w:val="00706EEB"/>
    <w:pPr>
      <w:tabs>
        <w:tab w:val="right" w:leader="dot" w:pos="9628"/>
      </w:tabs>
      <w:spacing w:after="100"/>
      <w:ind w:left="284"/>
    </w:pPr>
  </w:style>
  <w:style w:type="paragraph" w:styleId="2f1">
    <w:name w:val="toc 2"/>
    <w:basedOn w:val="a"/>
    <w:next w:val="a"/>
    <w:autoRedefine/>
    <w:uiPriority w:val="39"/>
    <w:unhideWhenUsed/>
    <w:rsid w:val="00EC1B06"/>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D630F9"/>
    <w:pPr>
      <w:spacing w:after="100" w:line="259" w:lineRule="auto"/>
      <w:ind w:left="660"/>
    </w:pPr>
    <w:rPr>
      <w:rFonts w:eastAsiaTheme="minorEastAsia"/>
      <w:lang w:eastAsia="ru-RU"/>
    </w:rPr>
  </w:style>
  <w:style w:type="paragraph" w:styleId="52">
    <w:name w:val="toc 5"/>
    <w:basedOn w:val="a"/>
    <w:next w:val="a"/>
    <w:autoRedefine/>
    <w:uiPriority w:val="39"/>
    <w:unhideWhenUsed/>
    <w:rsid w:val="00D630F9"/>
    <w:pPr>
      <w:spacing w:after="100" w:line="259" w:lineRule="auto"/>
      <w:ind w:left="880"/>
    </w:pPr>
    <w:rPr>
      <w:rFonts w:eastAsiaTheme="minorEastAsia"/>
      <w:lang w:eastAsia="ru-RU"/>
    </w:rPr>
  </w:style>
  <w:style w:type="paragraph" w:styleId="61">
    <w:name w:val="toc 6"/>
    <w:basedOn w:val="a"/>
    <w:next w:val="a"/>
    <w:autoRedefine/>
    <w:uiPriority w:val="39"/>
    <w:unhideWhenUsed/>
    <w:rsid w:val="00D630F9"/>
    <w:pPr>
      <w:spacing w:after="100" w:line="259" w:lineRule="auto"/>
      <w:ind w:left="1100"/>
    </w:pPr>
    <w:rPr>
      <w:rFonts w:eastAsiaTheme="minorEastAsia"/>
      <w:lang w:eastAsia="ru-RU"/>
    </w:rPr>
  </w:style>
  <w:style w:type="paragraph" w:styleId="73">
    <w:name w:val="toc 7"/>
    <w:basedOn w:val="a"/>
    <w:next w:val="a"/>
    <w:autoRedefine/>
    <w:uiPriority w:val="39"/>
    <w:unhideWhenUsed/>
    <w:rsid w:val="00D630F9"/>
    <w:pPr>
      <w:spacing w:after="100" w:line="259" w:lineRule="auto"/>
      <w:ind w:left="1320"/>
    </w:pPr>
    <w:rPr>
      <w:rFonts w:eastAsiaTheme="minorEastAsia"/>
      <w:lang w:eastAsia="ru-RU"/>
    </w:rPr>
  </w:style>
  <w:style w:type="paragraph" w:styleId="82">
    <w:name w:val="toc 8"/>
    <w:basedOn w:val="a"/>
    <w:next w:val="a"/>
    <w:autoRedefine/>
    <w:uiPriority w:val="39"/>
    <w:unhideWhenUsed/>
    <w:rsid w:val="00D630F9"/>
    <w:pPr>
      <w:spacing w:after="100" w:line="259" w:lineRule="auto"/>
      <w:ind w:left="1540"/>
    </w:pPr>
    <w:rPr>
      <w:rFonts w:eastAsiaTheme="minorEastAsia"/>
      <w:lang w:eastAsia="ru-RU"/>
    </w:rPr>
  </w:style>
  <w:style w:type="paragraph" w:styleId="91">
    <w:name w:val="toc 9"/>
    <w:basedOn w:val="a"/>
    <w:next w:val="a"/>
    <w:autoRedefine/>
    <w:uiPriority w:val="39"/>
    <w:unhideWhenUsed/>
    <w:rsid w:val="00D630F9"/>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BB388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BB388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BB388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801F6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606613"/>
    <w:rPr>
      <w:sz w:val="16"/>
      <w:szCs w:val="16"/>
    </w:rPr>
  </w:style>
  <w:style w:type="paragraph" w:styleId="affff3">
    <w:name w:val="annotation text"/>
    <w:basedOn w:val="a"/>
    <w:link w:val="affff4"/>
    <w:uiPriority w:val="99"/>
    <w:semiHidden/>
    <w:unhideWhenUsed/>
    <w:rsid w:val="00606613"/>
    <w:pPr>
      <w:spacing w:line="240" w:lineRule="auto"/>
    </w:pPr>
    <w:rPr>
      <w:sz w:val="20"/>
      <w:szCs w:val="20"/>
    </w:rPr>
  </w:style>
  <w:style w:type="character" w:customStyle="1" w:styleId="affff4">
    <w:name w:val="Текст примечания Знак"/>
    <w:basedOn w:val="a0"/>
    <w:link w:val="affff3"/>
    <w:uiPriority w:val="99"/>
    <w:semiHidden/>
    <w:rsid w:val="00606613"/>
    <w:rPr>
      <w:sz w:val="20"/>
      <w:szCs w:val="20"/>
    </w:rPr>
  </w:style>
  <w:style w:type="paragraph" w:styleId="affff5">
    <w:name w:val="annotation subject"/>
    <w:basedOn w:val="affff3"/>
    <w:next w:val="affff3"/>
    <w:link w:val="affff6"/>
    <w:uiPriority w:val="99"/>
    <w:semiHidden/>
    <w:unhideWhenUsed/>
    <w:rsid w:val="00606613"/>
    <w:rPr>
      <w:b/>
      <w:bCs/>
    </w:rPr>
  </w:style>
  <w:style w:type="character" w:customStyle="1" w:styleId="affff6">
    <w:name w:val="Тема примечания Знак"/>
    <w:basedOn w:val="affff4"/>
    <w:link w:val="affff5"/>
    <w:uiPriority w:val="99"/>
    <w:semiHidden/>
    <w:rsid w:val="00606613"/>
    <w:rPr>
      <w:b/>
      <w:bCs/>
      <w:sz w:val="20"/>
      <w:szCs w:val="20"/>
    </w:rPr>
  </w:style>
  <w:style w:type="paragraph" w:styleId="affff7">
    <w:name w:val="Revision"/>
    <w:hidden/>
    <w:uiPriority w:val="99"/>
    <w:semiHidden/>
    <w:rsid w:val="00606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515">
      <w:bodyDiv w:val="1"/>
      <w:marLeft w:val="0"/>
      <w:marRight w:val="0"/>
      <w:marTop w:val="0"/>
      <w:marBottom w:val="0"/>
      <w:divBdr>
        <w:top w:val="none" w:sz="0" w:space="0" w:color="auto"/>
        <w:left w:val="none" w:sz="0" w:space="0" w:color="auto"/>
        <w:bottom w:val="none" w:sz="0" w:space="0" w:color="auto"/>
        <w:right w:val="none" w:sz="0" w:space="0" w:color="auto"/>
      </w:divBdr>
    </w:div>
    <w:div w:id="228807685">
      <w:bodyDiv w:val="1"/>
      <w:marLeft w:val="0"/>
      <w:marRight w:val="0"/>
      <w:marTop w:val="0"/>
      <w:marBottom w:val="0"/>
      <w:divBdr>
        <w:top w:val="none" w:sz="0" w:space="0" w:color="auto"/>
        <w:left w:val="none" w:sz="0" w:space="0" w:color="auto"/>
        <w:bottom w:val="none" w:sz="0" w:space="0" w:color="auto"/>
        <w:right w:val="none" w:sz="0" w:space="0" w:color="auto"/>
      </w:divBdr>
    </w:div>
    <w:div w:id="1214653994">
      <w:bodyDiv w:val="1"/>
      <w:marLeft w:val="0"/>
      <w:marRight w:val="0"/>
      <w:marTop w:val="0"/>
      <w:marBottom w:val="0"/>
      <w:divBdr>
        <w:top w:val="none" w:sz="0" w:space="0" w:color="auto"/>
        <w:left w:val="none" w:sz="0" w:space="0" w:color="auto"/>
        <w:bottom w:val="none" w:sz="0" w:space="0" w:color="auto"/>
        <w:right w:val="none" w:sz="0" w:space="0" w:color="auto"/>
      </w:divBdr>
    </w:div>
    <w:div w:id="1356268819">
      <w:bodyDiv w:val="1"/>
      <w:marLeft w:val="0"/>
      <w:marRight w:val="0"/>
      <w:marTop w:val="0"/>
      <w:marBottom w:val="0"/>
      <w:divBdr>
        <w:top w:val="none" w:sz="0" w:space="0" w:color="auto"/>
        <w:left w:val="none" w:sz="0" w:space="0" w:color="auto"/>
        <w:bottom w:val="none" w:sz="0" w:space="0" w:color="auto"/>
        <w:right w:val="none" w:sz="0" w:space="0" w:color="auto"/>
      </w:divBdr>
    </w:div>
    <w:div w:id="17160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90" Type="http://schemas.microsoft.com/office/2011/relationships/people" Target="people.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D0B0-CAB2-4711-89B3-EBDA1607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88982</Words>
  <Characters>507201</Characters>
  <Application>Microsoft Office Word</Application>
  <DocSecurity>0</DocSecurity>
  <Lines>4226</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594994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GladkovaM</dc:creator>
  <cp:lastModifiedBy>Чернышова</cp:lastModifiedBy>
  <cp:revision>2</cp:revision>
  <cp:lastPrinted>2014-12-10T06:21:00Z</cp:lastPrinted>
  <dcterms:created xsi:type="dcterms:W3CDTF">2015-03-16T05:04:00Z</dcterms:created>
  <dcterms:modified xsi:type="dcterms:W3CDTF">2015-03-16T05:04:00Z</dcterms:modified>
</cp:coreProperties>
</file>